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E2B" w14:textId="77777777" w:rsidR="00233B97" w:rsidRPr="00B71CF3"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B71CF3">
        <w:rPr>
          <w:rFonts w:ascii="Arial" w:hAnsi="Arial" w:cs="Arial"/>
          <w:i/>
          <w:iCs/>
          <w:sz w:val="18"/>
          <w:szCs w:val="18"/>
          <w:lang w:val="lv-LV"/>
        </w:rPr>
        <w:t xml:space="preserve">Sarunu procedūras ar publikāciju </w:t>
      </w:r>
    </w:p>
    <w:p w14:paraId="56F46C40" w14:textId="2F788DE5" w:rsidR="00AD51DE" w:rsidRPr="00B71CF3"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0" w:name="_Hlk527104286"/>
      <w:r w:rsidRPr="00B71CF3">
        <w:rPr>
          <w:rFonts w:ascii="Arial" w:hAnsi="Arial" w:cs="Arial"/>
          <w:i/>
          <w:iCs/>
          <w:sz w:val="18"/>
          <w:szCs w:val="18"/>
          <w:lang w:val="lv-LV"/>
        </w:rPr>
        <w:t>“</w:t>
      </w:r>
      <w:r w:rsidR="00190D55" w:rsidRPr="00190D55">
        <w:rPr>
          <w:rFonts w:ascii="Arial" w:hAnsi="Arial" w:cs="Arial"/>
          <w:i/>
          <w:iCs/>
          <w:noProof/>
          <w:sz w:val="18"/>
          <w:szCs w:val="18"/>
          <w:lang w:val="lv-LV"/>
        </w:rPr>
        <w:t>Lokomotīvju akumulatoru bateriju piegāde</w:t>
      </w:r>
      <w:r w:rsidRPr="00B71CF3">
        <w:rPr>
          <w:rFonts w:ascii="Arial" w:hAnsi="Arial" w:cs="Arial"/>
          <w:i/>
          <w:iCs/>
          <w:sz w:val="18"/>
          <w:szCs w:val="18"/>
          <w:lang w:val="lv-LV"/>
        </w:rPr>
        <w:t>”</w:t>
      </w:r>
      <w:bookmarkEnd w:id="0"/>
      <w:r w:rsidRPr="00B71CF3">
        <w:rPr>
          <w:rFonts w:ascii="Arial" w:hAnsi="Arial" w:cs="Arial"/>
          <w:i/>
          <w:iCs/>
          <w:sz w:val="18"/>
          <w:szCs w:val="18"/>
          <w:lang w:val="lv-LV"/>
        </w:rPr>
        <w:t xml:space="preserve"> nolikums</w:t>
      </w:r>
    </w:p>
    <w:p w14:paraId="79E9AAFD" w14:textId="5D52F208" w:rsidR="00AD51DE" w:rsidRPr="00B71CF3"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B71CF3">
        <w:rPr>
          <w:rFonts w:ascii="Arial" w:hAnsi="Arial" w:cs="Arial"/>
          <w:i/>
          <w:iCs/>
          <w:sz w:val="18"/>
          <w:szCs w:val="18"/>
          <w:lang w:val="lv-LV"/>
        </w:rPr>
        <w:t>(apstipri</w:t>
      </w:r>
      <w:r w:rsidR="002D4F68" w:rsidRPr="00B71CF3">
        <w:rPr>
          <w:rFonts w:ascii="Arial" w:hAnsi="Arial" w:cs="Arial"/>
          <w:i/>
          <w:iCs/>
          <w:sz w:val="18"/>
          <w:szCs w:val="18"/>
          <w:lang w:val="lv-LV"/>
        </w:rPr>
        <w:t>nāts ar iepirkuma komisijas 20</w:t>
      </w:r>
      <w:r w:rsidR="00B94ED0" w:rsidRPr="00B71CF3">
        <w:rPr>
          <w:rFonts w:ascii="Arial" w:hAnsi="Arial" w:cs="Arial"/>
          <w:i/>
          <w:iCs/>
          <w:sz w:val="18"/>
          <w:szCs w:val="18"/>
          <w:lang w:val="lv-LV"/>
        </w:rPr>
        <w:t>2</w:t>
      </w:r>
      <w:r w:rsidR="00A0393D">
        <w:rPr>
          <w:rFonts w:ascii="Arial" w:hAnsi="Arial" w:cs="Arial"/>
          <w:i/>
          <w:iCs/>
          <w:sz w:val="18"/>
          <w:szCs w:val="18"/>
          <w:lang w:val="lv-LV"/>
        </w:rPr>
        <w:t>4</w:t>
      </w:r>
      <w:r w:rsidRPr="00B71CF3">
        <w:rPr>
          <w:rFonts w:ascii="Arial" w:hAnsi="Arial" w:cs="Arial"/>
          <w:i/>
          <w:iCs/>
          <w:sz w:val="18"/>
          <w:szCs w:val="18"/>
          <w:lang w:val="lv-LV"/>
        </w:rPr>
        <w:t>.gada</w:t>
      </w:r>
      <w:r w:rsidR="009F0BBE" w:rsidRPr="00B71CF3">
        <w:rPr>
          <w:rFonts w:ascii="Arial" w:hAnsi="Arial" w:cs="Arial"/>
          <w:i/>
          <w:iCs/>
          <w:sz w:val="18"/>
          <w:szCs w:val="18"/>
          <w:lang w:val="lv-LV"/>
        </w:rPr>
        <w:t xml:space="preserve"> </w:t>
      </w:r>
      <w:r w:rsidR="003C6420">
        <w:rPr>
          <w:rFonts w:ascii="Arial" w:hAnsi="Arial" w:cs="Arial"/>
          <w:i/>
          <w:iCs/>
          <w:sz w:val="18"/>
          <w:szCs w:val="18"/>
          <w:lang w:val="lv-LV"/>
        </w:rPr>
        <w:t>12</w:t>
      </w:r>
      <w:r w:rsidR="009E1FE5">
        <w:rPr>
          <w:rFonts w:ascii="Arial" w:hAnsi="Arial" w:cs="Arial"/>
          <w:i/>
          <w:iCs/>
          <w:sz w:val="18"/>
          <w:szCs w:val="18"/>
          <w:lang w:val="lv-LV"/>
        </w:rPr>
        <w:t>.</w:t>
      </w:r>
      <w:r w:rsidR="00B758D1">
        <w:rPr>
          <w:rFonts w:ascii="Arial" w:hAnsi="Arial" w:cs="Arial"/>
          <w:i/>
          <w:iCs/>
          <w:sz w:val="18"/>
          <w:szCs w:val="18"/>
          <w:lang w:val="lv-LV"/>
        </w:rPr>
        <w:t>janvār</w:t>
      </w:r>
      <w:r w:rsidR="009E1FE5">
        <w:rPr>
          <w:rFonts w:ascii="Arial" w:hAnsi="Arial" w:cs="Arial"/>
          <w:i/>
          <w:iCs/>
          <w:sz w:val="18"/>
          <w:szCs w:val="18"/>
          <w:lang w:val="lv-LV"/>
        </w:rPr>
        <w:t>a</w:t>
      </w:r>
      <w:r w:rsidR="00493B8E" w:rsidRPr="00B71CF3">
        <w:rPr>
          <w:rFonts w:ascii="Arial" w:hAnsi="Arial" w:cs="Arial"/>
          <w:i/>
          <w:iCs/>
          <w:sz w:val="18"/>
          <w:szCs w:val="18"/>
          <w:lang w:val="lv-LV"/>
        </w:rPr>
        <w:t xml:space="preserve"> </w:t>
      </w:r>
      <w:r w:rsidRPr="00B71CF3">
        <w:rPr>
          <w:rFonts w:ascii="Arial" w:hAnsi="Arial" w:cs="Arial"/>
          <w:i/>
          <w:iCs/>
          <w:sz w:val="18"/>
          <w:szCs w:val="18"/>
          <w:lang w:val="lv-LV"/>
        </w:rPr>
        <w:t>1.</w:t>
      </w:r>
      <w:r w:rsidR="00B74BCF" w:rsidRPr="00B71CF3">
        <w:rPr>
          <w:rFonts w:ascii="Arial" w:hAnsi="Arial" w:cs="Arial"/>
          <w:i/>
          <w:iCs/>
          <w:sz w:val="18"/>
          <w:szCs w:val="18"/>
          <w:lang w:val="lv-LV"/>
        </w:rPr>
        <w:t>s</w:t>
      </w:r>
      <w:r w:rsidRPr="00B71CF3">
        <w:rPr>
          <w:rFonts w:ascii="Arial" w:hAnsi="Arial" w:cs="Arial"/>
          <w:i/>
          <w:iCs/>
          <w:sz w:val="18"/>
          <w:szCs w:val="18"/>
          <w:lang w:val="lv-LV"/>
        </w:rPr>
        <w:t>ēdes protokolu)</w:t>
      </w:r>
    </w:p>
    <w:p w14:paraId="1451A0A7" w14:textId="77777777" w:rsidR="00AD51DE" w:rsidRPr="00B71CF3" w:rsidRDefault="00AD51DE" w:rsidP="00AD51DE">
      <w:pPr>
        <w:rPr>
          <w:rFonts w:ascii="Arial" w:hAnsi="Arial" w:cs="Arial"/>
          <w:sz w:val="18"/>
          <w:szCs w:val="18"/>
          <w:lang w:val="lv-LV"/>
        </w:rPr>
      </w:pPr>
    </w:p>
    <w:p w14:paraId="1A8CDA25" w14:textId="77777777" w:rsidR="00AD51DE" w:rsidRPr="00B71CF3" w:rsidRDefault="00AD51DE" w:rsidP="00AD51DE">
      <w:pPr>
        <w:rPr>
          <w:rFonts w:ascii="Arial" w:hAnsi="Arial" w:cs="Arial"/>
          <w:lang w:val="lv-LV"/>
        </w:rPr>
      </w:pPr>
    </w:p>
    <w:p w14:paraId="28998F1D" w14:textId="77777777" w:rsidR="00AD51DE" w:rsidRPr="00B71CF3" w:rsidRDefault="00AD51DE" w:rsidP="00AD51DE">
      <w:pPr>
        <w:rPr>
          <w:rFonts w:ascii="Arial" w:hAnsi="Arial" w:cs="Arial"/>
          <w:lang w:val="lv-LV"/>
        </w:rPr>
      </w:pPr>
    </w:p>
    <w:p w14:paraId="261424ED" w14:textId="77777777" w:rsidR="00AD51DE" w:rsidRPr="00B71CF3" w:rsidRDefault="00AD51DE" w:rsidP="00AD51DE">
      <w:pPr>
        <w:pStyle w:val="Nos1"/>
        <w:rPr>
          <w:rFonts w:ascii="Arial" w:hAnsi="Arial" w:cs="Arial"/>
        </w:rPr>
      </w:pPr>
      <w:r w:rsidRPr="00B71CF3">
        <w:rPr>
          <w:rFonts w:ascii="Arial" w:hAnsi="Arial" w:cs="Arial"/>
        </w:rPr>
        <w:t>SARUNU PROCEDŪRAS AR PUBLIKĀCIJU</w:t>
      </w:r>
    </w:p>
    <w:p w14:paraId="6DD96652" w14:textId="77777777" w:rsidR="00AD51DE" w:rsidRPr="00B71CF3" w:rsidRDefault="00AD51DE" w:rsidP="00AD51DE">
      <w:pPr>
        <w:pStyle w:val="Teksts"/>
        <w:rPr>
          <w:rFonts w:ascii="Arial" w:hAnsi="Arial" w:cs="Arial"/>
        </w:rPr>
      </w:pPr>
    </w:p>
    <w:p w14:paraId="483749E8" w14:textId="77777777" w:rsidR="00AD51DE" w:rsidRPr="00B71CF3" w:rsidRDefault="00AD51DE" w:rsidP="00AD51DE">
      <w:pPr>
        <w:pStyle w:val="Teksts"/>
        <w:rPr>
          <w:rFonts w:ascii="Arial" w:hAnsi="Arial" w:cs="Arial"/>
          <w:b/>
          <w:sz w:val="40"/>
          <w:szCs w:val="40"/>
        </w:rPr>
      </w:pPr>
    </w:p>
    <w:p w14:paraId="0C1B1556" w14:textId="49734268" w:rsidR="00AD51DE" w:rsidRPr="00B71CF3" w:rsidRDefault="002C4B3F" w:rsidP="00F2756F">
      <w:pPr>
        <w:pStyle w:val="Nos2"/>
        <w:spacing w:before="0" w:after="0"/>
        <w:rPr>
          <w:rFonts w:ascii="Arial" w:hAnsi="Arial" w:cs="Arial"/>
          <w:b/>
          <w:sz w:val="36"/>
          <w:szCs w:val="36"/>
        </w:rPr>
      </w:pPr>
      <w:r w:rsidRPr="00B71CF3">
        <w:rPr>
          <w:rFonts w:ascii="Arial" w:hAnsi="Arial" w:cs="Arial"/>
          <w:b/>
          <w:sz w:val="32"/>
          <w:szCs w:val="32"/>
        </w:rPr>
        <w:t>“</w:t>
      </w:r>
      <w:r w:rsidR="00190D55" w:rsidRPr="00190D55">
        <w:rPr>
          <w:rFonts w:ascii="Arial" w:hAnsi="Arial" w:cs="Arial"/>
          <w:b/>
          <w:i/>
          <w:iCs/>
          <w:noProof/>
          <w:sz w:val="32"/>
          <w:szCs w:val="32"/>
        </w:rPr>
        <w:t>Lokomotīvju akumulatoru bateriju piegāde</w:t>
      </w:r>
      <w:r w:rsidRPr="00B71CF3">
        <w:rPr>
          <w:rFonts w:ascii="Arial" w:hAnsi="Arial" w:cs="Arial"/>
          <w:b/>
          <w:sz w:val="32"/>
          <w:szCs w:val="32"/>
        </w:rPr>
        <w:t>”</w:t>
      </w:r>
    </w:p>
    <w:p w14:paraId="060E45BC" w14:textId="72723E6C" w:rsidR="00AD51DE" w:rsidRPr="00B71CF3" w:rsidRDefault="007D6BA0" w:rsidP="00AD51DE">
      <w:pPr>
        <w:pStyle w:val="Nos2"/>
        <w:rPr>
          <w:rFonts w:ascii="Arial" w:hAnsi="Arial" w:cs="Arial"/>
          <w:b/>
          <w:sz w:val="24"/>
          <w:szCs w:val="24"/>
        </w:rPr>
      </w:pPr>
      <w:r w:rsidRPr="00B71CF3">
        <w:rPr>
          <w:rFonts w:ascii="Arial" w:hAnsi="Arial" w:cs="Arial"/>
          <w:sz w:val="24"/>
          <w:szCs w:val="24"/>
        </w:rPr>
        <w:t xml:space="preserve">Iepirkuma </w:t>
      </w:r>
      <w:proofErr w:type="spellStart"/>
      <w:r w:rsidRPr="00B71CF3">
        <w:rPr>
          <w:rFonts w:ascii="Arial" w:hAnsi="Arial" w:cs="Arial"/>
          <w:sz w:val="24"/>
          <w:szCs w:val="24"/>
        </w:rPr>
        <w:t>Id.Nr</w:t>
      </w:r>
      <w:proofErr w:type="spellEnd"/>
      <w:r w:rsidRPr="00B71CF3">
        <w:rPr>
          <w:rFonts w:ascii="Arial" w:hAnsi="Arial" w:cs="Arial"/>
          <w:sz w:val="24"/>
          <w:szCs w:val="24"/>
        </w:rPr>
        <w:t xml:space="preserve">. </w:t>
      </w:r>
      <w:r w:rsidR="001C5381" w:rsidRPr="00B71CF3">
        <w:rPr>
          <w:rFonts w:ascii="Arial" w:hAnsi="Arial" w:cs="Arial"/>
          <w:sz w:val="24"/>
          <w:szCs w:val="24"/>
        </w:rPr>
        <w:t>RSS</w:t>
      </w:r>
      <w:r w:rsidR="004D6C96" w:rsidRPr="00B71CF3">
        <w:rPr>
          <w:rFonts w:ascii="Arial" w:hAnsi="Arial" w:cs="Arial"/>
          <w:sz w:val="24"/>
          <w:szCs w:val="24"/>
        </w:rPr>
        <w:t>I</w:t>
      </w:r>
      <w:r w:rsidR="001C5381" w:rsidRPr="00B71CF3">
        <w:rPr>
          <w:rFonts w:ascii="Arial" w:hAnsi="Arial" w:cs="Arial"/>
          <w:sz w:val="24"/>
          <w:szCs w:val="24"/>
        </w:rPr>
        <w:t>-9.2./</w:t>
      </w:r>
      <w:r w:rsidR="004D6C96" w:rsidRPr="00B71CF3">
        <w:rPr>
          <w:rFonts w:ascii="Arial" w:hAnsi="Arial" w:cs="Arial"/>
          <w:sz w:val="24"/>
          <w:szCs w:val="24"/>
        </w:rPr>
        <w:t xml:space="preserve"> </w:t>
      </w:r>
      <w:r w:rsidR="009E1FE5">
        <w:rPr>
          <w:rFonts w:ascii="Arial" w:hAnsi="Arial" w:cs="Arial"/>
          <w:sz w:val="24"/>
          <w:szCs w:val="24"/>
        </w:rPr>
        <w:t>3</w:t>
      </w:r>
      <w:r w:rsidR="00190D55">
        <w:rPr>
          <w:rFonts w:ascii="Arial" w:hAnsi="Arial" w:cs="Arial"/>
          <w:sz w:val="24"/>
          <w:szCs w:val="24"/>
        </w:rPr>
        <w:t>5</w:t>
      </w:r>
      <w:r w:rsidR="004D6C96" w:rsidRPr="00B71CF3">
        <w:rPr>
          <w:rFonts w:ascii="Arial" w:hAnsi="Arial" w:cs="Arial"/>
          <w:sz w:val="24"/>
          <w:szCs w:val="24"/>
        </w:rPr>
        <w:t xml:space="preserve"> </w:t>
      </w:r>
      <w:r w:rsidR="001C5381" w:rsidRPr="00B71CF3">
        <w:rPr>
          <w:rFonts w:ascii="Arial" w:hAnsi="Arial" w:cs="Arial"/>
          <w:sz w:val="24"/>
          <w:szCs w:val="24"/>
        </w:rPr>
        <w:t>/202</w:t>
      </w:r>
      <w:r w:rsidR="004D6C96" w:rsidRPr="00B71CF3">
        <w:rPr>
          <w:rFonts w:ascii="Arial" w:hAnsi="Arial" w:cs="Arial"/>
          <w:sz w:val="24"/>
          <w:szCs w:val="24"/>
        </w:rPr>
        <w:t>3</w:t>
      </w:r>
    </w:p>
    <w:p w14:paraId="6C95E754" w14:textId="77777777" w:rsidR="00AD51DE" w:rsidRPr="00B71CF3" w:rsidRDefault="00AD51DE" w:rsidP="00AD51DE">
      <w:pPr>
        <w:pStyle w:val="Nos3"/>
        <w:rPr>
          <w:rFonts w:ascii="Arial" w:hAnsi="Arial" w:cs="Arial"/>
        </w:rPr>
      </w:pPr>
      <w:r w:rsidRPr="00B71CF3">
        <w:rPr>
          <w:rFonts w:ascii="Arial" w:hAnsi="Arial" w:cs="Arial"/>
        </w:rPr>
        <w:t>NOLIKUMS</w:t>
      </w:r>
    </w:p>
    <w:p w14:paraId="4DD87DE5" w14:textId="77777777" w:rsidR="00AD51DE" w:rsidRPr="00B71CF3" w:rsidRDefault="00AD51DE" w:rsidP="00AD51DE">
      <w:pPr>
        <w:rPr>
          <w:rFonts w:ascii="Arial" w:hAnsi="Arial" w:cs="Arial"/>
          <w:lang w:val="lv-LV"/>
        </w:rPr>
      </w:pPr>
    </w:p>
    <w:p w14:paraId="0562A81D" w14:textId="77777777" w:rsidR="00AD51DE" w:rsidRPr="00B71CF3" w:rsidRDefault="00AD51DE" w:rsidP="00AD51DE">
      <w:pPr>
        <w:jc w:val="center"/>
        <w:rPr>
          <w:rFonts w:ascii="Arial" w:hAnsi="Arial" w:cs="Arial"/>
          <w:b/>
          <w:sz w:val="28"/>
          <w:szCs w:val="28"/>
          <w:lang w:val="lv-LV"/>
        </w:rPr>
      </w:pPr>
    </w:p>
    <w:p w14:paraId="34D825EB" w14:textId="77777777" w:rsidR="00AD51DE" w:rsidRPr="00B71CF3" w:rsidRDefault="00AD51DE" w:rsidP="00AD51DE">
      <w:pPr>
        <w:jc w:val="center"/>
        <w:rPr>
          <w:rFonts w:ascii="Arial" w:hAnsi="Arial" w:cs="Arial"/>
          <w:b/>
          <w:sz w:val="28"/>
          <w:szCs w:val="28"/>
          <w:lang w:val="lv-LV"/>
        </w:rPr>
      </w:pPr>
    </w:p>
    <w:p w14:paraId="633389DA" w14:textId="77777777" w:rsidR="00AD51DE" w:rsidRPr="00B71CF3" w:rsidRDefault="00AD51DE" w:rsidP="00AD51DE">
      <w:pPr>
        <w:jc w:val="center"/>
        <w:rPr>
          <w:rFonts w:ascii="Arial" w:hAnsi="Arial" w:cs="Arial"/>
          <w:b/>
          <w:sz w:val="28"/>
          <w:szCs w:val="28"/>
          <w:lang w:val="lv-LV"/>
        </w:rPr>
      </w:pPr>
    </w:p>
    <w:p w14:paraId="4B3C5619" w14:textId="77777777" w:rsidR="00AD51DE" w:rsidRPr="00B71CF3" w:rsidRDefault="00AD51DE" w:rsidP="00AD51DE">
      <w:pPr>
        <w:jc w:val="center"/>
        <w:rPr>
          <w:rFonts w:ascii="Arial" w:hAnsi="Arial" w:cs="Arial"/>
          <w:b/>
          <w:sz w:val="28"/>
          <w:szCs w:val="28"/>
          <w:lang w:val="lv-LV"/>
        </w:rPr>
      </w:pPr>
    </w:p>
    <w:p w14:paraId="64BFD81E" w14:textId="77777777" w:rsidR="00AD51DE" w:rsidRPr="00B71CF3" w:rsidRDefault="00AD51DE" w:rsidP="00AD51DE">
      <w:pPr>
        <w:jc w:val="center"/>
        <w:rPr>
          <w:rFonts w:ascii="Arial" w:hAnsi="Arial" w:cs="Arial"/>
          <w:b/>
          <w:sz w:val="28"/>
          <w:szCs w:val="28"/>
          <w:lang w:val="lv-LV"/>
        </w:rPr>
      </w:pPr>
    </w:p>
    <w:p w14:paraId="2ED2EB57" w14:textId="77777777" w:rsidR="00AD51DE" w:rsidRPr="00B71CF3" w:rsidRDefault="00AD51DE" w:rsidP="00AD51DE">
      <w:pPr>
        <w:jc w:val="center"/>
        <w:rPr>
          <w:rFonts w:ascii="Arial" w:hAnsi="Arial" w:cs="Arial"/>
          <w:b/>
          <w:sz w:val="28"/>
          <w:szCs w:val="28"/>
          <w:lang w:val="lv-LV"/>
        </w:rPr>
      </w:pPr>
    </w:p>
    <w:p w14:paraId="6C9B266B" w14:textId="77777777" w:rsidR="00AD51DE" w:rsidRPr="00B71CF3" w:rsidRDefault="00AD51DE" w:rsidP="00AD51DE">
      <w:pPr>
        <w:jc w:val="center"/>
        <w:rPr>
          <w:rFonts w:ascii="Arial" w:hAnsi="Arial" w:cs="Arial"/>
          <w:b/>
          <w:sz w:val="28"/>
          <w:szCs w:val="28"/>
          <w:lang w:val="lv-LV"/>
        </w:rPr>
      </w:pPr>
    </w:p>
    <w:p w14:paraId="171DD175" w14:textId="77777777" w:rsidR="00AD51DE" w:rsidRPr="00B71CF3" w:rsidRDefault="00AD51DE" w:rsidP="00AD51DE">
      <w:pPr>
        <w:jc w:val="center"/>
        <w:rPr>
          <w:rFonts w:ascii="Arial" w:hAnsi="Arial" w:cs="Arial"/>
          <w:b/>
          <w:sz w:val="28"/>
          <w:szCs w:val="28"/>
          <w:lang w:val="lv-LV"/>
        </w:rPr>
      </w:pPr>
    </w:p>
    <w:p w14:paraId="6DF92F45" w14:textId="77777777" w:rsidR="00AD51DE" w:rsidRPr="00B71CF3" w:rsidRDefault="00AD51DE" w:rsidP="00AD51DE">
      <w:pPr>
        <w:jc w:val="center"/>
        <w:rPr>
          <w:rFonts w:ascii="Arial" w:hAnsi="Arial" w:cs="Arial"/>
          <w:b/>
          <w:sz w:val="28"/>
          <w:szCs w:val="28"/>
          <w:lang w:val="lv-LV"/>
        </w:rPr>
      </w:pPr>
    </w:p>
    <w:p w14:paraId="0B976BFF" w14:textId="77777777" w:rsidR="00AD51DE" w:rsidRPr="00B71CF3" w:rsidRDefault="00AD51DE" w:rsidP="00AD51DE">
      <w:pPr>
        <w:jc w:val="center"/>
        <w:rPr>
          <w:rFonts w:ascii="Arial" w:hAnsi="Arial" w:cs="Arial"/>
          <w:b/>
          <w:sz w:val="28"/>
          <w:szCs w:val="28"/>
          <w:lang w:val="lv-LV"/>
        </w:rPr>
      </w:pPr>
    </w:p>
    <w:p w14:paraId="4B16C7EA" w14:textId="77777777" w:rsidR="00AD51DE" w:rsidRPr="00B71CF3" w:rsidRDefault="00AD51DE" w:rsidP="00AD51DE">
      <w:pPr>
        <w:jc w:val="center"/>
        <w:rPr>
          <w:rFonts w:ascii="Arial" w:hAnsi="Arial" w:cs="Arial"/>
          <w:b/>
          <w:sz w:val="28"/>
          <w:szCs w:val="28"/>
          <w:lang w:val="lv-LV"/>
        </w:rPr>
      </w:pPr>
    </w:p>
    <w:p w14:paraId="44003147" w14:textId="2D522CD1" w:rsidR="00AD51DE" w:rsidRDefault="00AD51DE" w:rsidP="00AD51DE">
      <w:pPr>
        <w:jc w:val="center"/>
        <w:rPr>
          <w:rFonts w:ascii="Arial" w:hAnsi="Arial" w:cs="Arial"/>
          <w:b/>
          <w:sz w:val="28"/>
          <w:szCs w:val="28"/>
          <w:lang w:val="lv-LV"/>
        </w:rPr>
      </w:pPr>
    </w:p>
    <w:p w14:paraId="448E16E8" w14:textId="1A1198FA" w:rsidR="00190D55" w:rsidRDefault="00190D55" w:rsidP="00AD51DE">
      <w:pPr>
        <w:jc w:val="center"/>
        <w:rPr>
          <w:rFonts w:ascii="Arial" w:hAnsi="Arial" w:cs="Arial"/>
          <w:b/>
          <w:sz w:val="28"/>
          <w:szCs w:val="28"/>
          <w:lang w:val="lv-LV"/>
        </w:rPr>
      </w:pPr>
    </w:p>
    <w:p w14:paraId="3026685E" w14:textId="4C7EA4CE" w:rsidR="00190D55" w:rsidRDefault="00190D55" w:rsidP="00AD51DE">
      <w:pPr>
        <w:jc w:val="center"/>
        <w:rPr>
          <w:rFonts w:ascii="Arial" w:hAnsi="Arial" w:cs="Arial"/>
          <w:b/>
          <w:sz w:val="28"/>
          <w:szCs w:val="28"/>
          <w:lang w:val="lv-LV"/>
        </w:rPr>
      </w:pPr>
    </w:p>
    <w:p w14:paraId="318557B1" w14:textId="6381E782" w:rsidR="00190D55" w:rsidRDefault="00190D55" w:rsidP="00AD51DE">
      <w:pPr>
        <w:jc w:val="center"/>
        <w:rPr>
          <w:rFonts w:ascii="Arial" w:hAnsi="Arial" w:cs="Arial"/>
          <w:b/>
          <w:sz w:val="28"/>
          <w:szCs w:val="28"/>
          <w:lang w:val="lv-LV"/>
        </w:rPr>
      </w:pPr>
    </w:p>
    <w:p w14:paraId="099B47A3" w14:textId="77777777" w:rsidR="00190D55" w:rsidRPr="00B71CF3" w:rsidRDefault="00190D55" w:rsidP="00AD51DE">
      <w:pPr>
        <w:jc w:val="center"/>
        <w:rPr>
          <w:rFonts w:ascii="Arial" w:hAnsi="Arial" w:cs="Arial"/>
          <w:b/>
          <w:sz w:val="28"/>
          <w:szCs w:val="28"/>
          <w:lang w:val="lv-LV"/>
        </w:rPr>
      </w:pPr>
    </w:p>
    <w:p w14:paraId="566F3F64" w14:textId="117F9226" w:rsidR="00AD51DE" w:rsidRPr="00B71CF3" w:rsidRDefault="00493B8E" w:rsidP="00AD51DE">
      <w:pPr>
        <w:jc w:val="center"/>
        <w:rPr>
          <w:rFonts w:ascii="Arial" w:hAnsi="Arial" w:cs="Arial"/>
          <w:lang w:val="lv-LV"/>
        </w:rPr>
      </w:pPr>
      <w:r w:rsidRPr="00B71CF3">
        <w:rPr>
          <w:rFonts w:ascii="Arial" w:hAnsi="Arial" w:cs="Arial"/>
          <w:lang w:val="lv-LV"/>
        </w:rPr>
        <w:t>Rīga, 20</w:t>
      </w:r>
      <w:r w:rsidR="00B94ED0" w:rsidRPr="00B71CF3">
        <w:rPr>
          <w:rFonts w:ascii="Arial" w:hAnsi="Arial" w:cs="Arial"/>
          <w:lang w:val="lv-LV"/>
        </w:rPr>
        <w:t>2</w:t>
      </w:r>
      <w:r w:rsidR="00B758D1">
        <w:rPr>
          <w:rFonts w:ascii="Arial" w:hAnsi="Arial" w:cs="Arial"/>
          <w:lang w:val="lv-LV"/>
        </w:rPr>
        <w:t>4</w:t>
      </w:r>
    </w:p>
    <w:p w14:paraId="18EBB479" w14:textId="5734C531" w:rsidR="00AD51DE" w:rsidRPr="007364A2" w:rsidRDefault="00AD51DE" w:rsidP="007364A2">
      <w:pPr>
        <w:jc w:val="center"/>
        <w:rPr>
          <w:rFonts w:ascii="Arial" w:hAnsi="Arial" w:cs="Arial"/>
          <w:lang w:val="lv-LV"/>
        </w:rPr>
      </w:pPr>
      <w:r w:rsidRPr="00B71CF3">
        <w:rPr>
          <w:rFonts w:ascii="Arial" w:hAnsi="Arial" w:cs="Arial"/>
          <w:lang w:val="lv-LV"/>
        </w:rPr>
        <w:br w:type="page"/>
      </w:r>
    </w:p>
    <w:p w14:paraId="2577425A" w14:textId="77777777" w:rsidR="00AD51DE" w:rsidRPr="00B71CF3" w:rsidRDefault="00AD51DE" w:rsidP="00254C64">
      <w:pPr>
        <w:numPr>
          <w:ilvl w:val="0"/>
          <w:numId w:val="2"/>
        </w:numPr>
        <w:tabs>
          <w:tab w:val="num" w:pos="360"/>
        </w:tabs>
        <w:ind w:hanging="720"/>
        <w:jc w:val="center"/>
        <w:rPr>
          <w:rFonts w:ascii="Arial" w:hAnsi="Arial" w:cs="Arial"/>
          <w:b/>
          <w:sz w:val="22"/>
          <w:szCs w:val="22"/>
          <w:lang w:val="lv-LV"/>
        </w:rPr>
      </w:pPr>
      <w:r w:rsidRPr="00B71CF3">
        <w:rPr>
          <w:rFonts w:ascii="Arial" w:hAnsi="Arial" w:cs="Arial"/>
          <w:b/>
          <w:sz w:val="22"/>
          <w:szCs w:val="22"/>
          <w:lang w:val="lv-LV"/>
        </w:rPr>
        <w:lastRenderedPageBreak/>
        <w:t>VISPĀRĪGĀ INFORMĀCIJA</w:t>
      </w:r>
    </w:p>
    <w:p w14:paraId="6B39399B" w14:textId="77777777" w:rsidR="00AD51DE" w:rsidRPr="00B71CF3" w:rsidRDefault="00AD51DE" w:rsidP="00254C64">
      <w:pPr>
        <w:pStyle w:val="ListParagraph"/>
        <w:numPr>
          <w:ilvl w:val="1"/>
          <w:numId w:val="3"/>
        </w:numPr>
        <w:ind w:left="426" w:hanging="426"/>
        <w:rPr>
          <w:rFonts w:ascii="Arial" w:hAnsi="Arial" w:cs="Arial"/>
          <w:b/>
          <w:sz w:val="22"/>
          <w:szCs w:val="22"/>
          <w:lang w:val="lv-LV"/>
        </w:rPr>
      </w:pPr>
      <w:r w:rsidRPr="00B71CF3">
        <w:rPr>
          <w:rFonts w:ascii="Arial" w:hAnsi="Arial" w:cs="Arial"/>
          <w:b/>
          <w:sz w:val="22"/>
          <w:szCs w:val="22"/>
          <w:lang w:val="lv-LV"/>
        </w:rPr>
        <w:t>Sarunu procedūras nolikumā ir lietoti šādi termini:</w:t>
      </w:r>
    </w:p>
    <w:p w14:paraId="0D63D105" w14:textId="46D3B933" w:rsidR="00AD51DE"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 xml:space="preserve">sarunu procedūra (turpmāk var tikt saukta arī kā “iepirkums”, “iepirkuma procedūra”) – </w:t>
      </w:r>
      <w:r w:rsidR="001C5381" w:rsidRPr="00B71CF3">
        <w:rPr>
          <w:rFonts w:ascii="Arial" w:hAnsi="Arial" w:cs="Arial"/>
          <w:sz w:val="22"/>
          <w:szCs w:val="22"/>
          <w:lang w:val="lv-LV"/>
        </w:rPr>
        <w:t>SIA “LDZ ritošā sastāva serviss”</w:t>
      </w:r>
      <w:r w:rsidR="0072108D" w:rsidRPr="00B71CF3">
        <w:rPr>
          <w:rFonts w:ascii="Arial" w:hAnsi="Arial" w:cs="Arial"/>
          <w:sz w:val="22"/>
          <w:szCs w:val="22"/>
          <w:lang w:val="lv-LV"/>
        </w:rPr>
        <w:t xml:space="preserve"> </w:t>
      </w:r>
      <w:bookmarkStart w:id="1" w:name="_Hlk508695018"/>
      <w:r w:rsidRPr="00B71CF3">
        <w:rPr>
          <w:rFonts w:ascii="Arial" w:hAnsi="Arial" w:cs="Arial"/>
          <w:sz w:val="22"/>
          <w:szCs w:val="22"/>
          <w:lang w:val="lv-LV"/>
        </w:rPr>
        <w:t xml:space="preserve">sarunu procedūra ar publikāciju </w:t>
      </w:r>
      <w:bookmarkStart w:id="2" w:name="_Hlk116459959"/>
      <w:r w:rsidR="009B385D">
        <w:rPr>
          <w:rFonts w:ascii="Arial" w:hAnsi="Arial" w:cs="Arial"/>
          <w:sz w:val="22"/>
          <w:szCs w:val="22"/>
          <w:lang w:val="lv-LV"/>
        </w:rPr>
        <w:t>“</w:t>
      </w:r>
      <w:r w:rsidR="00976881">
        <w:rPr>
          <w:rFonts w:ascii="Arial" w:hAnsi="Arial" w:cs="Arial"/>
          <w:sz w:val="22"/>
          <w:szCs w:val="22"/>
          <w:lang w:val="lv-LV"/>
        </w:rPr>
        <w:t>Lokomotīvju akumulatoru bateriju</w:t>
      </w:r>
      <w:r w:rsidR="009B385D">
        <w:rPr>
          <w:rFonts w:ascii="Arial" w:hAnsi="Arial" w:cs="Arial"/>
          <w:color w:val="222222"/>
          <w:sz w:val="22"/>
          <w:szCs w:val="22"/>
          <w:lang w:val="lv-LV" w:eastAsia="lv-LV"/>
        </w:rPr>
        <w:t xml:space="preserve"> </w:t>
      </w:r>
      <w:r w:rsidR="00674FC1" w:rsidRPr="00B71CF3">
        <w:rPr>
          <w:rFonts w:ascii="Arial" w:hAnsi="Arial" w:cs="Arial"/>
          <w:color w:val="222222"/>
          <w:sz w:val="22"/>
          <w:szCs w:val="22"/>
          <w:lang w:val="lv-LV" w:eastAsia="lv-LV"/>
        </w:rPr>
        <w:t>piegāde</w:t>
      </w:r>
      <w:bookmarkEnd w:id="2"/>
      <w:r w:rsidRPr="00B71CF3">
        <w:rPr>
          <w:rFonts w:ascii="Arial" w:hAnsi="Arial" w:cs="Arial"/>
          <w:sz w:val="22"/>
          <w:szCs w:val="22"/>
          <w:lang w:val="lv-LV"/>
        </w:rPr>
        <w:t>”</w:t>
      </w:r>
      <w:bookmarkEnd w:id="1"/>
      <w:r w:rsidRPr="00B71CF3">
        <w:rPr>
          <w:rFonts w:ascii="Arial" w:hAnsi="Arial" w:cs="Arial"/>
          <w:sz w:val="22"/>
          <w:szCs w:val="22"/>
          <w:lang w:val="lv-LV"/>
        </w:rPr>
        <w:t>;</w:t>
      </w:r>
    </w:p>
    <w:p w14:paraId="49565AE6" w14:textId="6153E717" w:rsidR="00AD51DE"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 xml:space="preserve">komisija – </w:t>
      </w:r>
      <w:r w:rsidR="001C5381" w:rsidRPr="00B71CF3">
        <w:rPr>
          <w:rFonts w:ascii="Arial" w:hAnsi="Arial" w:cs="Arial"/>
          <w:sz w:val="22"/>
          <w:szCs w:val="22"/>
          <w:lang w:val="lv-LV"/>
        </w:rPr>
        <w:t xml:space="preserve">SIA “LDZ ritošā sastāva serviss” </w:t>
      </w:r>
      <w:r w:rsidRPr="00B71CF3">
        <w:rPr>
          <w:rFonts w:ascii="Arial" w:hAnsi="Arial" w:cs="Arial"/>
          <w:bCs/>
          <w:sz w:val="22"/>
          <w:szCs w:val="22"/>
          <w:lang w:val="lv-LV"/>
        </w:rPr>
        <w:t xml:space="preserve">izveidota iepirkuma komisija, kas saskaņā ar iekšējos normatīvajos aktos noteikto kārtību </w:t>
      </w:r>
      <w:r w:rsidRPr="00B71CF3">
        <w:rPr>
          <w:rFonts w:ascii="Arial" w:hAnsi="Arial" w:cs="Arial"/>
          <w:sz w:val="22"/>
          <w:szCs w:val="22"/>
          <w:lang w:val="lv-LV"/>
        </w:rPr>
        <w:t>pilnvarota organizēt sarunu procedūru;</w:t>
      </w:r>
    </w:p>
    <w:p w14:paraId="10E9F83C" w14:textId="77777777" w:rsidR="00AD51DE"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7AE4BEA1" w14:textId="36F92FF7" w:rsidR="00AD51DE"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 xml:space="preserve">pasūtītājs </w:t>
      </w:r>
      <w:r w:rsidR="002B364B">
        <w:rPr>
          <w:rFonts w:ascii="Arial" w:hAnsi="Arial" w:cs="Arial"/>
          <w:sz w:val="22"/>
          <w:szCs w:val="22"/>
          <w:lang w:val="lv-LV"/>
        </w:rPr>
        <w:t>vai pircējs</w:t>
      </w:r>
      <w:r w:rsidRPr="00B71CF3">
        <w:rPr>
          <w:rFonts w:ascii="Arial" w:hAnsi="Arial" w:cs="Arial"/>
          <w:sz w:val="22"/>
          <w:szCs w:val="22"/>
          <w:lang w:val="lv-LV"/>
        </w:rPr>
        <w:t xml:space="preserve">– </w:t>
      </w:r>
      <w:r w:rsidR="00B806D3" w:rsidRPr="00B71CF3">
        <w:rPr>
          <w:rFonts w:ascii="Arial" w:hAnsi="Arial" w:cs="Arial"/>
          <w:sz w:val="22"/>
          <w:szCs w:val="22"/>
          <w:lang w:val="lv-LV"/>
        </w:rPr>
        <w:t xml:space="preserve"> </w:t>
      </w:r>
      <w:r w:rsidR="001C5381" w:rsidRPr="00B71CF3">
        <w:rPr>
          <w:rFonts w:ascii="Arial" w:hAnsi="Arial" w:cs="Arial"/>
          <w:sz w:val="22"/>
          <w:szCs w:val="22"/>
          <w:lang w:val="lv-LV"/>
        </w:rPr>
        <w:t>SIA “LDZ ritošā sastāva serviss”</w:t>
      </w:r>
      <w:r w:rsidRPr="00B71CF3">
        <w:rPr>
          <w:rFonts w:ascii="Arial" w:hAnsi="Arial" w:cs="Arial"/>
          <w:sz w:val="22"/>
          <w:szCs w:val="22"/>
          <w:lang w:val="lv-LV"/>
        </w:rPr>
        <w:t xml:space="preserve">, kas </w:t>
      </w:r>
      <w:r w:rsidRPr="00B71CF3">
        <w:rPr>
          <w:rFonts w:ascii="Arial" w:hAnsi="Arial" w:cs="Arial"/>
          <w:bCs/>
          <w:sz w:val="22"/>
          <w:szCs w:val="22"/>
          <w:lang w:val="lv-LV"/>
        </w:rPr>
        <w:t>saskaņā ar iekšējos normatīvajos aktos noteikto kā</w:t>
      </w:r>
      <w:r w:rsidR="001C5381" w:rsidRPr="00B71CF3">
        <w:rPr>
          <w:rFonts w:ascii="Arial" w:hAnsi="Arial" w:cs="Arial"/>
          <w:bCs/>
          <w:sz w:val="22"/>
          <w:szCs w:val="22"/>
          <w:lang w:val="lv-LV"/>
        </w:rPr>
        <w:t>rtību organizē sarunu procedūru;</w:t>
      </w:r>
    </w:p>
    <w:p w14:paraId="34722678" w14:textId="77777777" w:rsidR="00AD51DE" w:rsidRPr="00B71CF3" w:rsidRDefault="00B806D3" w:rsidP="00C27F8B">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 xml:space="preserve">līguma slēdzējs </w:t>
      </w:r>
      <w:r w:rsidR="00AD51DE" w:rsidRPr="00B71CF3">
        <w:rPr>
          <w:rFonts w:ascii="Arial" w:hAnsi="Arial" w:cs="Arial"/>
          <w:sz w:val="22"/>
          <w:szCs w:val="22"/>
          <w:lang w:val="lv-LV"/>
        </w:rPr>
        <w:t>(turpmāk var tikt saukts arī kā “maksātājs”</w:t>
      </w:r>
      <w:r w:rsidR="00C27F8B" w:rsidRPr="00B71CF3">
        <w:rPr>
          <w:rFonts w:ascii="Arial" w:hAnsi="Arial" w:cs="Arial"/>
          <w:sz w:val="22"/>
          <w:szCs w:val="22"/>
          <w:lang w:val="lv-LV"/>
        </w:rPr>
        <w:t>, iepirkuma līguma regulējumā “pasūtītājs”</w:t>
      </w:r>
      <w:r w:rsidR="00AD51DE" w:rsidRPr="00B71CF3">
        <w:rPr>
          <w:rFonts w:ascii="Arial" w:hAnsi="Arial" w:cs="Arial"/>
          <w:sz w:val="22"/>
          <w:szCs w:val="22"/>
          <w:lang w:val="lv-LV"/>
        </w:rPr>
        <w:t>) –</w:t>
      </w:r>
      <w:r w:rsidR="00FF7C47" w:rsidRPr="00B71CF3">
        <w:rPr>
          <w:rFonts w:ascii="Arial" w:hAnsi="Arial" w:cs="Arial"/>
          <w:sz w:val="22"/>
          <w:szCs w:val="22"/>
          <w:lang w:val="lv-LV"/>
        </w:rPr>
        <w:t xml:space="preserve"> </w:t>
      </w:r>
      <w:r w:rsidR="00AD51DE" w:rsidRPr="00B71CF3">
        <w:rPr>
          <w:rFonts w:ascii="Arial" w:hAnsi="Arial" w:cs="Arial"/>
          <w:bCs/>
          <w:sz w:val="22"/>
          <w:szCs w:val="22"/>
          <w:lang w:val="lv-LV"/>
        </w:rPr>
        <w:t>SIA</w:t>
      </w:r>
      <w:r w:rsidR="00AD51DE" w:rsidRPr="00B71CF3">
        <w:rPr>
          <w:rFonts w:ascii="Arial" w:hAnsi="Arial" w:cs="Arial"/>
          <w:sz w:val="22"/>
          <w:szCs w:val="22"/>
          <w:lang w:val="lv-LV"/>
        </w:rPr>
        <w:t xml:space="preserve"> “LDZ ritošā sastāva serviss”;</w:t>
      </w:r>
    </w:p>
    <w:p w14:paraId="1A3A865D" w14:textId="0C629751" w:rsidR="00AD51DE"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pretendents</w:t>
      </w:r>
      <w:r w:rsidR="003A6425">
        <w:rPr>
          <w:rFonts w:ascii="Arial" w:hAnsi="Arial" w:cs="Arial"/>
          <w:sz w:val="22"/>
          <w:szCs w:val="22"/>
          <w:lang w:val="lv-LV"/>
        </w:rPr>
        <w:t xml:space="preserve"> vai pārdevējs</w:t>
      </w:r>
      <w:r w:rsidRPr="00B71CF3">
        <w:rPr>
          <w:rFonts w:ascii="Arial" w:hAnsi="Arial" w:cs="Arial"/>
          <w:sz w:val="22"/>
          <w:szCs w:val="22"/>
          <w:lang w:val="lv-LV"/>
        </w:rPr>
        <w:t xml:space="preserve"> – piegādātājs, kas ir iesniedzis piedāvājumu sarunu procedūrai;</w:t>
      </w:r>
    </w:p>
    <w:p w14:paraId="52415D2C" w14:textId="77777777" w:rsidR="00AD51DE" w:rsidRPr="00B71CF3" w:rsidRDefault="00AD51DE" w:rsidP="00941431">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 xml:space="preserve">kredītiestāde (turpmāk saukta arī kā “nodrošinājuma devējs”) – </w:t>
      </w:r>
      <w:r w:rsidR="00395929" w:rsidRPr="00B71CF3">
        <w:rPr>
          <w:rFonts w:ascii="Arial" w:hAnsi="Arial" w:cs="Arial"/>
          <w:sz w:val="22"/>
          <w:szCs w:val="22"/>
          <w:lang w:val="lv-LV"/>
        </w:rPr>
        <w:t>Eiropas Savienības vai Eiropas Ekonomikas zonas dalībvalstī reģistrēta kredītiestāde, tās filiāle vai ārvalsts kredītiestādes filiāle</w:t>
      </w:r>
      <w:r w:rsidRPr="00B71CF3">
        <w:rPr>
          <w:rFonts w:ascii="Arial" w:hAnsi="Arial" w:cs="Arial"/>
          <w:sz w:val="22"/>
          <w:szCs w:val="22"/>
          <w:lang w:val="lv-LV"/>
        </w:rPr>
        <w:t>;</w:t>
      </w:r>
    </w:p>
    <w:p w14:paraId="30A05473" w14:textId="4E00EEB4" w:rsidR="00AD51DE" w:rsidRPr="00B71CF3" w:rsidRDefault="00F2756F" w:rsidP="00941431">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 xml:space="preserve">prece (turpmāk var tikt saukta arī kā „sarunu procedūras priekšmets”, pozīcija) – </w:t>
      </w:r>
      <w:r w:rsidR="00976881">
        <w:rPr>
          <w:rFonts w:ascii="Arial" w:hAnsi="Arial" w:cs="Arial"/>
          <w:sz w:val="22"/>
          <w:szCs w:val="22"/>
          <w:lang w:val="lv-LV"/>
        </w:rPr>
        <w:t>lokomotīvju akumulatoru baterijas</w:t>
      </w:r>
      <w:r w:rsidR="00674FC1" w:rsidRPr="00B71CF3">
        <w:rPr>
          <w:rFonts w:ascii="Arial" w:hAnsi="Arial" w:cs="Arial"/>
          <w:color w:val="222222"/>
          <w:sz w:val="22"/>
          <w:szCs w:val="22"/>
          <w:lang w:val="lv-LV" w:eastAsia="lv-LV"/>
        </w:rPr>
        <w:t xml:space="preserve"> </w:t>
      </w:r>
      <w:r w:rsidRPr="00B71CF3">
        <w:rPr>
          <w:rFonts w:ascii="Arial" w:hAnsi="Arial" w:cs="Arial"/>
          <w:sz w:val="22"/>
          <w:szCs w:val="22"/>
          <w:lang w:val="lv-LV"/>
        </w:rPr>
        <w:t>saskaņā ar nolikuma un tā pielikumu prasībām</w:t>
      </w:r>
      <w:r w:rsidR="00AD51DE" w:rsidRPr="00B71CF3">
        <w:rPr>
          <w:rFonts w:ascii="Arial" w:hAnsi="Arial" w:cs="Arial"/>
          <w:sz w:val="22"/>
          <w:szCs w:val="22"/>
          <w:lang w:val="lv-LV"/>
        </w:rPr>
        <w:t>.</w:t>
      </w:r>
    </w:p>
    <w:p w14:paraId="11D49619" w14:textId="77777777" w:rsidR="00AD51DE" w:rsidRPr="00B71CF3" w:rsidRDefault="00AD51DE" w:rsidP="00941431">
      <w:pPr>
        <w:ind w:left="426" w:hanging="426"/>
        <w:rPr>
          <w:rFonts w:ascii="Arial" w:hAnsi="Arial" w:cs="Arial"/>
          <w:sz w:val="22"/>
          <w:szCs w:val="22"/>
          <w:lang w:val="lv-LV"/>
        </w:rPr>
      </w:pPr>
    </w:p>
    <w:p w14:paraId="238EFA27" w14:textId="77777777" w:rsidR="00AD51DE" w:rsidRPr="00B71CF3" w:rsidRDefault="00AD51DE" w:rsidP="00941431">
      <w:pPr>
        <w:pStyle w:val="ListParagraph"/>
        <w:numPr>
          <w:ilvl w:val="1"/>
          <w:numId w:val="3"/>
        </w:numPr>
        <w:ind w:left="426" w:hanging="426"/>
        <w:rPr>
          <w:rFonts w:ascii="Arial" w:hAnsi="Arial" w:cs="Arial"/>
          <w:b/>
          <w:sz w:val="22"/>
          <w:szCs w:val="22"/>
          <w:lang w:val="lv-LV"/>
        </w:rPr>
      </w:pPr>
      <w:r w:rsidRPr="00B71CF3">
        <w:rPr>
          <w:rFonts w:ascii="Arial" w:hAnsi="Arial" w:cs="Arial"/>
          <w:b/>
          <w:sz w:val="22"/>
          <w:szCs w:val="22"/>
          <w:lang w:val="lv-LV"/>
        </w:rPr>
        <w:t>Rekvizīti:</w:t>
      </w:r>
    </w:p>
    <w:p w14:paraId="3F1F5F11" w14:textId="227F7804" w:rsidR="00AD51DE" w:rsidRPr="00B71CF3" w:rsidRDefault="004B6093" w:rsidP="00941431">
      <w:pPr>
        <w:numPr>
          <w:ilvl w:val="2"/>
          <w:numId w:val="3"/>
        </w:numPr>
        <w:ind w:left="426" w:hanging="426"/>
        <w:jc w:val="both"/>
        <w:rPr>
          <w:rFonts w:ascii="Arial" w:hAnsi="Arial" w:cs="Arial"/>
          <w:sz w:val="22"/>
          <w:szCs w:val="22"/>
          <w:lang w:val="lv-LV"/>
        </w:rPr>
      </w:pPr>
      <w:r>
        <w:rPr>
          <w:rFonts w:ascii="Arial" w:hAnsi="Arial" w:cs="Arial"/>
          <w:b/>
          <w:sz w:val="22"/>
          <w:szCs w:val="22"/>
          <w:lang w:val="lv-LV"/>
        </w:rPr>
        <w:t>p</w:t>
      </w:r>
      <w:r w:rsidRPr="00B71CF3">
        <w:rPr>
          <w:rFonts w:ascii="Arial" w:hAnsi="Arial" w:cs="Arial"/>
          <w:b/>
          <w:sz w:val="22"/>
          <w:szCs w:val="22"/>
          <w:lang w:val="lv-LV"/>
        </w:rPr>
        <w:t xml:space="preserve">asūtītājs </w:t>
      </w:r>
      <w:r w:rsidR="00871343" w:rsidRPr="00B71CF3">
        <w:rPr>
          <w:rFonts w:ascii="Arial" w:hAnsi="Arial" w:cs="Arial"/>
          <w:b/>
          <w:sz w:val="22"/>
          <w:szCs w:val="22"/>
          <w:lang w:val="lv-LV"/>
        </w:rPr>
        <w:t>un līguma slēdzējs</w:t>
      </w:r>
      <w:r w:rsidR="00AD51DE" w:rsidRPr="00B71CF3">
        <w:rPr>
          <w:rFonts w:ascii="Arial" w:hAnsi="Arial" w:cs="Arial"/>
          <w:b/>
          <w:sz w:val="22"/>
          <w:szCs w:val="22"/>
          <w:lang w:val="lv-LV"/>
        </w:rPr>
        <w:t>:</w:t>
      </w:r>
      <w:r w:rsidR="00AD51DE" w:rsidRPr="00B71CF3">
        <w:rPr>
          <w:rFonts w:ascii="Arial" w:hAnsi="Arial" w:cs="Arial"/>
          <w:sz w:val="22"/>
          <w:szCs w:val="22"/>
          <w:lang w:val="lv-LV"/>
        </w:rPr>
        <w:t xml:space="preserve"> </w:t>
      </w:r>
      <w:r w:rsidR="00871343" w:rsidRPr="00B71CF3">
        <w:rPr>
          <w:rFonts w:ascii="Arial" w:hAnsi="Arial" w:cs="Arial"/>
          <w:bCs/>
          <w:color w:val="222222"/>
          <w:sz w:val="22"/>
          <w:szCs w:val="22"/>
          <w:lang w:val="lv-LV"/>
        </w:rPr>
        <w:t xml:space="preserve">SIA </w:t>
      </w:r>
      <w:r w:rsidR="00871343" w:rsidRPr="00B71CF3">
        <w:rPr>
          <w:rFonts w:ascii="Arial" w:hAnsi="Arial" w:cs="Arial"/>
          <w:sz w:val="22"/>
          <w:szCs w:val="22"/>
          <w:lang w:val="lv-LV"/>
        </w:rPr>
        <w:t>„LDZ ritošā sastāva serviss”, vienotais reģistrācijas Nr.40003788351, juridiskā adrese: Turgeņeva iela 21, Rīga, LV-1050, Latvija</w:t>
      </w:r>
      <w:r w:rsidR="00871343" w:rsidRPr="00B71CF3">
        <w:rPr>
          <w:rFonts w:ascii="Arial" w:hAnsi="Arial" w:cs="Arial"/>
          <w:color w:val="000000"/>
          <w:sz w:val="22"/>
          <w:szCs w:val="22"/>
          <w:lang w:val="lv-LV" w:eastAsia="lv-LV"/>
        </w:rPr>
        <w:t>, norēķinu konta Nr.:</w:t>
      </w:r>
      <w:r w:rsidR="00871343" w:rsidRPr="00B71CF3">
        <w:rPr>
          <w:rFonts w:ascii="Arial" w:hAnsi="Arial" w:cs="Arial"/>
          <w:sz w:val="22"/>
          <w:szCs w:val="22"/>
          <w:lang w:val="lv-LV"/>
        </w:rPr>
        <w:t xml:space="preserve">LV26RIKO0000084909460, </w:t>
      </w:r>
      <w:r w:rsidR="00871343" w:rsidRPr="00B71CF3">
        <w:rPr>
          <w:rFonts w:ascii="Arial" w:hAnsi="Arial" w:cs="Arial"/>
          <w:color w:val="000000"/>
          <w:sz w:val="22"/>
          <w:szCs w:val="22"/>
          <w:lang w:val="lv-LV" w:eastAsia="lv-LV"/>
        </w:rPr>
        <w:t xml:space="preserve">banka: </w:t>
      </w:r>
      <w:proofErr w:type="spellStart"/>
      <w:r w:rsidR="00871343" w:rsidRPr="00B71CF3">
        <w:rPr>
          <w:rFonts w:ascii="Arial" w:hAnsi="Arial" w:cs="Arial"/>
          <w:sz w:val="22"/>
          <w:szCs w:val="22"/>
          <w:lang w:val="lv-LV" w:eastAsia="lv-LV"/>
        </w:rPr>
        <w:t>Luminor</w:t>
      </w:r>
      <w:proofErr w:type="spellEnd"/>
      <w:r w:rsidR="00871343" w:rsidRPr="00B71CF3">
        <w:rPr>
          <w:rFonts w:ascii="Arial" w:hAnsi="Arial" w:cs="Arial"/>
          <w:sz w:val="22"/>
          <w:szCs w:val="22"/>
          <w:lang w:val="lv-LV" w:eastAsia="lv-LV"/>
        </w:rPr>
        <w:t xml:space="preserve"> </w:t>
      </w:r>
      <w:proofErr w:type="spellStart"/>
      <w:r w:rsidR="00871343" w:rsidRPr="00B71CF3">
        <w:rPr>
          <w:rFonts w:ascii="Arial" w:hAnsi="Arial" w:cs="Arial"/>
          <w:sz w:val="22"/>
          <w:szCs w:val="22"/>
          <w:lang w:val="lv-LV" w:eastAsia="lv-LV"/>
        </w:rPr>
        <w:t>Bank</w:t>
      </w:r>
      <w:proofErr w:type="spellEnd"/>
      <w:r w:rsidR="00871343" w:rsidRPr="00B71CF3">
        <w:rPr>
          <w:rFonts w:ascii="Arial" w:hAnsi="Arial" w:cs="Arial"/>
          <w:sz w:val="22"/>
          <w:szCs w:val="22"/>
          <w:lang w:val="lv-LV" w:eastAsia="lv-LV"/>
        </w:rPr>
        <w:t xml:space="preserve"> AS </w:t>
      </w:r>
      <w:r w:rsidR="00871343" w:rsidRPr="00B71CF3">
        <w:rPr>
          <w:rFonts w:ascii="Arial" w:eastAsia="Calibri" w:hAnsi="Arial" w:cs="Arial"/>
          <w:sz w:val="22"/>
          <w:szCs w:val="22"/>
          <w:lang w:val="lv-LV"/>
        </w:rPr>
        <w:t>Latvijas filiāle</w:t>
      </w:r>
      <w:r w:rsidR="00871343" w:rsidRPr="00B71CF3">
        <w:rPr>
          <w:rFonts w:ascii="Arial" w:hAnsi="Arial" w:cs="Arial"/>
          <w:sz w:val="22"/>
          <w:szCs w:val="22"/>
          <w:lang w:val="lv-LV"/>
        </w:rPr>
        <w:t>, bankas kods:</w:t>
      </w:r>
      <w:r w:rsidR="00871343" w:rsidRPr="00B71CF3">
        <w:rPr>
          <w:rFonts w:ascii="Arial" w:hAnsi="Arial" w:cs="Arial"/>
          <w:color w:val="000000"/>
          <w:sz w:val="22"/>
          <w:szCs w:val="22"/>
          <w:lang w:val="lv-LV" w:eastAsia="lv-LV"/>
        </w:rPr>
        <w:t xml:space="preserve"> </w:t>
      </w:r>
      <w:r w:rsidR="00871343" w:rsidRPr="00B71CF3">
        <w:rPr>
          <w:rFonts w:ascii="Arial" w:hAnsi="Arial" w:cs="Arial"/>
          <w:kern w:val="3"/>
          <w:sz w:val="22"/>
          <w:szCs w:val="22"/>
          <w:lang w:val="lv-LV" w:eastAsia="lv-LV"/>
        </w:rPr>
        <w:t>RIKOLV2X</w:t>
      </w:r>
      <w:r w:rsidR="00AD51DE" w:rsidRPr="00B71CF3">
        <w:rPr>
          <w:rFonts w:ascii="Arial" w:hAnsi="Arial" w:cs="Arial"/>
          <w:sz w:val="22"/>
          <w:szCs w:val="22"/>
          <w:lang w:val="lv-LV"/>
        </w:rPr>
        <w:t>;</w:t>
      </w:r>
    </w:p>
    <w:p w14:paraId="1A129CFA" w14:textId="189FF48D" w:rsidR="004D6C96" w:rsidRPr="009B385D" w:rsidRDefault="00C27F8B" w:rsidP="009B385D">
      <w:pPr>
        <w:pStyle w:val="Standard"/>
        <w:numPr>
          <w:ilvl w:val="2"/>
          <w:numId w:val="3"/>
        </w:numPr>
        <w:ind w:left="426" w:hanging="426"/>
        <w:jc w:val="both"/>
        <w:rPr>
          <w:rFonts w:ascii="Arial" w:hAnsi="Arial" w:cs="Arial"/>
          <w:bCs/>
          <w:sz w:val="22"/>
          <w:szCs w:val="22"/>
          <w:lang w:val="lv-LV"/>
        </w:rPr>
      </w:pPr>
      <w:r w:rsidRPr="00B71CF3">
        <w:rPr>
          <w:rFonts w:ascii="Arial" w:hAnsi="Arial" w:cs="Arial"/>
          <w:b/>
          <w:sz w:val="22"/>
          <w:szCs w:val="22"/>
          <w:lang w:val="lv-LV"/>
        </w:rPr>
        <w:t>līguma izpildes vieta</w:t>
      </w:r>
      <w:r w:rsidR="00857CAE" w:rsidRPr="00B71CF3">
        <w:rPr>
          <w:rFonts w:ascii="Arial" w:hAnsi="Arial" w:cs="Arial"/>
          <w:b/>
          <w:sz w:val="22"/>
          <w:szCs w:val="22"/>
          <w:lang w:val="lv-LV"/>
        </w:rPr>
        <w:t>:</w:t>
      </w:r>
      <w:r w:rsidR="00A6680F" w:rsidRPr="00B71CF3">
        <w:rPr>
          <w:rFonts w:ascii="Arial" w:hAnsi="Arial" w:cs="Arial"/>
          <w:bCs/>
          <w:sz w:val="22"/>
          <w:szCs w:val="22"/>
          <w:lang w:val="lv-LV"/>
        </w:rPr>
        <w:t xml:space="preserve"> </w:t>
      </w:r>
      <w:r w:rsidR="00976881">
        <w:rPr>
          <w:rFonts w:ascii="Arial" w:hAnsi="Arial" w:cs="Arial"/>
          <w:sz w:val="22"/>
          <w:szCs w:val="22"/>
          <w:lang w:val="lv-LV"/>
        </w:rPr>
        <w:t>Lokomotīvju</w:t>
      </w:r>
      <w:r w:rsidR="004D6C96" w:rsidRPr="009B385D">
        <w:rPr>
          <w:rFonts w:ascii="Arial" w:hAnsi="Arial" w:cs="Arial"/>
          <w:sz w:val="22"/>
          <w:szCs w:val="22"/>
          <w:lang w:val="lv-LV"/>
        </w:rPr>
        <w:t xml:space="preserve"> remonta centrs (RSS</w:t>
      </w:r>
      <w:r w:rsidR="00976881">
        <w:rPr>
          <w:rFonts w:ascii="Arial" w:hAnsi="Arial" w:cs="Arial"/>
          <w:sz w:val="22"/>
          <w:szCs w:val="22"/>
          <w:lang w:val="lv-LV"/>
        </w:rPr>
        <w:t>L</w:t>
      </w:r>
      <w:r w:rsidR="004D6C96" w:rsidRPr="009B385D">
        <w:rPr>
          <w:rFonts w:ascii="Arial" w:hAnsi="Arial" w:cs="Arial"/>
          <w:sz w:val="22"/>
          <w:szCs w:val="22"/>
          <w:lang w:val="lv-LV"/>
        </w:rPr>
        <w:t xml:space="preserve">), faktiskā adrese: </w:t>
      </w:r>
      <w:r w:rsidR="00976881">
        <w:rPr>
          <w:rFonts w:ascii="Arial" w:hAnsi="Arial" w:cs="Arial"/>
          <w:bCs/>
          <w:sz w:val="22"/>
          <w:szCs w:val="22"/>
          <w:lang w:val="lv-LV"/>
        </w:rPr>
        <w:t>2.Preču</w:t>
      </w:r>
      <w:r w:rsidR="004D6C96" w:rsidRPr="009B385D">
        <w:rPr>
          <w:rFonts w:ascii="Arial" w:hAnsi="Arial" w:cs="Arial"/>
          <w:bCs/>
          <w:sz w:val="22"/>
          <w:szCs w:val="22"/>
          <w:lang w:val="lv-LV"/>
        </w:rPr>
        <w:t xml:space="preserve"> iela </w:t>
      </w:r>
      <w:r w:rsidR="00976881">
        <w:rPr>
          <w:rFonts w:ascii="Arial" w:hAnsi="Arial" w:cs="Arial"/>
          <w:bCs/>
          <w:sz w:val="22"/>
          <w:szCs w:val="22"/>
          <w:lang w:val="lv-LV"/>
        </w:rPr>
        <w:t>30</w:t>
      </w:r>
      <w:r w:rsidR="004D6C96" w:rsidRPr="009B385D">
        <w:rPr>
          <w:rFonts w:ascii="Arial" w:hAnsi="Arial" w:cs="Arial"/>
          <w:bCs/>
          <w:sz w:val="22"/>
          <w:szCs w:val="22"/>
          <w:lang w:val="lv-LV"/>
        </w:rPr>
        <w:t>, Daugavpils</w:t>
      </w:r>
      <w:r w:rsidR="009B385D">
        <w:rPr>
          <w:rFonts w:ascii="Arial" w:hAnsi="Arial" w:cs="Arial"/>
          <w:bCs/>
          <w:sz w:val="22"/>
          <w:szCs w:val="22"/>
          <w:lang w:val="lv-LV"/>
        </w:rPr>
        <w:t>.</w:t>
      </w:r>
    </w:p>
    <w:p w14:paraId="5B38CF07" w14:textId="77777777" w:rsidR="004D6C96" w:rsidRPr="00F55B59" w:rsidRDefault="004D6C96" w:rsidP="004D6C96">
      <w:pPr>
        <w:tabs>
          <w:tab w:val="left" w:pos="993"/>
          <w:tab w:val="left" w:pos="1134"/>
        </w:tabs>
        <w:suppressAutoHyphens/>
        <w:ind w:left="720"/>
        <w:jc w:val="both"/>
        <w:rPr>
          <w:lang w:val="lv-LV"/>
        </w:rPr>
      </w:pPr>
    </w:p>
    <w:p w14:paraId="40E7C9FB" w14:textId="79EF6D41" w:rsidR="00AD51DE" w:rsidRPr="00B71CF3" w:rsidRDefault="0005357C" w:rsidP="00941431">
      <w:pPr>
        <w:pStyle w:val="ListParagraph"/>
        <w:numPr>
          <w:ilvl w:val="1"/>
          <w:numId w:val="3"/>
        </w:numPr>
        <w:tabs>
          <w:tab w:val="left" w:pos="0"/>
          <w:tab w:val="left" w:pos="567"/>
        </w:tabs>
        <w:ind w:left="426" w:hanging="426"/>
        <w:jc w:val="both"/>
        <w:rPr>
          <w:rStyle w:val="Hyperlink"/>
          <w:rFonts w:ascii="Arial" w:hAnsi="Arial" w:cs="Arial"/>
          <w:b/>
          <w:color w:val="auto"/>
          <w:sz w:val="22"/>
          <w:szCs w:val="22"/>
          <w:u w:val="none"/>
          <w:lang w:val="lv-LV"/>
        </w:rPr>
      </w:pPr>
      <w:r w:rsidRPr="00F55B59">
        <w:rPr>
          <w:rFonts w:ascii="Arial" w:hAnsi="Arial" w:cs="Arial"/>
          <w:b/>
          <w:sz w:val="22"/>
          <w:szCs w:val="22"/>
          <w:lang w:val="lv-LV"/>
        </w:rPr>
        <w:t xml:space="preserve">Pasūtītāja kontaktpersona </w:t>
      </w:r>
      <w:r w:rsidR="00AD51DE" w:rsidRPr="00B71CF3">
        <w:rPr>
          <w:rFonts w:ascii="Arial" w:hAnsi="Arial" w:cs="Arial"/>
          <w:sz w:val="22"/>
          <w:szCs w:val="22"/>
          <w:lang w:val="lv-LV"/>
        </w:rPr>
        <w:t xml:space="preserve">organizatoriska rakstura jautājumos un jautājumos par nolikumu: komisijas sekretāre – </w:t>
      </w:r>
      <w:r w:rsidR="00BC698E" w:rsidRPr="00B71CF3">
        <w:rPr>
          <w:rFonts w:ascii="Arial" w:hAnsi="Arial" w:cs="Arial"/>
          <w:sz w:val="22"/>
          <w:szCs w:val="22"/>
          <w:lang w:val="lv-LV"/>
        </w:rPr>
        <w:t>Iepirkumu daļas</w:t>
      </w:r>
      <w:r w:rsidR="00871343" w:rsidRPr="00B71CF3">
        <w:rPr>
          <w:rFonts w:ascii="Arial" w:hAnsi="Arial" w:cs="Arial"/>
          <w:sz w:val="22"/>
          <w:szCs w:val="22"/>
          <w:lang w:val="lv-LV"/>
        </w:rPr>
        <w:t xml:space="preserve"> </w:t>
      </w:r>
      <w:r w:rsidR="009E1FE5">
        <w:rPr>
          <w:rFonts w:ascii="Arial" w:hAnsi="Arial" w:cs="Arial"/>
          <w:sz w:val="22"/>
          <w:szCs w:val="22"/>
          <w:lang w:val="lv-LV"/>
        </w:rPr>
        <w:t>vadītāja</w:t>
      </w:r>
      <w:r w:rsidR="00871343" w:rsidRPr="00B71CF3">
        <w:rPr>
          <w:rFonts w:ascii="Arial" w:hAnsi="Arial" w:cs="Arial"/>
          <w:sz w:val="22"/>
          <w:szCs w:val="22"/>
          <w:lang w:val="lv-LV"/>
        </w:rPr>
        <w:t xml:space="preserve"> </w:t>
      </w:r>
      <w:r w:rsidR="00674FC1" w:rsidRPr="00B71CF3">
        <w:rPr>
          <w:rFonts w:ascii="Arial" w:hAnsi="Arial" w:cs="Arial"/>
          <w:sz w:val="22"/>
          <w:szCs w:val="22"/>
          <w:lang w:val="lv-LV"/>
        </w:rPr>
        <w:t>Egita Erdmane</w:t>
      </w:r>
      <w:r w:rsidR="00871343" w:rsidRPr="00B71CF3">
        <w:rPr>
          <w:rFonts w:ascii="Arial" w:hAnsi="Arial" w:cs="Arial"/>
          <w:sz w:val="22"/>
          <w:szCs w:val="22"/>
          <w:lang w:val="lv-LV"/>
        </w:rPr>
        <w:t xml:space="preserve">, tālr. +371 </w:t>
      </w:r>
      <w:r w:rsidR="00674FC1" w:rsidRPr="00B71CF3">
        <w:rPr>
          <w:rFonts w:ascii="Arial" w:hAnsi="Arial" w:cs="Arial"/>
          <w:spacing w:val="5"/>
          <w:sz w:val="22"/>
          <w:szCs w:val="22"/>
          <w:lang w:val="lv-LV" w:eastAsia="lv-LV"/>
        </w:rPr>
        <w:t>27043826</w:t>
      </w:r>
      <w:r w:rsidR="00871343" w:rsidRPr="00B71CF3">
        <w:rPr>
          <w:rFonts w:ascii="Arial" w:hAnsi="Arial" w:cs="Arial"/>
          <w:sz w:val="22"/>
          <w:szCs w:val="22"/>
          <w:lang w:val="lv-LV"/>
        </w:rPr>
        <w:t xml:space="preserve">, e-pasta adrese – </w:t>
      </w:r>
      <w:hyperlink r:id="rId8" w:history="1">
        <w:r w:rsidR="00674FC1" w:rsidRPr="00B71CF3">
          <w:rPr>
            <w:rStyle w:val="Hyperlink"/>
            <w:rFonts w:ascii="Arial" w:hAnsi="Arial" w:cs="Arial"/>
            <w:sz w:val="22"/>
            <w:szCs w:val="22"/>
            <w:lang w:val="lv-LV"/>
          </w:rPr>
          <w:t>egita.erdmane@ldz.lv</w:t>
        </w:r>
      </w:hyperlink>
      <w:r w:rsidR="00871343" w:rsidRPr="00B71CF3">
        <w:rPr>
          <w:rFonts w:ascii="Arial" w:hAnsi="Arial" w:cs="Arial"/>
          <w:sz w:val="22"/>
          <w:szCs w:val="22"/>
          <w:lang w:val="lv-LV"/>
        </w:rPr>
        <w:t>.</w:t>
      </w:r>
    </w:p>
    <w:p w14:paraId="173C804C" w14:textId="77777777" w:rsidR="00AD51DE" w:rsidRPr="00B71CF3" w:rsidRDefault="00AD51DE" w:rsidP="00941431">
      <w:pPr>
        <w:ind w:left="426" w:hanging="426"/>
        <w:jc w:val="both"/>
        <w:rPr>
          <w:rFonts w:ascii="Arial" w:hAnsi="Arial" w:cs="Arial"/>
          <w:lang w:val="lv-LV"/>
        </w:rPr>
      </w:pPr>
    </w:p>
    <w:p w14:paraId="07129C7C" w14:textId="77777777" w:rsidR="00AD51DE" w:rsidRPr="00B71CF3" w:rsidRDefault="00AD51DE" w:rsidP="00941431">
      <w:pPr>
        <w:pStyle w:val="ListParagraph"/>
        <w:numPr>
          <w:ilvl w:val="1"/>
          <w:numId w:val="3"/>
        </w:numPr>
        <w:ind w:left="426" w:hanging="426"/>
        <w:rPr>
          <w:rFonts w:ascii="Arial" w:hAnsi="Arial" w:cs="Arial"/>
          <w:b/>
          <w:sz w:val="22"/>
          <w:szCs w:val="22"/>
          <w:lang w:val="lv-LV"/>
        </w:rPr>
      </w:pPr>
      <w:r w:rsidRPr="00B71CF3">
        <w:rPr>
          <w:rFonts w:ascii="Arial" w:hAnsi="Arial" w:cs="Arial"/>
          <w:b/>
          <w:sz w:val="22"/>
          <w:szCs w:val="22"/>
          <w:lang w:val="lv-LV"/>
        </w:rPr>
        <w:t>Piedāvājuma iesniegšana un atvēršana:</w:t>
      </w:r>
    </w:p>
    <w:p w14:paraId="63A63117" w14:textId="1856D239" w:rsidR="000B0E54" w:rsidRPr="000B0E54" w:rsidRDefault="00AD51DE" w:rsidP="00247DED">
      <w:pPr>
        <w:pStyle w:val="ListParagraph"/>
        <w:numPr>
          <w:ilvl w:val="2"/>
          <w:numId w:val="3"/>
        </w:numPr>
        <w:shd w:val="clear" w:color="auto" w:fill="FFFFFF" w:themeFill="background1"/>
        <w:ind w:left="426" w:hanging="426"/>
        <w:jc w:val="both"/>
        <w:rPr>
          <w:rStyle w:val="cf51"/>
          <w:rFonts w:ascii="Arial" w:hAnsi="Arial" w:cs="Arial"/>
          <w:sz w:val="22"/>
          <w:szCs w:val="22"/>
          <w:lang w:val="lv-LV"/>
        </w:rPr>
      </w:pPr>
      <w:r w:rsidRPr="000B0E54">
        <w:rPr>
          <w:rFonts w:ascii="Arial" w:hAnsi="Arial" w:cs="Arial"/>
          <w:sz w:val="22"/>
          <w:szCs w:val="22"/>
          <w:lang w:val="lv-LV"/>
        </w:rPr>
        <w:t xml:space="preserve">piedāvājumu sarunu procedūrai </w:t>
      </w:r>
      <w:r w:rsidRPr="000B0E54">
        <w:rPr>
          <w:rFonts w:ascii="Arial" w:hAnsi="Arial" w:cs="Arial"/>
          <w:b/>
          <w:sz w:val="22"/>
          <w:szCs w:val="22"/>
          <w:lang w:val="lv-LV"/>
        </w:rPr>
        <w:t xml:space="preserve">iesniedz </w:t>
      </w:r>
      <w:r w:rsidR="009E1FE5" w:rsidRPr="000B0E54">
        <w:rPr>
          <w:rFonts w:ascii="Arial" w:hAnsi="Arial" w:cs="Arial"/>
          <w:b/>
          <w:sz w:val="22"/>
          <w:szCs w:val="22"/>
          <w:lang w:val="lv-LV"/>
        </w:rPr>
        <w:t xml:space="preserve">elektroniski </w:t>
      </w:r>
      <w:r w:rsidRPr="000B0E54">
        <w:rPr>
          <w:rFonts w:ascii="Arial" w:hAnsi="Arial" w:cs="Arial"/>
          <w:b/>
          <w:sz w:val="22"/>
          <w:szCs w:val="22"/>
          <w:lang w:val="lv-LV"/>
        </w:rPr>
        <w:t>līdz</w:t>
      </w:r>
      <w:r w:rsidRPr="000B0E54">
        <w:rPr>
          <w:rFonts w:ascii="Arial" w:hAnsi="Arial" w:cs="Arial"/>
          <w:sz w:val="22"/>
          <w:szCs w:val="22"/>
          <w:lang w:val="lv-LV"/>
        </w:rPr>
        <w:t xml:space="preserve"> </w:t>
      </w:r>
      <w:r w:rsidR="00B94ED0" w:rsidRPr="000B0E54">
        <w:rPr>
          <w:rFonts w:ascii="Arial" w:hAnsi="Arial" w:cs="Arial"/>
          <w:b/>
          <w:sz w:val="22"/>
          <w:szCs w:val="22"/>
          <w:lang w:val="lv-LV"/>
        </w:rPr>
        <w:t>202</w:t>
      </w:r>
      <w:r w:rsidR="00B758D1">
        <w:rPr>
          <w:rFonts w:ascii="Arial" w:hAnsi="Arial" w:cs="Arial"/>
          <w:b/>
          <w:sz w:val="22"/>
          <w:szCs w:val="22"/>
          <w:lang w:val="lv-LV"/>
        </w:rPr>
        <w:t>4</w:t>
      </w:r>
      <w:r w:rsidRPr="000B0E54">
        <w:rPr>
          <w:rFonts w:ascii="Arial" w:hAnsi="Arial" w:cs="Arial"/>
          <w:b/>
          <w:sz w:val="22"/>
          <w:szCs w:val="22"/>
          <w:lang w:val="lv-LV"/>
        </w:rPr>
        <w:t>.gada</w:t>
      </w:r>
      <w:r w:rsidR="003C6420">
        <w:rPr>
          <w:rFonts w:ascii="Arial" w:hAnsi="Arial" w:cs="Arial"/>
          <w:b/>
          <w:sz w:val="22"/>
          <w:szCs w:val="22"/>
          <w:lang w:val="lv-LV"/>
        </w:rPr>
        <w:t xml:space="preserve"> </w:t>
      </w:r>
      <w:r w:rsidR="00642A10">
        <w:rPr>
          <w:rFonts w:ascii="Arial" w:hAnsi="Arial" w:cs="Arial"/>
          <w:b/>
          <w:sz w:val="22"/>
          <w:szCs w:val="22"/>
          <w:lang w:val="lv-LV"/>
        </w:rPr>
        <w:t>24</w:t>
      </w:r>
      <w:r w:rsidR="00E7025B" w:rsidRPr="000B0E54">
        <w:rPr>
          <w:rFonts w:ascii="Arial" w:hAnsi="Arial" w:cs="Arial"/>
          <w:b/>
          <w:sz w:val="22"/>
          <w:szCs w:val="22"/>
          <w:lang w:val="lv-LV"/>
        </w:rPr>
        <w:t>.</w:t>
      </w:r>
      <w:r w:rsidR="00B758D1">
        <w:rPr>
          <w:rFonts w:ascii="Arial" w:hAnsi="Arial" w:cs="Arial"/>
          <w:b/>
          <w:sz w:val="22"/>
          <w:szCs w:val="22"/>
          <w:lang w:val="lv-LV"/>
        </w:rPr>
        <w:t>janvāra</w:t>
      </w:r>
      <w:r w:rsidRPr="000B0E54">
        <w:rPr>
          <w:rFonts w:ascii="Arial" w:hAnsi="Arial" w:cs="Arial"/>
          <w:b/>
          <w:sz w:val="22"/>
          <w:szCs w:val="22"/>
          <w:lang w:val="lv-LV"/>
        </w:rPr>
        <w:t>, plkst.</w:t>
      </w:r>
      <w:r w:rsidR="003358D6" w:rsidRPr="000B0E54">
        <w:rPr>
          <w:rFonts w:ascii="Arial" w:hAnsi="Arial" w:cs="Arial"/>
          <w:b/>
          <w:sz w:val="22"/>
          <w:szCs w:val="22"/>
          <w:lang w:val="lv-LV"/>
        </w:rPr>
        <w:t>9.</w:t>
      </w:r>
      <w:r w:rsidR="00941431" w:rsidRPr="000B0E54">
        <w:rPr>
          <w:rFonts w:ascii="Arial" w:hAnsi="Arial" w:cs="Arial"/>
          <w:b/>
          <w:sz w:val="22"/>
          <w:szCs w:val="22"/>
          <w:lang w:val="lv-LV"/>
        </w:rPr>
        <w:t>45</w:t>
      </w:r>
      <w:r w:rsidRPr="000B0E54">
        <w:rPr>
          <w:rFonts w:ascii="Arial" w:hAnsi="Arial" w:cs="Arial"/>
          <w:b/>
          <w:sz w:val="22"/>
          <w:szCs w:val="22"/>
          <w:lang w:val="lv-LV"/>
        </w:rPr>
        <w:t>,</w:t>
      </w:r>
      <w:r w:rsidRPr="000B0E54">
        <w:rPr>
          <w:rFonts w:ascii="Arial" w:hAnsi="Arial" w:cs="Arial"/>
          <w:sz w:val="22"/>
          <w:szCs w:val="22"/>
          <w:lang w:val="lv-LV"/>
        </w:rPr>
        <w:t xml:space="preserve"> </w:t>
      </w:r>
      <w:r w:rsidR="009E1FE5" w:rsidRPr="000B0E54">
        <w:rPr>
          <w:rFonts w:ascii="Arial" w:hAnsi="Arial" w:cs="Arial"/>
          <w:sz w:val="22"/>
          <w:szCs w:val="22"/>
          <w:lang w:val="lv-LV"/>
        </w:rPr>
        <w:t>nosūtot to nolikuma 1.3.punktā norādītajai pasūtītāja kontaktpersonai uz e-pasta adresi</w:t>
      </w:r>
      <w:r w:rsidR="000B0E54" w:rsidRPr="000B0E54">
        <w:rPr>
          <w:rFonts w:ascii="Arial" w:hAnsi="Arial" w:cs="Arial"/>
          <w:sz w:val="22"/>
          <w:szCs w:val="22"/>
          <w:lang w:val="lv-LV"/>
        </w:rPr>
        <w:t xml:space="preserve">. </w:t>
      </w:r>
      <w:r w:rsidR="000B0E54" w:rsidRPr="000B0E54">
        <w:rPr>
          <w:rStyle w:val="cf71"/>
          <w:rFonts w:ascii="Arial" w:hAnsi="Arial" w:cs="Arial"/>
          <w:sz w:val="22"/>
          <w:szCs w:val="22"/>
          <w:lang w:val="lv-LV"/>
        </w:rPr>
        <w:t>E-pasta v</w:t>
      </w:r>
      <w:r w:rsidR="000B0E54" w:rsidRPr="000B0E54">
        <w:rPr>
          <w:rStyle w:val="cf81"/>
          <w:rFonts w:ascii="Arial" w:hAnsi="Arial" w:cs="Arial"/>
          <w:sz w:val="22"/>
          <w:szCs w:val="22"/>
          <w:lang w:val="lv-LV"/>
        </w:rPr>
        <w:t>ē</w:t>
      </w:r>
      <w:r w:rsidR="000B0E54" w:rsidRPr="000B0E54">
        <w:rPr>
          <w:rStyle w:val="cf71"/>
          <w:rFonts w:ascii="Arial" w:hAnsi="Arial" w:cs="Arial"/>
          <w:sz w:val="22"/>
          <w:szCs w:val="22"/>
          <w:lang w:val="lv-LV"/>
        </w:rPr>
        <w:t>stul</w:t>
      </w:r>
      <w:r w:rsidR="000B0E54" w:rsidRPr="000B0E54">
        <w:rPr>
          <w:rStyle w:val="cf81"/>
          <w:rFonts w:ascii="Arial" w:hAnsi="Arial" w:cs="Arial"/>
          <w:sz w:val="22"/>
          <w:szCs w:val="22"/>
          <w:lang w:val="lv-LV"/>
        </w:rPr>
        <w:t>ē</w:t>
      </w:r>
      <w:r w:rsidR="000B0E54" w:rsidRPr="000B0E54">
        <w:rPr>
          <w:rStyle w:val="cf71"/>
          <w:rFonts w:ascii="Arial" w:hAnsi="Arial" w:cs="Arial"/>
          <w:sz w:val="22"/>
          <w:szCs w:val="22"/>
          <w:lang w:val="lv-LV"/>
        </w:rPr>
        <w:t>, ar kuru tiek iesniegts pied</w:t>
      </w:r>
      <w:r w:rsidR="000B0E54" w:rsidRPr="000B0E54">
        <w:rPr>
          <w:rStyle w:val="cf81"/>
          <w:rFonts w:ascii="Arial" w:hAnsi="Arial" w:cs="Arial"/>
          <w:sz w:val="22"/>
          <w:szCs w:val="22"/>
          <w:lang w:val="lv-LV"/>
        </w:rPr>
        <w:t>ā</w:t>
      </w:r>
      <w:r w:rsidR="000B0E54" w:rsidRPr="000B0E54">
        <w:rPr>
          <w:rStyle w:val="cf71"/>
          <w:rFonts w:ascii="Arial" w:hAnsi="Arial" w:cs="Arial"/>
          <w:sz w:val="22"/>
          <w:szCs w:val="22"/>
          <w:lang w:val="lv-LV"/>
        </w:rPr>
        <w:t>v</w:t>
      </w:r>
      <w:r w:rsidR="000B0E54" w:rsidRPr="000B0E54">
        <w:rPr>
          <w:rStyle w:val="cf81"/>
          <w:rFonts w:ascii="Arial" w:hAnsi="Arial" w:cs="Arial"/>
          <w:sz w:val="22"/>
          <w:szCs w:val="22"/>
          <w:lang w:val="lv-LV"/>
        </w:rPr>
        <w:t>ā</w:t>
      </w:r>
      <w:r w:rsidR="000B0E54" w:rsidRPr="000B0E54">
        <w:rPr>
          <w:rStyle w:val="cf71"/>
          <w:rFonts w:ascii="Arial" w:hAnsi="Arial" w:cs="Arial"/>
          <w:sz w:val="22"/>
          <w:szCs w:val="22"/>
          <w:lang w:val="lv-LV"/>
        </w:rPr>
        <w:t>jums, j</w:t>
      </w:r>
      <w:r w:rsidR="000B0E54" w:rsidRPr="000B0E54">
        <w:rPr>
          <w:rStyle w:val="cf81"/>
          <w:rFonts w:ascii="Arial" w:hAnsi="Arial" w:cs="Arial"/>
          <w:sz w:val="22"/>
          <w:szCs w:val="22"/>
          <w:lang w:val="lv-LV"/>
        </w:rPr>
        <w:t>ā</w:t>
      </w:r>
      <w:r w:rsidR="000B0E54" w:rsidRPr="000B0E54">
        <w:rPr>
          <w:rStyle w:val="cf71"/>
          <w:rFonts w:ascii="Arial" w:hAnsi="Arial" w:cs="Arial"/>
          <w:sz w:val="22"/>
          <w:szCs w:val="22"/>
          <w:lang w:val="lv-LV"/>
        </w:rPr>
        <w:t>b</w:t>
      </w:r>
      <w:r w:rsidR="000B0E54" w:rsidRPr="000B0E54">
        <w:rPr>
          <w:rStyle w:val="cf81"/>
          <w:rFonts w:ascii="Arial" w:hAnsi="Arial" w:cs="Arial"/>
          <w:sz w:val="22"/>
          <w:szCs w:val="22"/>
          <w:lang w:val="lv-LV"/>
        </w:rPr>
        <w:t>ū</w:t>
      </w:r>
      <w:r w:rsidR="000B0E54" w:rsidRPr="000B0E54">
        <w:rPr>
          <w:rStyle w:val="cf71"/>
          <w:rFonts w:ascii="Arial" w:hAnsi="Arial" w:cs="Arial"/>
          <w:sz w:val="22"/>
          <w:szCs w:val="22"/>
          <w:lang w:val="lv-LV"/>
        </w:rPr>
        <w:t>t nor</w:t>
      </w:r>
      <w:r w:rsidR="000B0E54" w:rsidRPr="000B0E54">
        <w:rPr>
          <w:rStyle w:val="cf81"/>
          <w:rFonts w:ascii="Arial" w:hAnsi="Arial" w:cs="Arial"/>
          <w:sz w:val="22"/>
          <w:szCs w:val="22"/>
          <w:lang w:val="lv-LV"/>
        </w:rPr>
        <w:t>ā</w:t>
      </w:r>
      <w:r w:rsidR="000B0E54" w:rsidRPr="000B0E54">
        <w:rPr>
          <w:rStyle w:val="cf71"/>
          <w:rFonts w:ascii="Arial" w:hAnsi="Arial" w:cs="Arial"/>
          <w:sz w:val="22"/>
          <w:szCs w:val="22"/>
          <w:lang w:val="lv-LV"/>
        </w:rPr>
        <w:t>dei uz iepirkuma, kur</w:t>
      </w:r>
      <w:r w:rsidR="000B0E54" w:rsidRPr="000B0E54">
        <w:rPr>
          <w:rStyle w:val="cf81"/>
          <w:rFonts w:ascii="Arial" w:hAnsi="Arial" w:cs="Arial"/>
          <w:sz w:val="22"/>
          <w:szCs w:val="22"/>
          <w:lang w:val="lv-LV"/>
        </w:rPr>
        <w:t>ā</w:t>
      </w:r>
      <w:r w:rsidR="000B0E54" w:rsidRPr="000B0E54">
        <w:rPr>
          <w:rStyle w:val="cf71"/>
          <w:rFonts w:ascii="Arial" w:hAnsi="Arial" w:cs="Arial"/>
          <w:sz w:val="22"/>
          <w:szCs w:val="22"/>
          <w:lang w:val="lv-LV"/>
        </w:rPr>
        <w:t xml:space="preserve"> tas tiek iesniegts, nosaukumu un pretendenta kontaktinform</w:t>
      </w:r>
      <w:r w:rsidR="000B0E54" w:rsidRPr="000B0E54">
        <w:rPr>
          <w:rStyle w:val="cf81"/>
          <w:rFonts w:ascii="Arial" w:hAnsi="Arial" w:cs="Arial"/>
          <w:sz w:val="22"/>
          <w:szCs w:val="22"/>
          <w:lang w:val="lv-LV"/>
        </w:rPr>
        <w:t>ā</w:t>
      </w:r>
      <w:r w:rsidR="000B0E54" w:rsidRPr="000B0E54">
        <w:rPr>
          <w:rStyle w:val="cf71"/>
          <w:rFonts w:ascii="Arial" w:hAnsi="Arial" w:cs="Arial"/>
          <w:sz w:val="22"/>
          <w:szCs w:val="22"/>
          <w:lang w:val="lv-LV"/>
        </w:rPr>
        <w:t>cijai</w:t>
      </w:r>
      <w:r w:rsidR="000B0E54" w:rsidRPr="000B0E54">
        <w:rPr>
          <w:rStyle w:val="cf51"/>
          <w:rFonts w:ascii="Arial" w:hAnsi="Arial" w:cs="Arial"/>
          <w:sz w:val="22"/>
          <w:szCs w:val="22"/>
          <w:lang w:val="lv-LV"/>
        </w:rPr>
        <w:t>;</w:t>
      </w:r>
      <w:r w:rsidR="000B0E54" w:rsidRPr="000B0E54">
        <w:rPr>
          <w:rStyle w:val="cf51"/>
          <w:rFonts w:ascii="Arial" w:hAnsi="Arial" w:cs="Arial"/>
          <w:sz w:val="20"/>
          <w:szCs w:val="20"/>
          <w:lang w:val="lv-LV"/>
        </w:rPr>
        <w:t xml:space="preserve"> </w:t>
      </w:r>
    </w:p>
    <w:p w14:paraId="7C2BEDB3" w14:textId="3D949510" w:rsidR="00AD51DE" w:rsidRPr="000B0E54" w:rsidRDefault="00AD51DE" w:rsidP="00247DED">
      <w:pPr>
        <w:pStyle w:val="ListParagraph"/>
        <w:numPr>
          <w:ilvl w:val="2"/>
          <w:numId w:val="3"/>
        </w:numPr>
        <w:shd w:val="clear" w:color="auto" w:fill="FFFFFF" w:themeFill="background1"/>
        <w:ind w:left="426" w:hanging="426"/>
        <w:jc w:val="both"/>
        <w:rPr>
          <w:rFonts w:ascii="Arial" w:hAnsi="Arial" w:cs="Arial"/>
          <w:sz w:val="22"/>
          <w:szCs w:val="22"/>
          <w:lang w:val="lv-LV"/>
        </w:rPr>
      </w:pPr>
      <w:r w:rsidRPr="000B0E54">
        <w:rPr>
          <w:rFonts w:ascii="Arial" w:hAnsi="Arial" w:cs="Arial"/>
          <w:sz w:val="22"/>
          <w:szCs w:val="22"/>
          <w:lang w:val="lv-LV"/>
        </w:rPr>
        <w:t xml:space="preserve">piedāvājumu sarunu procedūrai </w:t>
      </w:r>
      <w:r w:rsidRPr="000B0E54">
        <w:rPr>
          <w:rFonts w:ascii="Arial" w:hAnsi="Arial" w:cs="Arial"/>
          <w:b/>
          <w:sz w:val="22"/>
          <w:szCs w:val="22"/>
          <w:lang w:val="lv-LV"/>
        </w:rPr>
        <w:t xml:space="preserve">atver </w:t>
      </w:r>
      <w:r w:rsidR="009178E7" w:rsidRPr="000B0E54">
        <w:rPr>
          <w:rFonts w:ascii="Arial" w:hAnsi="Arial" w:cs="Arial"/>
          <w:b/>
          <w:sz w:val="22"/>
          <w:szCs w:val="22"/>
          <w:lang w:val="lv-LV"/>
        </w:rPr>
        <w:t>20</w:t>
      </w:r>
      <w:r w:rsidR="00B94ED0" w:rsidRPr="000B0E54">
        <w:rPr>
          <w:rFonts w:ascii="Arial" w:hAnsi="Arial" w:cs="Arial"/>
          <w:b/>
          <w:sz w:val="22"/>
          <w:szCs w:val="22"/>
          <w:lang w:val="lv-LV"/>
        </w:rPr>
        <w:t>2</w:t>
      </w:r>
      <w:r w:rsidR="00B758D1">
        <w:rPr>
          <w:rFonts w:ascii="Arial" w:hAnsi="Arial" w:cs="Arial"/>
          <w:b/>
          <w:sz w:val="22"/>
          <w:szCs w:val="22"/>
          <w:lang w:val="lv-LV"/>
        </w:rPr>
        <w:t>4</w:t>
      </w:r>
      <w:r w:rsidR="005F2C5C" w:rsidRPr="000B0E54">
        <w:rPr>
          <w:rFonts w:ascii="Arial" w:hAnsi="Arial" w:cs="Arial"/>
          <w:b/>
          <w:sz w:val="22"/>
          <w:szCs w:val="22"/>
          <w:lang w:val="lv-LV"/>
        </w:rPr>
        <w:t xml:space="preserve">.gada </w:t>
      </w:r>
      <w:r w:rsidR="00642A10">
        <w:rPr>
          <w:rFonts w:ascii="Arial" w:hAnsi="Arial" w:cs="Arial"/>
          <w:b/>
          <w:sz w:val="22"/>
          <w:szCs w:val="22"/>
          <w:lang w:val="lv-LV"/>
        </w:rPr>
        <w:t>24</w:t>
      </w:r>
      <w:r w:rsidR="00E7025B" w:rsidRPr="000B0E54">
        <w:rPr>
          <w:rFonts w:ascii="Arial" w:hAnsi="Arial" w:cs="Arial"/>
          <w:b/>
          <w:sz w:val="22"/>
          <w:szCs w:val="22"/>
          <w:lang w:val="lv-LV"/>
        </w:rPr>
        <w:t>.</w:t>
      </w:r>
      <w:r w:rsidR="00B758D1">
        <w:rPr>
          <w:rFonts w:ascii="Arial" w:hAnsi="Arial" w:cs="Arial"/>
          <w:b/>
          <w:sz w:val="22"/>
          <w:szCs w:val="22"/>
          <w:lang w:val="lv-LV"/>
        </w:rPr>
        <w:t>janvārī</w:t>
      </w:r>
      <w:r w:rsidR="005F2C5C" w:rsidRPr="000B0E54">
        <w:rPr>
          <w:rFonts w:ascii="Arial" w:hAnsi="Arial" w:cs="Arial"/>
          <w:b/>
          <w:sz w:val="22"/>
          <w:szCs w:val="22"/>
          <w:lang w:val="lv-LV"/>
        </w:rPr>
        <w:t>, plkst.</w:t>
      </w:r>
      <w:r w:rsidR="004464AD" w:rsidRPr="000B0E54">
        <w:rPr>
          <w:rFonts w:ascii="Arial" w:hAnsi="Arial" w:cs="Arial"/>
          <w:b/>
          <w:sz w:val="22"/>
          <w:szCs w:val="22"/>
          <w:lang w:val="lv-LV"/>
        </w:rPr>
        <w:t>10.</w:t>
      </w:r>
      <w:r w:rsidR="00697D97" w:rsidRPr="000B0E54">
        <w:rPr>
          <w:rFonts w:ascii="Arial" w:hAnsi="Arial" w:cs="Arial"/>
          <w:b/>
          <w:sz w:val="22"/>
          <w:szCs w:val="22"/>
          <w:lang w:val="lv-LV"/>
        </w:rPr>
        <w:t>0</w:t>
      </w:r>
      <w:r w:rsidR="000B0E54">
        <w:rPr>
          <w:rFonts w:ascii="Arial" w:hAnsi="Arial" w:cs="Arial"/>
          <w:b/>
          <w:sz w:val="22"/>
          <w:szCs w:val="22"/>
          <w:lang w:val="lv-LV"/>
        </w:rPr>
        <w:t>0</w:t>
      </w:r>
      <w:r w:rsidRPr="000B0E54">
        <w:rPr>
          <w:rFonts w:ascii="Arial" w:hAnsi="Arial" w:cs="Arial"/>
          <w:sz w:val="22"/>
          <w:szCs w:val="22"/>
          <w:lang w:val="lv-LV"/>
        </w:rPr>
        <w:t>;</w:t>
      </w:r>
    </w:p>
    <w:p w14:paraId="0B4F2AE8" w14:textId="77777777" w:rsidR="000022E0" w:rsidRPr="000022E0" w:rsidRDefault="00AD51DE" w:rsidP="000022E0">
      <w:pPr>
        <w:pStyle w:val="ListParagraph"/>
        <w:numPr>
          <w:ilvl w:val="2"/>
          <w:numId w:val="3"/>
        </w:numPr>
        <w:ind w:left="426" w:hanging="426"/>
        <w:jc w:val="both"/>
        <w:rPr>
          <w:rFonts w:ascii="Arial" w:hAnsi="Arial" w:cs="Arial"/>
          <w:sz w:val="22"/>
          <w:szCs w:val="22"/>
          <w:lang w:val="lv-LV"/>
        </w:rPr>
      </w:pPr>
      <w:r w:rsidRPr="00B71CF3">
        <w:rPr>
          <w:rFonts w:ascii="Arial" w:hAnsi="Arial" w:cs="Arial"/>
          <w:bCs/>
          <w:sz w:val="22"/>
          <w:szCs w:val="22"/>
          <w:lang w:val="lv-LV"/>
        </w:rPr>
        <w:t>piedāvājumu, kas iesniegts komisijai pēc 1.4.1.punktā noteiktā termiņa, pasūtītājs nosūta atpakaļ pretendentam bez izskatīšanas;</w:t>
      </w:r>
    </w:p>
    <w:p w14:paraId="60754CF1" w14:textId="77777777" w:rsidR="008053D1" w:rsidRPr="00502CDB" w:rsidRDefault="008053D1" w:rsidP="008053D1">
      <w:pPr>
        <w:pStyle w:val="ListParagraph"/>
        <w:numPr>
          <w:ilvl w:val="2"/>
          <w:numId w:val="3"/>
        </w:numPr>
        <w:ind w:left="426" w:hanging="426"/>
        <w:jc w:val="both"/>
        <w:rPr>
          <w:rFonts w:ascii="Arial" w:hAnsi="Arial" w:cs="Arial"/>
          <w:sz w:val="22"/>
          <w:szCs w:val="22"/>
          <w:lang w:val="lv-LV"/>
        </w:rPr>
      </w:pPr>
      <w:r w:rsidRPr="00502CDB">
        <w:rPr>
          <w:rFonts w:ascii="Arial" w:hAnsi="Arial" w:cs="Arial"/>
          <w:bCs/>
          <w:sz w:val="22"/>
          <w:szCs w:val="22"/>
          <w:lang w:val="lv-LV"/>
        </w:rPr>
        <w:t xml:space="preserve">sarunu procedūrā </w:t>
      </w:r>
      <w:r w:rsidRPr="00F8630E">
        <w:rPr>
          <w:rFonts w:ascii="Arial" w:hAnsi="Arial" w:cs="Arial"/>
          <w:bCs/>
          <w:sz w:val="22"/>
          <w:szCs w:val="22"/>
          <w:u w:val="single"/>
          <w:lang w:val="lv-LV"/>
        </w:rPr>
        <w:t xml:space="preserve">nav </w:t>
      </w:r>
      <w:r w:rsidRPr="00502CDB">
        <w:rPr>
          <w:rFonts w:ascii="Arial" w:hAnsi="Arial" w:cs="Arial"/>
          <w:sz w:val="22"/>
          <w:szCs w:val="22"/>
          <w:u w:val="single"/>
          <w:lang w:val="lv-LV"/>
        </w:rPr>
        <w:t>atļauts iesniegt piedāvājuma variantus</w:t>
      </w:r>
      <w:r w:rsidRPr="00502CDB">
        <w:rPr>
          <w:rFonts w:ascii="Arial" w:hAnsi="Arial" w:cs="Arial"/>
          <w:sz w:val="22"/>
          <w:szCs w:val="22"/>
          <w:lang w:val="lv-LV"/>
        </w:rPr>
        <w:t>;</w:t>
      </w:r>
    </w:p>
    <w:p w14:paraId="1EF604B8" w14:textId="77777777" w:rsidR="00AD51DE" w:rsidRPr="00B71CF3" w:rsidRDefault="00AD51DE" w:rsidP="003862D1">
      <w:pPr>
        <w:pStyle w:val="ListParagraph"/>
        <w:numPr>
          <w:ilvl w:val="2"/>
          <w:numId w:val="3"/>
        </w:numPr>
        <w:tabs>
          <w:tab w:val="left" w:pos="709"/>
        </w:tabs>
        <w:ind w:left="426" w:hanging="426"/>
        <w:jc w:val="both"/>
        <w:rPr>
          <w:rFonts w:ascii="Arial" w:hAnsi="Arial" w:cs="Arial"/>
          <w:sz w:val="22"/>
          <w:szCs w:val="22"/>
          <w:lang w:val="lv-LV"/>
        </w:rPr>
      </w:pPr>
      <w:r w:rsidRPr="00B71CF3">
        <w:rPr>
          <w:rFonts w:ascii="Arial" w:hAnsi="Arial" w:cs="Arial"/>
          <w:bCs/>
          <w:sz w:val="22"/>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5F1FD60B" w14:textId="77777777" w:rsidR="00AD51DE" w:rsidRPr="00B71CF3" w:rsidRDefault="00AD51DE" w:rsidP="003862D1">
      <w:pPr>
        <w:pStyle w:val="ListParagraph"/>
        <w:numPr>
          <w:ilvl w:val="2"/>
          <w:numId w:val="3"/>
        </w:numPr>
        <w:tabs>
          <w:tab w:val="left" w:pos="709"/>
        </w:tabs>
        <w:ind w:left="426" w:hanging="426"/>
        <w:jc w:val="both"/>
        <w:rPr>
          <w:rFonts w:ascii="Arial" w:hAnsi="Arial" w:cs="Arial"/>
          <w:sz w:val="22"/>
          <w:szCs w:val="22"/>
          <w:lang w:val="lv-LV"/>
        </w:rPr>
      </w:pPr>
      <w:r w:rsidRPr="00B71CF3">
        <w:rPr>
          <w:rFonts w:ascii="Arial" w:hAnsi="Arial" w:cs="Arial"/>
          <w:bCs/>
          <w:sz w:val="22"/>
          <w:szCs w:val="22"/>
          <w:lang w:val="lv-LV"/>
        </w:rPr>
        <w:t>ja komisija saņem pretendenta piedāvājuma atsaukumu vai grozījumu, to atver pirms piedāvājuma;</w:t>
      </w:r>
    </w:p>
    <w:p w14:paraId="63633D9C" w14:textId="77777777" w:rsidR="00C96E98" w:rsidRPr="00B71CF3" w:rsidRDefault="00C96E98" w:rsidP="003862D1">
      <w:pPr>
        <w:pStyle w:val="ListParagraph"/>
        <w:numPr>
          <w:ilvl w:val="2"/>
          <w:numId w:val="3"/>
        </w:numPr>
        <w:tabs>
          <w:tab w:val="left" w:pos="709"/>
        </w:tabs>
        <w:ind w:left="426" w:hanging="426"/>
        <w:jc w:val="both"/>
        <w:rPr>
          <w:rFonts w:ascii="Arial" w:hAnsi="Arial" w:cs="Arial"/>
          <w:strike/>
          <w:sz w:val="22"/>
          <w:szCs w:val="22"/>
          <w:lang w:val="lv-LV"/>
        </w:rPr>
      </w:pPr>
      <w:r w:rsidRPr="00B71CF3">
        <w:rPr>
          <w:rFonts w:ascii="Arial" w:hAnsi="Arial" w:cs="Arial"/>
          <w:bCs/>
          <w:sz w:val="22"/>
          <w:szCs w:val="22"/>
          <w:lang w:val="lv-LV"/>
        </w:rPr>
        <w:t>piedāvājumu atvēršana nav atklāta</w:t>
      </w:r>
      <w:r w:rsidRPr="00B71CF3">
        <w:rPr>
          <w:rStyle w:val="FootnoteReference"/>
          <w:rFonts w:ascii="Arial" w:hAnsi="Arial" w:cs="Arial"/>
          <w:sz w:val="22"/>
          <w:szCs w:val="22"/>
          <w:lang w:val="lv-LV"/>
        </w:rPr>
        <w:footnoteReference w:id="1"/>
      </w:r>
      <w:r w:rsidRPr="00B71CF3">
        <w:rPr>
          <w:rFonts w:ascii="Arial" w:hAnsi="Arial" w:cs="Arial"/>
          <w:bCs/>
          <w:sz w:val="22"/>
          <w:szCs w:val="22"/>
          <w:lang w:val="lv-LV"/>
        </w:rPr>
        <w:t>;</w:t>
      </w:r>
    </w:p>
    <w:p w14:paraId="713F6CCD" w14:textId="77777777" w:rsidR="00C96E98" w:rsidRPr="00B71CF3" w:rsidRDefault="00C96E98" w:rsidP="003862D1">
      <w:pPr>
        <w:pStyle w:val="ListParagraph"/>
        <w:numPr>
          <w:ilvl w:val="2"/>
          <w:numId w:val="3"/>
        </w:numPr>
        <w:tabs>
          <w:tab w:val="left" w:pos="709"/>
        </w:tabs>
        <w:ind w:left="426" w:hanging="426"/>
        <w:jc w:val="both"/>
        <w:rPr>
          <w:rFonts w:ascii="Arial" w:hAnsi="Arial" w:cs="Arial"/>
          <w:strike/>
          <w:sz w:val="22"/>
          <w:szCs w:val="22"/>
          <w:lang w:val="lv-LV"/>
        </w:rPr>
      </w:pPr>
      <w:r w:rsidRPr="00B71CF3">
        <w:rPr>
          <w:rFonts w:ascii="Arial" w:hAnsi="Arial" w:cs="Arial"/>
          <w:sz w:val="22"/>
          <w:szCs w:val="22"/>
          <w:lang w:val="lv-LV"/>
        </w:rPr>
        <w:t xml:space="preserve">komisija piedāvājumus atver to iesniegšanas secībā, </w:t>
      </w:r>
      <w:r w:rsidRPr="00B71CF3">
        <w:rPr>
          <w:rFonts w:ascii="Arial" w:hAnsi="Arial" w:cs="Arial"/>
          <w:sz w:val="22"/>
          <w:szCs w:val="22"/>
          <w:lang w:val="lv-LV" w:eastAsia="lv-LV"/>
        </w:rPr>
        <w:t>nolasot pretendenta nosaukumu un piedāvāto cenu, kā arī paziņojot, vai ir iesniegts piedāvājuma nodrošinājums.</w:t>
      </w:r>
    </w:p>
    <w:p w14:paraId="293DDA3A" w14:textId="77777777" w:rsidR="00AD51DE" w:rsidRPr="00B71CF3" w:rsidRDefault="00AD51DE" w:rsidP="00863B33">
      <w:pPr>
        <w:ind w:left="426" w:hanging="426"/>
        <w:rPr>
          <w:rFonts w:ascii="Arial" w:hAnsi="Arial" w:cs="Arial"/>
          <w:sz w:val="22"/>
          <w:szCs w:val="22"/>
          <w:lang w:val="lv-LV"/>
        </w:rPr>
      </w:pPr>
    </w:p>
    <w:p w14:paraId="6DA6F5E4" w14:textId="59A81DF3" w:rsidR="00EE75E4" w:rsidRPr="004D7E38" w:rsidRDefault="00AD51DE" w:rsidP="004D7E38">
      <w:pPr>
        <w:pStyle w:val="ListParagraph"/>
        <w:numPr>
          <w:ilvl w:val="1"/>
          <w:numId w:val="3"/>
        </w:numPr>
        <w:ind w:left="426" w:hanging="426"/>
        <w:jc w:val="both"/>
        <w:rPr>
          <w:rFonts w:ascii="Arial" w:hAnsi="Arial" w:cs="Arial"/>
          <w:sz w:val="22"/>
          <w:szCs w:val="22"/>
          <w:lang w:val="lv-LV"/>
        </w:rPr>
      </w:pPr>
      <w:r w:rsidRPr="00B71CF3">
        <w:rPr>
          <w:rFonts w:ascii="Arial" w:hAnsi="Arial" w:cs="Arial"/>
          <w:b/>
          <w:sz w:val="22"/>
          <w:szCs w:val="22"/>
          <w:lang w:val="lv-LV"/>
        </w:rPr>
        <w:t>Piedāvājuma derīguma termiņš:</w:t>
      </w:r>
      <w:r w:rsidR="0005357C" w:rsidRPr="00B71CF3">
        <w:rPr>
          <w:rFonts w:ascii="Arial" w:hAnsi="Arial" w:cs="Arial"/>
          <w:b/>
          <w:sz w:val="22"/>
          <w:szCs w:val="22"/>
          <w:lang w:val="lv-LV"/>
        </w:rPr>
        <w:t xml:space="preserve"> </w:t>
      </w:r>
      <w:r w:rsidRPr="00B71CF3">
        <w:rPr>
          <w:rFonts w:ascii="Arial" w:hAnsi="Arial" w:cs="Arial"/>
          <w:sz w:val="22"/>
          <w:szCs w:val="22"/>
          <w:lang w:val="lv-LV"/>
        </w:rPr>
        <w:t>100</w:t>
      </w:r>
      <w:r w:rsidR="00C70FCC">
        <w:rPr>
          <w:rFonts w:ascii="Arial" w:hAnsi="Arial" w:cs="Arial"/>
          <w:sz w:val="22"/>
          <w:szCs w:val="22"/>
          <w:lang w:val="lv-LV"/>
        </w:rPr>
        <w:t xml:space="preserve"> (viens simts)</w:t>
      </w:r>
      <w:r w:rsidR="00E7025B" w:rsidRPr="00B71CF3">
        <w:rPr>
          <w:rFonts w:ascii="Arial" w:hAnsi="Arial" w:cs="Arial"/>
          <w:sz w:val="22"/>
          <w:szCs w:val="22"/>
          <w:lang w:val="lv-LV"/>
        </w:rPr>
        <w:t xml:space="preserve"> </w:t>
      </w:r>
      <w:r w:rsidRPr="00B71CF3">
        <w:rPr>
          <w:rFonts w:ascii="Arial" w:hAnsi="Arial" w:cs="Arial"/>
          <w:sz w:val="22"/>
          <w:szCs w:val="22"/>
          <w:lang w:val="lv-LV"/>
        </w:rPr>
        <w:t>dienas no piedāvājuma atvēršanas dienas.</w:t>
      </w:r>
    </w:p>
    <w:p w14:paraId="49EE4A3A" w14:textId="46D6ED10" w:rsidR="003862D1" w:rsidRPr="003862D1" w:rsidRDefault="003862D1" w:rsidP="003862D1">
      <w:pPr>
        <w:pStyle w:val="ListParagraph"/>
        <w:numPr>
          <w:ilvl w:val="1"/>
          <w:numId w:val="43"/>
        </w:numPr>
        <w:tabs>
          <w:tab w:val="left" w:pos="426"/>
        </w:tabs>
        <w:rPr>
          <w:rFonts w:ascii="Arial" w:hAnsi="Arial" w:cs="Arial"/>
          <w:b/>
          <w:sz w:val="22"/>
          <w:szCs w:val="20"/>
          <w:lang w:val="lv-LV"/>
        </w:rPr>
      </w:pPr>
      <w:r w:rsidRPr="003862D1">
        <w:rPr>
          <w:rFonts w:ascii="Arial" w:hAnsi="Arial" w:cs="Arial"/>
          <w:b/>
          <w:sz w:val="22"/>
          <w:szCs w:val="20"/>
          <w:lang w:val="lv-LV"/>
        </w:rPr>
        <w:t>Piedāvājuma nodrošinājums:</w:t>
      </w:r>
    </w:p>
    <w:p w14:paraId="55A27167" w14:textId="77777777" w:rsidR="003862D1" w:rsidRPr="003862D1" w:rsidRDefault="003862D1" w:rsidP="003862D1">
      <w:pPr>
        <w:pStyle w:val="ListParagraph"/>
        <w:numPr>
          <w:ilvl w:val="2"/>
          <w:numId w:val="43"/>
        </w:numPr>
        <w:ind w:left="426" w:hanging="426"/>
        <w:jc w:val="both"/>
        <w:rPr>
          <w:rFonts w:ascii="Arial" w:hAnsi="Arial" w:cs="Arial"/>
          <w:sz w:val="22"/>
          <w:szCs w:val="20"/>
          <w:lang w:val="lv-LV"/>
        </w:rPr>
      </w:pPr>
      <w:r w:rsidRPr="003862D1">
        <w:rPr>
          <w:rFonts w:ascii="Arial" w:hAnsi="Arial" w:cs="Arial"/>
          <w:sz w:val="22"/>
          <w:szCs w:val="20"/>
          <w:lang w:val="lv-LV"/>
        </w:rPr>
        <w:t xml:space="preserve">kopā ar piedāvājumu jāiesniedz piedāvājuma nodrošinājums par </w:t>
      </w:r>
      <w:r w:rsidRPr="003862D1">
        <w:rPr>
          <w:rFonts w:ascii="Arial" w:hAnsi="Arial" w:cs="Arial"/>
          <w:sz w:val="22"/>
          <w:szCs w:val="20"/>
          <w:u w:val="single"/>
          <w:lang w:val="lv-LV"/>
        </w:rPr>
        <w:t xml:space="preserve">piedāvājuma nodrošinājuma summu </w:t>
      </w:r>
      <w:r w:rsidRPr="003862D1">
        <w:rPr>
          <w:rFonts w:ascii="Arial" w:hAnsi="Arial" w:cs="Arial"/>
          <w:b/>
          <w:i/>
          <w:sz w:val="22"/>
          <w:szCs w:val="20"/>
          <w:lang w:val="lv-LV"/>
        </w:rPr>
        <w:t xml:space="preserve">1% (viena procenta) apmērā </w:t>
      </w:r>
      <w:r w:rsidRPr="003862D1">
        <w:rPr>
          <w:rFonts w:ascii="Arial" w:hAnsi="Arial" w:cs="Arial"/>
          <w:sz w:val="22"/>
          <w:szCs w:val="20"/>
          <w:lang w:val="lv-LV"/>
        </w:rPr>
        <w:t>no pretendenta piedāvājuma summas (EUR bez PVN);</w:t>
      </w:r>
    </w:p>
    <w:p w14:paraId="53E5708E" w14:textId="66E7F88A" w:rsidR="003862D1" w:rsidRPr="003862D1" w:rsidRDefault="003862D1" w:rsidP="003862D1">
      <w:pPr>
        <w:pStyle w:val="ListParagraph"/>
        <w:numPr>
          <w:ilvl w:val="2"/>
          <w:numId w:val="43"/>
        </w:numPr>
        <w:ind w:left="426" w:hanging="426"/>
        <w:jc w:val="both"/>
        <w:rPr>
          <w:rFonts w:ascii="Arial" w:hAnsi="Arial" w:cs="Arial"/>
          <w:sz w:val="22"/>
          <w:szCs w:val="20"/>
          <w:lang w:val="lv-LV"/>
        </w:rPr>
      </w:pPr>
      <w:r w:rsidRPr="003862D1">
        <w:rPr>
          <w:rFonts w:ascii="Arial" w:hAnsi="Arial" w:cs="Arial"/>
          <w:sz w:val="22"/>
          <w:szCs w:val="20"/>
          <w:lang w:val="lv-LV"/>
        </w:rPr>
        <w:t xml:space="preserve">piedāvājuma nodrošinājums jāiesniedz kredītiestādes izsniegtas garantijas veidā </w:t>
      </w:r>
      <w:r w:rsidRPr="003862D1">
        <w:rPr>
          <w:rFonts w:ascii="Arial" w:hAnsi="Arial" w:cs="Arial"/>
          <w:i/>
          <w:sz w:val="22"/>
          <w:szCs w:val="20"/>
          <w:lang w:val="lv-LV"/>
        </w:rPr>
        <w:t xml:space="preserve">(skat. arī formu sarunu procedūras nolikuma </w:t>
      </w:r>
      <w:r w:rsidR="00BE3C3E">
        <w:rPr>
          <w:rFonts w:ascii="Arial" w:hAnsi="Arial" w:cs="Arial"/>
          <w:i/>
          <w:sz w:val="22"/>
          <w:szCs w:val="20"/>
          <w:lang w:val="lv-LV"/>
        </w:rPr>
        <w:t>4</w:t>
      </w:r>
      <w:r w:rsidRPr="003862D1">
        <w:rPr>
          <w:rFonts w:ascii="Arial" w:hAnsi="Arial" w:cs="Arial"/>
          <w:i/>
          <w:sz w:val="22"/>
          <w:szCs w:val="20"/>
          <w:lang w:val="lv-LV"/>
        </w:rPr>
        <w:t>.pielikumā</w:t>
      </w:r>
      <w:r w:rsidRPr="003862D1">
        <w:rPr>
          <w:rFonts w:ascii="Arial" w:hAnsi="Arial" w:cs="Arial"/>
          <w:sz w:val="22"/>
          <w:szCs w:val="20"/>
          <w:lang w:val="lv-LV"/>
        </w:rPr>
        <w:t>) vai kā pretendenta naudas summas iemaksa pircēja bankas kontā: LV26RIKO0000084909460</w:t>
      </w:r>
      <w:r w:rsidRPr="003862D1">
        <w:rPr>
          <w:rFonts w:ascii="Arial" w:hAnsi="Arial" w:cs="Arial"/>
          <w:sz w:val="22"/>
          <w:szCs w:val="20"/>
          <w:lang w:val="lv-LV" w:eastAsia="lv-LV"/>
        </w:rPr>
        <w:t xml:space="preserve">, banka: </w:t>
      </w:r>
      <w:proofErr w:type="spellStart"/>
      <w:r w:rsidRPr="003862D1">
        <w:rPr>
          <w:rFonts w:ascii="Arial" w:hAnsi="Arial" w:cs="Arial"/>
          <w:sz w:val="22"/>
          <w:szCs w:val="20"/>
          <w:lang w:val="lv-LV" w:eastAsia="lv-LV"/>
        </w:rPr>
        <w:t>Luminor</w:t>
      </w:r>
      <w:proofErr w:type="spellEnd"/>
      <w:r w:rsidRPr="003862D1">
        <w:rPr>
          <w:rFonts w:ascii="Arial" w:hAnsi="Arial" w:cs="Arial"/>
          <w:sz w:val="22"/>
          <w:szCs w:val="20"/>
          <w:lang w:val="lv-LV" w:eastAsia="lv-LV"/>
        </w:rPr>
        <w:t xml:space="preserve"> </w:t>
      </w:r>
      <w:proofErr w:type="spellStart"/>
      <w:r w:rsidRPr="003862D1">
        <w:rPr>
          <w:rFonts w:ascii="Arial" w:hAnsi="Arial" w:cs="Arial"/>
          <w:sz w:val="22"/>
          <w:szCs w:val="20"/>
          <w:lang w:val="lv-LV" w:eastAsia="lv-LV"/>
        </w:rPr>
        <w:t>Bank</w:t>
      </w:r>
      <w:proofErr w:type="spellEnd"/>
      <w:r w:rsidRPr="003862D1">
        <w:rPr>
          <w:rFonts w:ascii="Arial" w:hAnsi="Arial" w:cs="Arial"/>
          <w:sz w:val="22"/>
          <w:szCs w:val="20"/>
          <w:lang w:val="lv-LV" w:eastAsia="lv-LV"/>
        </w:rPr>
        <w:t xml:space="preserve"> AS </w:t>
      </w:r>
      <w:r w:rsidRPr="003862D1">
        <w:rPr>
          <w:rFonts w:ascii="Arial" w:eastAsia="Calibri" w:hAnsi="Arial" w:cs="Arial"/>
          <w:sz w:val="22"/>
          <w:szCs w:val="20"/>
          <w:lang w:val="lv-LV"/>
        </w:rPr>
        <w:t>Latvijas filiāle</w:t>
      </w:r>
      <w:r w:rsidRPr="003862D1">
        <w:rPr>
          <w:rFonts w:ascii="Arial" w:hAnsi="Arial" w:cs="Arial"/>
          <w:sz w:val="22"/>
          <w:szCs w:val="20"/>
          <w:lang w:val="lv-LV" w:eastAsia="lv-LV"/>
        </w:rPr>
        <w:t>,</w:t>
      </w:r>
      <w:r w:rsidRPr="003862D1">
        <w:rPr>
          <w:rFonts w:ascii="Arial" w:hAnsi="Arial" w:cs="Arial"/>
          <w:sz w:val="22"/>
          <w:szCs w:val="20"/>
          <w:lang w:val="lv-LV"/>
        </w:rPr>
        <w:t xml:space="preserve"> bankas kods: RIKOLV2X, maksājuma mērķī norādot: </w:t>
      </w:r>
      <w:r w:rsidRPr="003862D1">
        <w:rPr>
          <w:rFonts w:ascii="Arial" w:hAnsi="Arial" w:cs="Arial"/>
          <w:i/>
          <w:sz w:val="22"/>
          <w:szCs w:val="20"/>
          <w:lang w:val="lv-LV" w:eastAsia="lv-LV"/>
        </w:rPr>
        <w:t>„</w:t>
      </w:r>
      <w:r w:rsidRPr="003862D1">
        <w:rPr>
          <w:rFonts w:ascii="Arial" w:hAnsi="Arial" w:cs="Arial"/>
          <w:i/>
          <w:sz w:val="22"/>
          <w:szCs w:val="20"/>
          <w:lang w:val="lv-LV"/>
        </w:rPr>
        <w:t xml:space="preserve">Piedāvājuma nodrošinājums sarunu procedūrai ar publikāciju: </w:t>
      </w:r>
      <w:r w:rsidRPr="003862D1">
        <w:rPr>
          <w:rFonts w:ascii="Arial" w:hAnsi="Arial" w:cs="Arial"/>
          <w:i/>
          <w:color w:val="222222"/>
          <w:sz w:val="22"/>
          <w:szCs w:val="20"/>
          <w:lang w:val="lv-LV"/>
        </w:rPr>
        <w:t>„Lokomotīvju akumulatoru bateriju piegāde”.</w:t>
      </w:r>
      <w:r w:rsidRPr="003862D1">
        <w:rPr>
          <w:rFonts w:ascii="Arial" w:hAnsi="Arial" w:cs="Arial"/>
          <w:sz w:val="22"/>
          <w:szCs w:val="20"/>
          <w:lang w:val="lv-LV"/>
        </w:rPr>
        <w:t xml:space="preserve"> Piedāvājuma nodrošinājuma </w:t>
      </w:r>
      <w:r w:rsidR="00A55494">
        <w:rPr>
          <w:rFonts w:ascii="Arial" w:hAnsi="Arial" w:cs="Arial"/>
          <w:sz w:val="22"/>
          <w:szCs w:val="20"/>
          <w:lang w:val="lv-LV"/>
        </w:rPr>
        <w:t>maksai</w:t>
      </w:r>
      <w:r w:rsidR="00A55494" w:rsidRPr="003862D1">
        <w:rPr>
          <w:rFonts w:ascii="Arial" w:hAnsi="Arial" w:cs="Arial"/>
          <w:sz w:val="22"/>
          <w:szCs w:val="20"/>
          <w:lang w:val="lv-LV"/>
        </w:rPr>
        <w:t xml:space="preserve"> </w:t>
      </w:r>
      <w:r w:rsidRPr="003862D1">
        <w:rPr>
          <w:rFonts w:ascii="Arial" w:hAnsi="Arial" w:cs="Arial"/>
          <w:sz w:val="22"/>
          <w:szCs w:val="20"/>
          <w:lang w:val="lv-LV"/>
        </w:rPr>
        <w:t xml:space="preserve">jābūt </w:t>
      </w:r>
      <w:r w:rsidR="00A55494">
        <w:rPr>
          <w:rFonts w:ascii="Arial" w:hAnsi="Arial" w:cs="Arial"/>
          <w:sz w:val="22"/>
          <w:szCs w:val="20"/>
          <w:lang w:val="lv-LV"/>
        </w:rPr>
        <w:t>saņemtai</w:t>
      </w:r>
      <w:r w:rsidR="00A55494" w:rsidRPr="003862D1">
        <w:rPr>
          <w:rFonts w:ascii="Arial" w:hAnsi="Arial" w:cs="Arial"/>
          <w:sz w:val="22"/>
          <w:szCs w:val="20"/>
          <w:lang w:val="lv-LV"/>
        </w:rPr>
        <w:t xml:space="preserve"> </w:t>
      </w:r>
      <w:r w:rsidRPr="003862D1">
        <w:rPr>
          <w:rFonts w:ascii="Arial" w:hAnsi="Arial" w:cs="Arial"/>
          <w:sz w:val="22"/>
          <w:szCs w:val="20"/>
          <w:lang w:val="lv-LV"/>
        </w:rPr>
        <w:t>(uzskatāmi redzamai pircēja bankas kontā) līdz piedāvājuma iesniegšanas brīdim</w:t>
      </w:r>
      <w:r w:rsidRPr="003862D1">
        <w:rPr>
          <w:rFonts w:ascii="Arial" w:hAnsi="Arial" w:cs="Arial"/>
          <w:b/>
          <w:i/>
          <w:kern w:val="3"/>
          <w:sz w:val="22"/>
          <w:szCs w:val="20"/>
          <w:lang w:val="lv-LV"/>
        </w:rPr>
        <w:t xml:space="preserve"> līdz 202</w:t>
      </w:r>
      <w:r w:rsidR="00B758D1">
        <w:rPr>
          <w:rFonts w:ascii="Arial" w:hAnsi="Arial" w:cs="Arial"/>
          <w:b/>
          <w:i/>
          <w:kern w:val="3"/>
          <w:sz w:val="22"/>
          <w:szCs w:val="20"/>
          <w:lang w:val="lv-LV"/>
        </w:rPr>
        <w:t>4</w:t>
      </w:r>
      <w:r w:rsidRPr="003862D1">
        <w:rPr>
          <w:rFonts w:ascii="Arial" w:hAnsi="Arial" w:cs="Arial"/>
          <w:b/>
          <w:i/>
          <w:kern w:val="3"/>
          <w:sz w:val="22"/>
          <w:szCs w:val="20"/>
          <w:lang w:val="lv-LV"/>
        </w:rPr>
        <w:t xml:space="preserve">.gada </w:t>
      </w:r>
      <w:r w:rsidR="00642A10">
        <w:rPr>
          <w:rFonts w:ascii="Arial" w:hAnsi="Arial" w:cs="Arial"/>
          <w:b/>
          <w:i/>
          <w:kern w:val="3"/>
          <w:sz w:val="22"/>
          <w:szCs w:val="20"/>
          <w:lang w:val="lv-LV"/>
        </w:rPr>
        <w:t>24</w:t>
      </w:r>
      <w:r w:rsidRPr="003862D1">
        <w:rPr>
          <w:rFonts w:ascii="Arial" w:hAnsi="Arial" w:cs="Arial"/>
          <w:b/>
          <w:i/>
          <w:kern w:val="3"/>
          <w:sz w:val="22"/>
          <w:szCs w:val="20"/>
          <w:lang w:val="lv-LV"/>
        </w:rPr>
        <w:t>.</w:t>
      </w:r>
      <w:r w:rsidR="008053D1">
        <w:rPr>
          <w:rFonts w:ascii="Arial" w:hAnsi="Arial" w:cs="Arial"/>
          <w:b/>
          <w:i/>
          <w:kern w:val="3"/>
          <w:sz w:val="22"/>
          <w:szCs w:val="20"/>
          <w:lang w:val="lv-LV"/>
        </w:rPr>
        <w:t>janvārim</w:t>
      </w:r>
      <w:r w:rsidRPr="003862D1">
        <w:rPr>
          <w:rFonts w:ascii="Arial" w:hAnsi="Arial" w:cs="Arial"/>
          <w:b/>
          <w:i/>
          <w:kern w:val="3"/>
          <w:sz w:val="22"/>
          <w:szCs w:val="20"/>
          <w:lang w:val="lv-LV"/>
        </w:rPr>
        <w:t>, plkst.10</w:t>
      </w:r>
      <w:r w:rsidR="00BC7AF7">
        <w:rPr>
          <w:rFonts w:ascii="Arial" w:hAnsi="Arial" w:cs="Arial"/>
          <w:b/>
          <w:i/>
          <w:kern w:val="3"/>
          <w:sz w:val="22"/>
          <w:szCs w:val="20"/>
          <w:lang w:val="lv-LV"/>
        </w:rPr>
        <w:t>.</w:t>
      </w:r>
      <w:r w:rsidRPr="003862D1">
        <w:rPr>
          <w:rFonts w:ascii="Arial" w:hAnsi="Arial" w:cs="Arial"/>
          <w:b/>
          <w:i/>
          <w:kern w:val="3"/>
          <w:sz w:val="22"/>
          <w:szCs w:val="20"/>
          <w:lang w:val="lv-LV"/>
        </w:rPr>
        <w:t>00</w:t>
      </w:r>
      <w:r w:rsidRPr="003862D1">
        <w:rPr>
          <w:rFonts w:ascii="Arial" w:hAnsi="Arial" w:cs="Arial"/>
          <w:sz w:val="22"/>
          <w:szCs w:val="20"/>
          <w:lang w:val="lv-LV"/>
        </w:rPr>
        <w:t xml:space="preserve">. </w:t>
      </w:r>
      <w:r w:rsidRPr="003862D1">
        <w:rPr>
          <w:rFonts w:ascii="Arial" w:hAnsi="Arial" w:cs="Arial"/>
          <w:color w:val="000000"/>
          <w:kern w:val="3"/>
          <w:sz w:val="22"/>
          <w:szCs w:val="20"/>
          <w:lang w:val="lv-LV"/>
        </w:rPr>
        <w:t xml:space="preserve">Ja piedāvājuma nodrošinājums tiek veikts kā pretendenta naudas summas iemaksa pircēja bankas kontā, pretendentam iesniedzot piedāvājumu, jāpievieno maksājuma uzdevums. </w:t>
      </w:r>
      <w:r w:rsidRPr="003862D1">
        <w:rPr>
          <w:rFonts w:ascii="Arial" w:hAnsi="Arial" w:cs="Arial"/>
          <w:sz w:val="22"/>
          <w:szCs w:val="20"/>
          <w:lang w:val="lv-LV"/>
        </w:rPr>
        <w:t>Valūta, kādā nodrošinājuma devējs izmaksā pircējam piedāvājuma nodrošinājumu, vai pretendents veic piedāvājuma nodrošinājuma summas iemaksu, ir EUR;</w:t>
      </w:r>
    </w:p>
    <w:p w14:paraId="241BE642" w14:textId="77777777" w:rsidR="003862D1" w:rsidRPr="003862D1" w:rsidRDefault="003862D1" w:rsidP="003862D1">
      <w:pPr>
        <w:pStyle w:val="ListParagraph"/>
        <w:numPr>
          <w:ilvl w:val="2"/>
          <w:numId w:val="43"/>
        </w:numPr>
        <w:ind w:left="426" w:hanging="426"/>
        <w:jc w:val="both"/>
        <w:rPr>
          <w:rFonts w:ascii="Arial" w:hAnsi="Arial" w:cs="Arial"/>
          <w:sz w:val="22"/>
          <w:szCs w:val="20"/>
          <w:lang w:val="lv-LV"/>
        </w:rPr>
      </w:pPr>
      <w:r w:rsidRPr="003862D1">
        <w:rPr>
          <w:rFonts w:ascii="Arial" w:hAnsi="Arial" w:cs="Arial"/>
          <w:sz w:val="22"/>
          <w:szCs w:val="20"/>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5D5D3051" w14:textId="77777777" w:rsidR="003862D1" w:rsidRPr="003862D1" w:rsidRDefault="003862D1" w:rsidP="000B0E54">
      <w:pPr>
        <w:pStyle w:val="ListParagraph"/>
        <w:numPr>
          <w:ilvl w:val="3"/>
          <w:numId w:val="43"/>
        </w:numPr>
        <w:tabs>
          <w:tab w:val="left" w:pos="851"/>
          <w:tab w:val="left" w:pos="1134"/>
        </w:tabs>
        <w:ind w:left="426" w:hanging="426"/>
        <w:jc w:val="both"/>
        <w:rPr>
          <w:rFonts w:ascii="Arial" w:hAnsi="Arial" w:cs="Arial"/>
          <w:sz w:val="22"/>
          <w:szCs w:val="20"/>
          <w:lang w:val="lv-LV"/>
        </w:rPr>
      </w:pPr>
      <w:r w:rsidRPr="003862D1">
        <w:rPr>
          <w:rFonts w:ascii="Arial" w:hAnsi="Arial" w:cs="Arial"/>
          <w:sz w:val="22"/>
          <w:szCs w:val="20"/>
          <w:lang w:val="lv-LV"/>
        </w:rPr>
        <w:t>pretendents atsauc savu piedāvājumu, kamēr ir spēkā piedāvājuma nodrošinājums;</w:t>
      </w:r>
    </w:p>
    <w:p w14:paraId="5B13720F" w14:textId="77777777" w:rsidR="003862D1" w:rsidRPr="003862D1" w:rsidRDefault="003862D1" w:rsidP="003862D1">
      <w:pPr>
        <w:pStyle w:val="ListParagraph"/>
        <w:numPr>
          <w:ilvl w:val="3"/>
          <w:numId w:val="43"/>
        </w:numPr>
        <w:tabs>
          <w:tab w:val="left" w:pos="851"/>
          <w:tab w:val="left" w:pos="993"/>
          <w:tab w:val="left" w:pos="1134"/>
        </w:tabs>
        <w:ind w:left="426" w:hanging="426"/>
        <w:jc w:val="both"/>
        <w:rPr>
          <w:rFonts w:ascii="Arial" w:hAnsi="Arial" w:cs="Arial"/>
          <w:sz w:val="22"/>
          <w:szCs w:val="20"/>
          <w:lang w:val="lv-LV"/>
        </w:rPr>
      </w:pPr>
      <w:r w:rsidRPr="003862D1">
        <w:rPr>
          <w:rFonts w:ascii="Arial" w:hAnsi="Arial" w:cs="Arial"/>
          <w:sz w:val="22"/>
          <w:szCs w:val="20"/>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140B931A" w14:textId="77777777" w:rsidR="003862D1" w:rsidRPr="003862D1" w:rsidRDefault="003862D1" w:rsidP="003862D1">
      <w:pPr>
        <w:pStyle w:val="ListParagraph"/>
        <w:numPr>
          <w:ilvl w:val="3"/>
          <w:numId w:val="43"/>
        </w:numPr>
        <w:tabs>
          <w:tab w:val="left" w:pos="851"/>
          <w:tab w:val="left" w:pos="993"/>
          <w:tab w:val="left" w:pos="1134"/>
        </w:tabs>
        <w:ind w:left="426" w:hanging="426"/>
        <w:jc w:val="both"/>
        <w:rPr>
          <w:rFonts w:ascii="Arial" w:hAnsi="Arial" w:cs="Arial"/>
          <w:sz w:val="22"/>
          <w:szCs w:val="20"/>
          <w:lang w:val="lv-LV"/>
        </w:rPr>
      </w:pPr>
      <w:r w:rsidRPr="003862D1">
        <w:rPr>
          <w:rFonts w:ascii="Arial" w:hAnsi="Arial" w:cs="Arial"/>
          <w:sz w:val="22"/>
          <w:szCs w:val="20"/>
          <w:lang w:val="lv-LV"/>
        </w:rPr>
        <w:t>pretendents, kura piedāvājums izraudzīts saskaņā ar piedāvājumu izvēles kritēriju, neparaksta iepirkuma līgumu (neatgriež pircējam atpakaļ parakstītu pircēja līguma eksemplāra oriģinālu) pircēja noteiktajā termiņā;</w:t>
      </w:r>
    </w:p>
    <w:p w14:paraId="1B170445" w14:textId="77777777" w:rsidR="003862D1" w:rsidRPr="003862D1" w:rsidRDefault="003862D1" w:rsidP="003862D1">
      <w:pPr>
        <w:pStyle w:val="ListParagraph"/>
        <w:numPr>
          <w:ilvl w:val="2"/>
          <w:numId w:val="43"/>
        </w:numPr>
        <w:tabs>
          <w:tab w:val="left" w:pos="567"/>
        </w:tabs>
        <w:ind w:left="426" w:hanging="426"/>
        <w:jc w:val="both"/>
        <w:rPr>
          <w:rFonts w:ascii="Arial" w:hAnsi="Arial" w:cs="Arial"/>
          <w:sz w:val="22"/>
          <w:szCs w:val="20"/>
          <w:lang w:val="lv-LV"/>
        </w:rPr>
      </w:pPr>
      <w:r w:rsidRPr="003862D1">
        <w:rPr>
          <w:rFonts w:ascii="Arial" w:hAnsi="Arial" w:cs="Arial"/>
          <w:sz w:val="22"/>
          <w:szCs w:val="20"/>
          <w:lang w:val="lv-LV"/>
        </w:rPr>
        <w:t>piedāvājuma nodrošinājumu iesniedz (iemaksā pircēja bankas kontā) ar derīguma termiņu, kas nevar būt īsāks par piedāvājuma derīguma termiņu (sk. nolikuma 1.5.punktu) un tas ir spēkā īsākajā no šādiem termiņiem:</w:t>
      </w:r>
    </w:p>
    <w:p w14:paraId="5D0B8AE7" w14:textId="77777777" w:rsidR="003862D1" w:rsidRPr="003862D1" w:rsidRDefault="003862D1" w:rsidP="003862D1">
      <w:pPr>
        <w:pStyle w:val="ListParagraph"/>
        <w:numPr>
          <w:ilvl w:val="3"/>
          <w:numId w:val="43"/>
        </w:numPr>
        <w:tabs>
          <w:tab w:val="left" w:pos="851"/>
          <w:tab w:val="left" w:pos="993"/>
          <w:tab w:val="left" w:pos="1134"/>
        </w:tabs>
        <w:ind w:left="426" w:hanging="426"/>
        <w:jc w:val="both"/>
        <w:rPr>
          <w:rFonts w:ascii="Arial" w:hAnsi="Arial" w:cs="Arial"/>
          <w:sz w:val="22"/>
          <w:szCs w:val="20"/>
          <w:lang w:val="lv-LV"/>
        </w:rPr>
      </w:pPr>
      <w:r w:rsidRPr="003862D1">
        <w:rPr>
          <w:rFonts w:ascii="Arial" w:hAnsi="Arial" w:cs="Arial"/>
          <w:sz w:val="22"/>
          <w:szCs w:val="20"/>
          <w:lang w:val="lv-LV"/>
        </w:rPr>
        <w:t xml:space="preserve"> 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1EDCB6D5" w14:textId="77777777" w:rsidR="003862D1" w:rsidRPr="003862D1" w:rsidRDefault="003862D1" w:rsidP="003862D1">
      <w:pPr>
        <w:pStyle w:val="ListParagraph"/>
        <w:numPr>
          <w:ilvl w:val="3"/>
          <w:numId w:val="43"/>
        </w:numPr>
        <w:tabs>
          <w:tab w:val="left" w:pos="851"/>
          <w:tab w:val="left" w:pos="993"/>
          <w:tab w:val="left" w:pos="1134"/>
        </w:tabs>
        <w:ind w:left="426" w:hanging="426"/>
        <w:jc w:val="both"/>
        <w:rPr>
          <w:rFonts w:ascii="Arial" w:hAnsi="Arial" w:cs="Arial"/>
          <w:sz w:val="22"/>
          <w:szCs w:val="20"/>
          <w:lang w:val="lv-LV"/>
        </w:rPr>
      </w:pPr>
      <w:r w:rsidRPr="003862D1">
        <w:rPr>
          <w:rFonts w:ascii="Arial" w:hAnsi="Arial" w:cs="Arial"/>
          <w:sz w:val="22"/>
          <w:szCs w:val="20"/>
          <w:lang w:val="lv-LV"/>
        </w:rPr>
        <w:t xml:space="preserve"> līdz iepirkuma līguma noslēgšanai un līguma nodrošinājuma iesniegšanai (līguma nodrošinājuma summas iemaksai pircēja bankas kontā);</w:t>
      </w:r>
    </w:p>
    <w:p w14:paraId="145EC6F9" w14:textId="77777777" w:rsidR="003862D1" w:rsidRPr="003862D1" w:rsidRDefault="003862D1" w:rsidP="003862D1">
      <w:pPr>
        <w:pStyle w:val="ListParagraph"/>
        <w:numPr>
          <w:ilvl w:val="2"/>
          <w:numId w:val="43"/>
        </w:numPr>
        <w:tabs>
          <w:tab w:val="left" w:pos="709"/>
        </w:tabs>
        <w:ind w:left="426" w:hanging="426"/>
        <w:jc w:val="both"/>
        <w:rPr>
          <w:rFonts w:ascii="Arial" w:hAnsi="Arial" w:cs="Arial"/>
          <w:sz w:val="22"/>
          <w:szCs w:val="20"/>
          <w:lang w:val="lv-LV"/>
        </w:rPr>
      </w:pPr>
      <w:r w:rsidRPr="003862D1">
        <w:rPr>
          <w:rFonts w:ascii="Arial" w:hAnsi="Arial" w:cs="Arial"/>
          <w:sz w:val="22"/>
          <w:szCs w:val="20"/>
          <w:lang w:val="lv-LV"/>
        </w:rPr>
        <w:t>piedāvājuma nodrošinājums zaudē savu spēku dienā, kad izraudzītais pretendents iesniedz (iemaksā pircēja bankas kontā) līguma nodrošinājumu;</w:t>
      </w:r>
    </w:p>
    <w:p w14:paraId="1303FDC6" w14:textId="77777777" w:rsidR="003862D1" w:rsidRPr="003862D1" w:rsidRDefault="003862D1" w:rsidP="003862D1">
      <w:pPr>
        <w:pStyle w:val="ListParagraph"/>
        <w:numPr>
          <w:ilvl w:val="2"/>
          <w:numId w:val="43"/>
        </w:numPr>
        <w:tabs>
          <w:tab w:val="left" w:pos="709"/>
        </w:tabs>
        <w:ind w:left="426" w:hanging="426"/>
        <w:jc w:val="both"/>
        <w:rPr>
          <w:rFonts w:ascii="Arial" w:hAnsi="Arial" w:cs="Arial"/>
          <w:sz w:val="22"/>
          <w:szCs w:val="20"/>
          <w:lang w:val="lv-LV"/>
        </w:rPr>
      </w:pPr>
      <w:r w:rsidRPr="003862D1">
        <w:rPr>
          <w:rFonts w:ascii="Arial" w:hAnsi="Arial" w:cs="Arial"/>
          <w:sz w:val="22"/>
          <w:szCs w:val="20"/>
          <w:lang w:val="lv-LV"/>
        </w:rPr>
        <w:t xml:space="preserve">pircējs pretendentam, kam nav piešķirtas līguma slēgšanas tiesības, piedāvājuma nodrošinājumu izsniedz atpakaļ vai atmaksā iemaksāto naudas summu 5 (piecu) darba dienu laikā pēc tā 1.6.4.punktā noteiktā spēkā esamības termiņa beigām; </w:t>
      </w:r>
    </w:p>
    <w:p w14:paraId="1B2B5B11" w14:textId="7FEB6072" w:rsidR="003862D1" w:rsidRPr="003862D1" w:rsidRDefault="00A55494" w:rsidP="003862D1">
      <w:pPr>
        <w:pStyle w:val="ListParagraph"/>
        <w:numPr>
          <w:ilvl w:val="2"/>
          <w:numId w:val="43"/>
        </w:numPr>
        <w:tabs>
          <w:tab w:val="left" w:pos="709"/>
        </w:tabs>
        <w:ind w:left="426" w:hanging="426"/>
        <w:jc w:val="both"/>
        <w:rPr>
          <w:rFonts w:ascii="Arial" w:hAnsi="Arial" w:cs="Arial"/>
          <w:sz w:val="22"/>
          <w:szCs w:val="20"/>
          <w:lang w:val="lv-LV"/>
        </w:rPr>
      </w:pPr>
      <w:r>
        <w:rPr>
          <w:rFonts w:ascii="Arial" w:hAnsi="Arial" w:cs="Arial"/>
          <w:sz w:val="22"/>
          <w:szCs w:val="20"/>
          <w:lang w:val="lv-LV"/>
        </w:rPr>
        <w:t>j</w:t>
      </w:r>
      <w:r w:rsidRPr="003862D1">
        <w:rPr>
          <w:rFonts w:ascii="Arial" w:hAnsi="Arial" w:cs="Arial"/>
          <w:sz w:val="22"/>
          <w:szCs w:val="20"/>
          <w:lang w:val="lv-LV"/>
        </w:rPr>
        <w:t xml:space="preserve">a </w:t>
      </w:r>
      <w:r w:rsidR="003862D1" w:rsidRPr="003862D1">
        <w:rPr>
          <w:rFonts w:ascii="Arial" w:hAnsi="Arial" w:cs="Arial"/>
          <w:sz w:val="22"/>
          <w:szCs w:val="20"/>
          <w:lang w:val="lv-LV"/>
        </w:rPr>
        <w:t xml:space="preserve">pretendents piedāvājuma nodrošinājumu ir iemaksājis pircēja 1.6.2.punktā norādītajā kontā, pēc 1.6.4.punktā noteiktā piedāvājuma nodrošinājuma termiņa beigām </w:t>
      </w:r>
      <w:r w:rsidR="003862D1" w:rsidRPr="003862D1">
        <w:rPr>
          <w:rFonts w:ascii="Arial" w:hAnsi="Arial" w:cs="Arial"/>
          <w:i/>
          <w:sz w:val="22"/>
          <w:szCs w:val="20"/>
          <w:lang w:val="lv-LV"/>
        </w:rPr>
        <w:t>pretendents nosūta e-pastā</w:t>
      </w:r>
      <w:r w:rsidR="003862D1" w:rsidRPr="003862D1">
        <w:rPr>
          <w:rFonts w:ascii="Arial" w:hAnsi="Arial" w:cs="Arial"/>
          <w:sz w:val="22"/>
          <w:szCs w:val="20"/>
          <w:lang w:val="lv-LV"/>
        </w:rPr>
        <w:t xml:space="preserve"> pircēja kontaktpersonai </w:t>
      </w:r>
      <w:r w:rsidR="003862D1" w:rsidRPr="003862D1">
        <w:rPr>
          <w:rFonts w:ascii="Arial" w:hAnsi="Arial" w:cs="Arial"/>
          <w:i/>
          <w:sz w:val="22"/>
          <w:szCs w:val="20"/>
          <w:lang w:val="lv-LV"/>
        </w:rPr>
        <w:t>pieprasījumu (vēstuli)</w:t>
      </w:r>
      <w:r w:rsidR="003862D1" w:rsidRPr="003862D1">
        <w:rPr>
          <w:rFonts w:ascii="Arial" w:hAnsi="Arial" w:cs="Arial"/>
          <w:sz w:val="22"/>
          <w:szCs w:val="20"/>
          <w:lang w:val="lv-LV"/>
        </w:rPr>
        <w:t xml:space="preserve"> par piedāvājuma nodrošinājuma summas atmaksu (norādot iepirkuma nosaukumu, maksājuma uzdevuma Nr., datumu, summu, bankas rekvizītus uz kuru pircējam jāveic nodrošinājuma  atmaksa, kā arī pievieno maksājuma uzdevuma kopiju).</w:t>
      </w:r>
    </w:p>
    <w:p w14:paraId="2BAF76F9" w14:textId="77777777" w:rsidR="00AD51DE" w:rsidRPr="00B71CF3" w:rsidRDefault="00AD51DE" w:rsidP="00863B33">
      <w:pPr>
        <w:ind w:left="426" w:hanging="426"/>
        <w:rPr>
          <w:rFonts w:ascii="Arial" w:hAnsi="Arial" w:cs="Arial"/>
          <w:b/>
          <w:sz w:val="22"/>
          <w:szCs w:val="22"/>
          <w:lang w:val="lv-LV"/>
        </w:rPr>
      </w:pPr>
    </w:p>
    <w:p w14:paraId="0573F245" w14:textId="47EFBB7E" w:rsidR="00AD51DE" w:rsidRPr="003862D1" w:rsidRDefault="00AD51DE" w:rsidP="003862D1">
      <w:pPr>
        <w:pStyle w:val="ListParagraph"/>
        <w:numPr>
          <w:ilvl w:val="1"/>
          <w:numId w:val="43"/>
        </w:numPr>
        <w:rPr>
          <w:rFonts w:ascii="Arial" w:hAnsi="Arial" w:cs="Arial"/>
          <w:b/>
          <w:sz w:val="22"/>
          <w:szCs w:val="22"/>
          <w:lang w:val="lv-LV"/>
        </w:rPr>
      </w:pPr>
      <w:r w:rsidRPr="003862D1">
        <w:rPr>
          <w:rFonts w:ascii="Arial" w:hAnsi="Arial" w:cs="Arial"/>
          <w:b/>
          <w:sz w:val="22"/>
          <w:szCs w:val="22"/>
          <w:lang w:val="lv-LV"/>
        </w:rPr>
        <w:t>Piedāvājuma noformēšana:</w:t>
      </w:r>
    </w:p>
    <w:p w14:paraId="2A7A20FE" w14:textId="62E33E95" w:rsidR="003862D1" w:rsidRPr="000B0E54" w:rsidRDefault="000B0E54" w:rsidP="000B0E54">
      <w:pPr>
        <w:pStyle w:val="ListParagraph"/>
        <w:numPr>
          <w:ilvl w:val="2"/>
          <w:numId w:val="43"/>
        </w:numPr>
        <w:ind w:left="426" w:hanging="426"/>
        <w:jc w:val="both"/>
        <w:rPr>
          <w:rFonts w:ascii="Arial" w:hAnsi="Arial" w:cs="Arial"/>
          <w:sz w:val="22"/>
          <w:szCs w:val="22"/>
          <w:lang w:val="lv-LV"/>
        </w:rPr>
      </w:pPr>
      <w:r w:rsidRPr="000B0E54">
        <w:rPr>
          <w:rStyle w:val="cf51"/>
          <w:rFonts w:ascii="Arial" w:hAnsi="Arial" w:cs="Arial"/>
          <w:sz w:val="22"/>
          <w:szCs w:val="22"/>
          <w:lang w:val="lv-LV"/>
        </w:rPr>
        <w:t xml:space="preserve">Pretendents </w:t>
      </w:r>
      <w:r w:rsidRPr="000B0E54">
        <w:rPr>
          <w:rStyle w:val="cf51"/>
          <w:rFonts w:ascii="Arial" w:hAnsi="Arial" w:cs="Arial"/>
          <w:b/>
          <w:bCs/>
          <w:sz w:val="22"/>
          <w:szCs w:val="22"/>
          <w:lang w:val="lv-LV"/>
        </w:rPr>
        <w:t>iesniedz pied</w:t>
      </w:r>
      <w:r w:rsidRPr="000B0E54">
        <w:rPr>
          <w:rStyle w:val="cf61"/>
          <w:rFonts w:ascii="Arial" w:hAnsi="Arial" w:cs="Arial"/>
          <w:b/>
          <w:bCs/>
          <w:sz w:val="22"/>
          <w:szCs w:val="22"/>
          <w:lang w:val="lv-LV"/>
        </w:rPr>
        <w:t>ā</w:t>
      </w:r>
      <w:r w:rsidRPr="000B0E54">
        <w:rPr>
          <w:rStyle w:val="cf51"/>
          <w:rFonts w:ascii="Arial" w:hAnsi="Arial" w:cs="Arial"/>
          <w:b/>
          <w:bCs/>
          <w:sz w:val="22"/>
          <w:szCs w:val="22"/>
          <w:lang w:val="lv-LV"/>
        </w:rPr>
        <w:t>v</w:t>
      </w:r>
      <w:r w:rsidRPr="000B0E54">
        <w:rPr>
          <w:rStyle w:val="cf61"/>
          <w:rFonts w:ascii="Arial" w:hAnsi="Arial" w:cs="Arial"/>
          <w:b/>
          <w:bCs/>
          <w:sz w:val="22"/>
          <w:szCs w:val="22"/>
          <w:lang w:val="lv-LV"/>
        </w:rPr>
        <w:t>ā</w:t>
      </w:r>
      <w:r w:rsidRPr="000B0E54">
        <w:rPr>
          <w:rStyle w:val="cf51"/>
          <w:rFonts w:ascii="Arial" w:hAnsi="Arial" w:cs="Arial"/>
          <w:b/>
          <w:bCs/>
          <w:sz w:val="22"/>
          <w:szCs w:val="22"/>
          <w:lang w:val="lv-LV"/>
        </w:rPr>
        <w:t>jumu (pied</w:t>
      </w:r>
      <w:r w:rsidRPr="000B0E54">
        <w:rPr>
          <w:rStyle w:val="cf61"/>
          <w:rFonts w:ascii="Arial" w:hAnsi="Arial" w:cs="Arial"/>
          <w:b/>
          <w:bCs/>
          <w:sz w:val="22"/>
          <w:szCs w:val="22"/>
          <w:lang w:val="lv-LV"/>
        </w:rPr>
        <w:t>ā</w:t>
      </w:r>
      <w:r w:rsidRPr="000B0E54">
        <w:rPr>
          <w:rStyle w:val="cf51"/>
          <w:rFonts w:ascii="Arial" w:hAnsi="Arial" w:cs="Arial"/>
          <w:b/>
          <w:bCs/>
          <w:sz w:val="22"/>
          <w:szCs w:val="22"/>
          <w:lang w:val="lv-LV"/>
        </w:rPr>
        <w:t>v</w:t>
      </w:r>
      <w:r w:rsidRPr="000B0E54">
        <w:rPr>
          <w:rStyle w:val="cf61"/>
          <w:rFonts w:ascii="Arial" w:hAnsi="Arial" w:cs="Arial"/>
          <w:b/>
          <w:bCs/>
          <w:sz w:val="22"/>
          <w:szCs w:val="22"/>
          <w:lang w:val="lv-LV"/>
        </w:rPr>
        <w:t>ā</w:t>
      </w:r>
      <w:r w:rsidRPr="000B0E54">
        <w:rPr>
          <w:rStyle w:val="cf51"/>
          <w:rFonts w:ascii="Arial" w:hAnsi="Arial" w:cs="Arial"/>
          <w:b/>
          <w:bCs/>
          <w:sz w:val="22"/>
          <w:szCs w:val="22"/>
          <w:lang w:val="lv-LV"/>
        </w:rPr>
        <w:t>juma dokumentus) parakst</w:t>
      </w:r>
      <w:r w:rsidRPr="000B0E54">
        <w:rPr>
          <w:rStyle w:val="cf61"/>
          <w:rFonts w:ascii="Arial" w:hAnsi="Arial" w:cs="Arial"/>
          <w:sz w:val="22"/>
          <w:szCs w:val="22"/>
          <w:lang w:val="lv-LV"/>
        </w:rPr>
        <w:t>ī</w:t>
      </w:r>
      <w:r w:rsidRPr="000B0E54">
        <w:rPr>
          <w:rStyle w:val="cf51"/>
          <w:rFonts w:ascii="Arial" w:hAnsi="Arial" w:cs="Arial"/>
          <w:b/>
          <w:bCs/>
          <w:sz w:val="22"/>
          <w:szCs w:val="22"/>
          <w:lang w:val="lv-LV"/>
        </w:rPr>
        <w:t>tu ar drošu elektronisku parakstu</w:t>
      </w:r>
      <w:r w:rsidRPr="000B0E54">
        <w:rPr>
          <w:rStyle w:val="cf51"/>
          <w:rFonts w:ascii="Arial" w:hAnsi="Arial" w:cs="Arial"/>
          <w:sz w:val="22"/>
          <w:szCs w:val="22"/>
          <w:lang w:val="lv-LV"/>
        </w:rPr>
        <w:t>, noteiktaj</w:t>
      </w:r>
      <w:r w:rsidRPr="000B0E54">
        <w:rPr>
          <w:rStyle w:val="cf61"/>
          <w:rFonts w:ascii="Arial" w:hAnsi="Arial" w:cs="Arial"/>
          <w:sz w:val="22"/>
          <w:szCs w:val="22"/>
          <w:lang w:val="lv-LV"/>
        </w:rPr>
        <w:t>ā</w:t>
      </w:r>
      <w:r w:rsidRPr="000B0E54">
        <w:rPr>
          <w:rStyle w:val="cf51"/>
          <w:rFonts w:ascii="Arial" w:hAnsi="Arial" w:cs="Arial"/>
          <w:sz w:val="22"/>
          <w:szCs w:val="22"/>
          <w:lang w:val="lv-LV"/>
        </w:rPr>
        <w:t xml:space="preserve"> termi</w:t>
      </w:r>
      <w:r w:rsidRPr="000B0E54">
        <w:rPr>
          <w:rStyle w:val="cf61"/>
          <w:rFonts w:ascii="Arial" w:hAnsi="Arial" w:cs="Arial"/>
          <w:sz w:val="22"/>
          <w:szCs w:val="22"/>
          <w:lang w:val="lv-LV"/>
        </w:rPr>
        <w:t>ņā</w:t>
      </w:r>
      <w:r w:rsidRPr="000B0E54">
        <w:rPr>
          <w:rStyle w:val="cf51"/>
          <w:rFonts w:ascii="Arial" w:hAnsi="Arial" w:cs="Arial"/>
          <w:sz w:val="22"/>
          <w:szCs w:val="22"/>
          <w:lang w:val="lv-LV"/>
        </w:rPr>
        <w:t xml:space="preserve"> nos</w:t>
      </w:r>
      <w:r w:rsidRPr="000B0E54">
        <w:rPr>
          <w:rStyle w:val="cf61"/>
          <w:rFonts w:ascii="Arial" w:hAnsi="Arial" w:cs="Arial"/>
          <w:sz w:val="22"/>
          <w:szCs w:val="22"/>
          <w:lang w:val="lv-LV"/>
        </w:rPr>
        <w:t>ū</w:t>
      </w:r>
      <w:r w:rsidRPr="000B0E54">
        <w:rPr>
          <w:rStyle w:val="cf51"/>
          <w:rFonts w:ascii="Arial" w:hAnsi="Arial" w:cs="Arial"/>
          <w:sz w:val="22"/>
          <w:szCs w:val="22"/>
          <w:lang w:val="lv-LV"/>
        </w:rPr>
        <w:t>tot to nolikuma 1.3.punkt</w:t>
      </w:r>
      <w:r w:rsidRPr="000B0E54">
        <w:rPr>
          <w:rStyle w:val="cf61"/>
          <w:rFonts w:ascii="Arial" w:hAnsi="Arial" w:cs="Arial"/>
          <w:sz w:val="22"/>
          <w:szCs w:val="22"/>
          <w:lang w:val="lv-LV"/>
        </w:rPr>
        <w:t>ā</w:t>
      </w:r>
      <w:r w:rsidRPr="000B0E54">
        <w:rPr>
          <w:rStyle w:val="cf51"/>
          <w:rFonts w:ascii="Arial" w:hAnsi="Arial" w:cs="Arial"/>
          <w:sz w:val="22"/>
          <w:szCs w:val="22"/>
          <w:lang w:val="lv-LV"/>
        </w:rPr>
        <w:t xml:space="preserve"> nor</w:t>
      </w:r>
      <w:r w:rsidRPr="000B0E54">
        <w:rPr>
          <w:rStyle w:val="cf61"/>
          <w:rFonts w:ascii="Arial" w:hAnsi="Arial" w:cs="Arial"/>
          <w:sz w:val="22"/>
          <w:szCs w:val="22"/>
          <w:lang w:val="lv-LV"/>
        </w:rPr>
        <w:t>ā</w:t>
      </w:r>
      <w:r w:rsidRPr="000B0E54">
        <w:rPr>
          <w:rStyle w:val="cf51"/>
          <w:rFonts w:ascii="Arial" w:hAnsi="Arial" w:cs="Arial"/>
          <w:sz w:val="22"/>
          <w:szCs w:val="22"/>
          <w:lang w:val="lv-LV"/>
        </w:rPr>
        <w:t>d</w:t>
      </w:r>
      <w:r w:rsidRPr="000B0E54">
        <w:rPr>
          <w:rStyle w:val="cf61"/>
          <w:rFonts w:ascii="Arial" w:hAnsi="Arial" w:cs="Arial"/>
          <w:sz w:val="22"/>
          <w:szCs w:val="22"/>
          <w:lang w:val="lv-LV"/>
        </w:rPr>
        <w:t>ī</w:t>
      </w:r>
      <w:r w:rsidRPr="000B0E54">
        <w:rPr>
          <w:rStyle w:val="cf51"/>
          <w:rFonts w:ascii="Arial" w:hAnsi="Arial" w:cs="Arial"/>
          <w:sz w:val="22"/>
          <w:szCs w:val="22"/>
          <w:lang w:val="lv-LV"/>
        </w:rPr>
        <w:t>tajai pas</w:t>
      </w:r>
      <w:r w:rsidRPr="000B0E54">
        <w:rPr>
          <w:rStyle w:val="cf61"/>
          <w:rFonts w:ascii="Arial" w:hAnsi="Arial" w:cs="Arial"/>
          <w:sz w:val="22"/>
          <w:szCs w:val="22"/>
          <w:lang w:val="lv-LV"/>
        </w:rPr>
        <w:t>ū</w:t>
      </w:r>
      <w:r w:rsidRPr="000B0E54">
        <w:rPr>
          <w:rStyle w:val="cf51"/>
          <w:rFonts w:ascii="Arial" w:hAnsi="Arial" w:cs="Arial"/>
          <w:sz w:val="22"/>
          <w:szCs w:val="22"/>
          <w:lang w:val="lv-LV"/>
        </w:rPr>
        <w:t>t</w:t>
      </w:r>
      <w:r w:rsidRPr="000B0E54">
        <w:rPr>
          <w:rStyle w:val="cf61"/>
          <w:rFonts w:ascii="Arial" w:hAnsi="Arial" w:cs="Arial"/>
          <w:sz w:val="22"/>
          <w:szCs w:val="22"/>
          <w:lang w:val="lv-LV"/>
        </w:rPr>
        <w:t>ī</w:t>
      </w:r>
      <w:r w:rsidRPr="000B0E54">
        <w:rPr>
          <w:rStyle w:val="cf51"/>
          <w:rFonts w:ascii="Arial" w:hAnsi="Arial" w:cs="Arial"/>
          <w:sz w:val="22"/>
          <w:szCs w:val="22"/>
          <w:lang w:val="lv-LV"/>
        </w:rPr>
        <w:t>t</w:t>
      </w:r>
      <w:r w:rsidRPr="000B0E54">
        <w:rPr>
          <w:rStyle w:val="cf61"/>
          <w:rFonts w:ascii="Arial" w:hAnsi="Arial" w:cs="Arial"/>
          <w:sz w:val="22"/>
          <w:szCs w:val="22"/>
          <w:lang w:val="lv-LV"/>
        </w:rPr>
        <w:t>ā</w:t>
      </w:r>
      <w:r w:rsidRPr="000B0E54">
        <w:rPr>
          <w:rStyle w:val="cf51"/>
          <w:rFonts w:ascii="Arial" w:hAnsi="Arial" w:cs="Arial"/>
          <w:sz w:val="22"/>
          <w:szCs w:val="22"/>
          <w:lang w:val="lv-LV"/>
        </w:rPr>
        <w:t>ja kontaktpersonai uz e-pasta adresi</w:t>
      </w:r>
      <w:r w:rsidR="002F6013">
        <w:rPr>
          <w:rStyle w:val="cf51"/>
          <w:rFonts w:ascii="Arial" w:hAnsi="Arial" w:cs="Arial"/>
          <w:sz w:val="22"/>
          <w:szCs w:val="22"/>
          <w:lang w:val="lv-LV"/>
        </w:rPr>
        <w:t>;</w:t>
      </w:r>
    </w:p>
    <w:p w14:paraId="5C49D2B8" w14:textId="33EAF631" w:rsidR="000B0E54" w:rsidRPr="000B0E54" w:rsidRDefault="000B0E54" w:rsidP="003862D1">
      <w:pPr>
        <w:pStyle w:val="ListParagraph"/>
        <w:numPr>
          <w:ilvl w:val="2"/>
          <w:numId w:val="43"/>
        </w:numPr>
        <w:ind w:left="426" w:hanging="426"/>
        <w:jc w:val="both"/>
        <w:rPr>
          <w:rStyle w:val="cf51"/>
          <w:rFonts w:ascii="Arial" w:hAnsi="Arial" w:cs="Arial"/>
          <w:spacing w:val="-2"/>
          <w:sz w:val="24"/>
          <w:szCs w:val="24"/>
          <w:lang w:val="lv-LV"/>
        </w:rPr>
      </w:pPr>
      <w:r w:rsidRPr="003B0315">
        <w:rPr>
          <w:rStyle w:val="cf91"/>
          <w:rFonts w:ascii="Arial" w:hAnsi="Arial" w:cs="Arial"/>
          <w:b/>
          <w:bCs/>
          <w:sz w:val="22"/>
          <w:szCs w:val="22"/>
          <w:lang w:val="lv-LV"/>
        </w:rPr>
        <w:t>pied</w:t>
      </w:r>
      <w:r w:rsidR="003B0315">
        <w:rPr>
          <w:rStyle w:val="cf101"/>
          <w:rFonts w:ascii="Arial" w:hAnsi="Arial" w:cs="Arial"/>
          <w:sz w:val="22"/>
          <w:szCs w:val="22"/>
          <w:lang w:val="lv-LV"/>
        </w:rPr>
        <w:t>ā</w:t>
      </w:r>
      <w:r w:rsidRPr="003B0315">
        <w:rPr>
          <w:rStyle w:val="cf91"/>
          <w:rFonts w:ascii="Arial" w:hAnsi="Arial" w:cs="Arial"/>
          <w:b/>
          <w:bCs/>
          <w:sz w:val="22"/>
          <w:szCs w:val="22"/>
          <w:lang w:val="lv-LV"/>
        </w:rPr>
        <w:t>v</w:t>
      </w:r>
      <w:r w:rsidR="003B0315">
        <w:rPr>
          <w:rStyle w:val="cf101"/>
          <w:rFonts w:ascii="Arial" w:hAnsi="Arial" w:cs="Arial"/>
          <w:sz w:val="22"/>
          <w:szCs w:val="22"/>
          <w:lang w:val="lv-LV"/>
        </w:rPr>
        <w:t>ā</w:t>
      </w:r>
      <w:r w:rsidRPr="003B0315">
        <w:rPr>
          <w:rStyle w:val="cf91"/>
          <w:rFonts w:ascii="Arial" w:hAnsi="Arial" w:cs="Arial"/>
          <w:b/>
          <w:bCs/>
          <w:sz w:val="22"/>
          <w:szCs w:val="22"/>
          <w:lang w:val="lv-LV"/>
        </w:rPr>
        <w:t xml:space="preserve">jums </w:t>
      </w:r>
      <w:r w:rsidRPr="003B0315">
        <w:rPr>
          <w:rStyle w:val="cf111"/>
          <w:rFonts w:ascii="Arial" w:hAnsi="Arial" w:cs="Arial"/>
          <w:sz w:val="22"/>
          <w:szCs w:val="22"/>
          <w:lang w:val="lv-LV"/>
        </w:rPr>
        <w:t>„</w:t>
      </w:r>
      <w:r w:rsidR="004E1A1C">
        <w:rPr>
          <w:rStyle w:val="cf91"/>
          <w:rFonts w:ascii="Arial" w:hAnsi="Arial" w:cs="Arial"/>
          <w:b/>
          <w:bCs/>
          <w:sz w:val="22"/>
          <w:szCs w:val="22"/>
          <w:lang w:val="lv-LV"/>
        </w:rPr>
        <w:t>jāaizsargā</w:t>
      </w:r>
      <w:r w:rsidRPr="003B0315">
        <w:rPr>
          <w:rStyle w:val="cf111"/>
          <w:rFonts w:ascii="Arial" w:hAnsi="Arial" w:cs="Arial"/>
          <w:sz w:val="22"/>
          <w:szCs w:val="22"/>
          <w:lang w:val="lv-LV"/>
        </w:rPr>
        <w:t>”</w:t>
      </w:r>
      <w:r w:rsidRPr="000B0E54">
        <w:rPr>
          <w:rStyle w:val="cf91"/>
          <w:rFonts w:ascii="Arial" w:hAnsi="Arial" w:cs="Arial"/>
          <w:b/>
          <w:bCs/>
          <w:sz w:val="22"/>
          <w:szCs w:val="22"/>
          <w:lang w:val="lv-LV"/>
        </w:rPr>
        <w:t xml:space="preserve"> ar paroli, lai to nevar atv</w:t>
      </w:r>
      <w:r w:rsidRPr="000B0E54">
        <w:rPr>
          <w:rStyle w:val="cf101"/>
          <w:rFonts w:ascii="Arial" w:hAnsi="Arial" w:cs="Arial"/>
          <w:sz w:val="22"/>
          <w:szCs w:val="22"/>
          <w:lang w:val="lv-LV"/>
        </w:rPr>
        <w:t>ē</w:t>
      </w:r>
      <w:r w:rsidRPr="000B0E54">
        <w:rPr>
          <w:rStyle w:val="cf91"/>
          <w:rFonts w:ascii="Arial" w:hAnsi="Arial" w:cs="Arial"/>
          <w:b/>
          <w:bCs/>
          <w:sz w:val="22"/>
          <w:szCs w:val="22"/>
          <w:lang w:val="lv-LV"/>
        </w:rPr>
        <w:t>rt l</w:t>
      </w:r>
      <w:r w:rsidRPr="000B0E54">
        <w:rPr>
          <w:rStyle w:val="cf101"/>
          <w:rFonts w:ascii="Arial" w:hAnsi="Arial" w:cs="Arial"/>
          <w:sz w:val="22"/>
          <w:szCs w:val="22"/>
          <w:lang w:val="lv-LV"/>
        </w:rPr>
        <w:t>ī</w:t>
      </w:r>
      <w:r w:rsidRPr="000B0E54">
        <w:rPr>
          <w:rStyle w:val="cf91"/>
          <w:rFonts w:ascii="Arial" w:hAnsi="Arial" w:cs="Arial"/>
          <w:b/>
          <w:bCs/>
          <w:sz w:val="22"/>
          <w:szCs w:val="22"/>
          <w:lang w:val="lv-LV"/>
        </w:rPr>
        <w:t>dz nolikuma 1.</w:t>
      </w:r>
      <w:r w:rsidRPr="000B0E54">
        <w:rPr>
          <w:rStyle w:val="cf121"/>
          <w:rFonts w:ascii="Arial" w:hAnsi="Arial" w:cs="Arial"/>
          <w:b/>
          <w:bCs/>
          <w:sz w:val="22"/>
          <w:szCs w:val="22"/>
          <w:lang w:val="lv-LV"/>
        </w:rPr>
        <w:t>4.2.</w:t>
      </w:r>
      <w:r w:rsidRPr="000B0E54">
        <w:rPr>
          <w:rStyle w:val="cf91"/>
          <w:rFonts w:ascii="Arial" w:hAnsi="Arial" w:cs="Arial"/>
          <w:b/>
          <w:bCs/>
          <w:sz w:val="22"/>
          <w:szCs w:val="22"/>
          <w:lang w:val="lv-LV"/>
        </w:rPr>
        <w:t>punkt</w:t>
      </w:r>
      <w:r w:rsidRPr="000B0E54">
        <w:rPr>
          <w:rStyle w:val="cf101"/>
          <w:rFonts w:ascii="Arial" w:hAnsi="Arial" w:cs="Arial"/>
          <w:sz w:val="22"/>
          <w:szCs w:val="22"/>
          <w:lang w:val="lv-LV"/>
        </w:rPr>
        <w:t>ā</w:t>
      </w:r>
      <w:r w:rsidRPr="000B0E54">
        <w:rPr>
          <w:rStyle w:val="cf91"/>
          <w:rFonts w:ascii="Arial" w:hAnsi="Arial" w:cs="Arial"/>
          <w:b/>
          <w:bCs/>
          <w:sz w:val="22"/>
          <w:szCs w:val="22"/>
          <w:lang w:val="lv-LV"/>
        </w:rPr>
        <w:t xml:space="preserve"> nor</w:t>
      </w:r>
      <w:r w:rsidRPr="000B0E54">
        <w:rPr>
          <w:rStyle w:val="cf101"/>
          <w:rFonts w:ascii="Arial" w:hAnsi="Arial" w:cs="Arial"/>
          <w:sz w:val="22"/>
          <w:szCs w:val="22"/>
          <w:lang w:val="lv-LV"/>
        </w:rPr>
        <w:t>ā</w:t>
      </w:r>
      <w:r w:rsidRPr="000B0E54">
        <w:rPr>
          <w:rStyle w:val="cf91"/>
          <w:rFonts w:ascii="Arial" w:hAnsi="Arial" w:cs="Arial"/>
          <w:b/>
          <w:bCs/>
          <w:sz w:val="22"/>
          <w:szCs w:val="22"/>
          <w:lang w:val="lv-LV"/>
        </w:rPr>
        <w:t>d</w:t>
      </w:r>
      <w:r w:rsidRPr="000B0E54">
        <w:rPr>
          <w:rStyle w:val="cf101"/>
          <w:rFonts w:ascii="Arial" w:hAnsi="Arial" w:cs="Arial"/>
          <w:sz w:val="22"/>
          <w:szCs w:val="22"/>
          <w:lang w:val="lv-LV"/>
        </w:rPr>
        <w:t>ī</w:t>
      </w:r>
      <w:r w:rsidRPr="000B0E54">
        <w:rPr>
          <w:rStyle w:val="cf91"/>
          <w:rFonts w:ascii="Arial" w:hAnsi="Arial" w:cs="Arial"/>
          <w:b/>
          <w:bCs/>
          <w:sz w:val="22"/>
          <w:szCs w:val="22"/>
          <w:lang w:val="lv-LV"/>
        </w:rPr>
        <w:t>tajam termi</w:t>
      </w:r>
      <w:r w:rsidRPr="000B0E54">
        <w:rPr>
          <w:rStyle w:val="cf101"/>
          <w:rFonts w:ascii="Arial" w:hAnsi="Arial" w:cs="Arial"/>
          <w:sz w:val="22"/>
          <w:szCs w:val="22"/>
          <w:lang w:val="lv-LV"/>
        </w:rPr>
        <w:t>ņ</w:t>
      </w:r>
      <w:r w:rsidRPr="000B0E54">
        <w:rPr>
          <w:rStyle w:val="cf91"/>
          <w:rFonts w:ascii="Arial" w:hAnsi="Arial" w:cs="Arial"/>
          <w:b/>
          <w:bCs/>
          <w:sz w:val="22"/>
          <w:szCs w:val="22"/>
          <w:lang w:val="lv-LV"/>
        </w:rPr>
        <w:t>am</w:t>
      </w:r>
      <w:r w:rsidRPr="000B0E54">
        <w:rPr>
          <w:rStyle w:val="cf51"/>
          <w:rFonts w:ascii="Arial" w:hAnsi="Arial" w:cs="Arial"/>
          <w:sz w:val="22"/>
          <w:szCs w:val="22"/>
          <w:lang w:val="lv-LV"/>
        </w:rPr>
        <w:t>. Pretendentam ne v</w:t>
      </w:r>
      <w:r w:rsidRPr="000B0E54">
        <w:rPr>
          <w:rStyle w:val="cf61"/>
          <w:rFonts w:ascii="Arial" w:hAnsi="Arial" w:cs="Arial"/>
          <w:sz w:val="22"/>
          <w:szCs w:val="22"/>
          <w:lang w:val="lv-LV"/>
        </w:rPr>
        <w:t>ē</w:t>
      </w:r>
      <w:r w:rsidRPr="000B0E54">
        <w:rPr>
          <w:rStyle w:val="cf51"/>
          <w:rFonts w:ascii="Arial" w:hAnsi="Arial" w:cs="Arial"/>
          <w:sz w:val="22"/>
          <w:szCs w:val="22"/>
          <w:lang w:val="lv-LV"/>
        </w:rPr>
        <w:t>l</w:t>
      </w:r>
      <w:r w:rsidRPr="000B0E54">
        <w:rPr>
          <w:rStyle w:val="cf61"/>
          <w:rFonts w:ascii="Arial" w:hAnsi="Arial" w:cs="Arial"/>
          <w:sz w:val="22"/>
          <w:szCs w:val="22"/>
          <w:lang w:val="lv-LV"/>
        </w:rPr>
        <w:t>ā</w:t>
      </w:r>
      <w:r w:rsidRPr="000B0E54">
        <w:rPr>
          <w:rStyle w:val="cf51"/>
          <w:rFonts w:ascii="Arial" w:hAnsi="Arial" w:cs="Arial"/>
          <w:sz w:val="22"/>
          <w:szCs w:val="22"/>
          <w:lang w:val="lv-LV"/>
        </w:rPr>
        <w:t>k k</w:t>
      </w:r>
      <w:r w:rsidRPr="000B0E54">
        <w:rPr>
          <w:rStyle w:val="cf61"/>
          <w:rFonts w:ascii="Arial" w:hAnsi="Arial" w:cs="Arial"/>
          <w:sz w:val="22"/>
          <w:szCs w:val="22"/>
          <w:lang w:val="lv-LV"/>
        </w:rPr>
        <w:t>ā</w:t>
      </w:r>
      <w:r w:rsidRPr="000B0E54">
        <w:rPr>
          <w:rStyle w:val="cf51"/>
          <w:rFonts w:ascii="Arial" w:hAnsi="Arial" w:cs="Arial"/>
          <w:sz w:val="22"/>
          <w:szCs w:val="22"/>
          <w:lang w:val="lv-LV"/>
        </w:rPr>
        <w:t xml:space="preserve"> 1</w:t>
      </w:r>
      <w:r>
        <w:rPr>
          <w:rStyle w:val="cf51"/>
          <w:rFonts w:ascii="Arial" w:hAnsi="Arial" w:cs="Arial"/>
          <w:sz w:val="22"/>
          <w:szCs w:val="22"/>
          <w:lang w:val="lv-LV"/>
        </w:rPr>
        <w:t>0</w:t>
      </w:r>
      <w:r w:rsidRPr="000B0E54">
        <w:rPr>
          <w:rStyle w:val="cf51"/>
          <w:rFonts w:ascii="Arial" w:hAnsi="Arial" w:cs="Arial"/>
          <w:sz w:val="22"/>
          <w:szCs w:val="22"/>
          <w:lang w:val="lv-LV"/>
        </w:rPr>
        <w:t xml:space="preserve"> min</w:t>
      </w:r>
      <w:r w:rsidRPr="000B0E54">
        <w:rPr>
          <w:rStyle w:val="cf61"/>
          <w:rFonts w:ascii="Arial" w:hAnsi="Arial" w:cs="Arial"/>
          <w:sz w:val="22"/>
          <w:szCs w:val="22"/>
          <w:lang w:val="lv-LV"/>
        </w:rPr>
        <w:t>ūšu laikā</w:t>
      </w:r>
      <w:r w:rsidRPr="000B0E54">
        <w:rPr>
          <w:rStyle w:val="cf51"/>
          <w:rFonts w:ascii="Arial" w:hAnsi="Arial" w:cs="Arial"/>
          <w:sz w:val="22"/>
          <w:szCs w:val="22"/>
          <w:lang w:val="lv-LV"/>
        </w:rPr>
        <w:t xml:space="preserve"> p</w:t>
      </w:r>
      <w:r w:rsidRPr="000B0E54">
        <w:rPr>
          <w:rStyle w:val="cf61"/>
          <w:rFonts w:ascii="Arial" w:hAnsi="Arial" w:cs="Arial"/>
          <w:sz w:val="22"/>
          <w:szCs w:val="22"/>
          <w:lang w:val="lv-LV"/>
        </w:rPr>
        <w:t>ē</w:t>
      </w:r>
      <w:r w:rsidRPr="000B0E54">
        <w:rPr>
          <w:rStyle w:val="cf51"/>
          <w:rFonts w:ascii="Arial" w:hAnsi="Arial" w:cs="Arial"/>
          <w:sz w:val="22"/>
          <w:szCs w:val="22"/>
          <w:lang w:val="lv-LV"/>
        </w:rPr>
        <w:t>c pied</w:t>
      </w:r>
      <w:r w:rsidRPr="000B0E54">
        <w:rPr>
          <w:rStyle w:val="cf61"/>
          <w:rFonts w:ascii="Arial" w:hAnsi="Arial" w:cs="Arial"/>
          <w:sz w:val="22"/>
          <w:szCs w:val="22"/>
          <w:lang w:val="lv-LV"/>
        </w:rPr>
        <w:t>ā</w:t>
      </w:r>
      <w:r w:rsidRPr="000B0E54">
        <w:rPr>
          <w:rStyle w:val="cf51"/>
          <w:rFonts w:ascii="Arial" w:hAnsi="Arial" w:cs="Arial"/>
          <w:sz w:val="22"/>
          <w:szCs w:val="22"/>
          <w:lang w:val="lv-LV"/>
        </w:rPr>
        <w:t>v</w:t>
      </w:r>
      <w:r w:rsidRPr="000B0E54">
        <w:rPr>
          <w:rStyle w:val="cf61"/>
          <w:rFonts w:ascii="Arial" w:hAnsi="Arial" w:cs="Arial"/>
          <w:sz w:val="22"/>
          <w:szCs w:val="22"/>
          <w:lang w:val="lv-LV"/>
        </w:rPr>
        <w:t>ā</w:t>
      </w:r>
      <w:r w:rsidRPr="000B0E54">
        <w:rPr>
          <w:rStyle w:val="cf51"/>
          <w:rFonts w:ascii="Arial" w:hAnsi="Arial" w:cs="Arial"/>
          <w:sz w:val="22"/>
          <w:szCs w:val="22"/>
          <w:lang w:val="lv-LV"/>
        </w:rPr>
        <w:t>juma atv</w:t>
      </w:r>
      <w:r w:rsidRPr="000B0E54">
        <w:rPr>
          <w:rStyle w:val="cf61"/>
          <w:rFonts w:ascii="Arial" w:hAnsi="Arial" w:cs="Arial"/>
          <w:sz w:val="22"/>
          <w:szCs w:val="22"/>
          <w:lang w:val="lv-LV"/>
        </w:rPr>
        <w:t>ē</w:t>
      </w:r>
      <w:r w:rsidRPr="000B0E54">
        <w:rPr>
          <w:rStyle w:val="cf51"/>
          <w:rFonts w:ascii="Arial" w:hAnsi="Arial" w:cs="Arial"/>
          <w:sz w:val="22"/>
          <w:szCs w:val="22"/>
          <w:lang w:val="lv-LV"/>
        </w:rPr>
        <w:t>ršanas termi</w:t>
      </w:r>
      <w:r w:rsidRPr="000B0E54">
        <w:rPr>
          <w:rStyle w:val="cf61"/>
          <w:rFonts w:ascii="Arial" w:hAnsi="Arial" w:cs="Arial"/>
          <w:sz w:val="22"/>
          <w:szCs w:val="22"/>
          <w:lang w:val="lv-LV"/>
        </w:rPr>
        <w:t>ņ</w:t>
      </w:r>
      <w:r w:rsidRPr="000B0E54">
        <w:rPr>
          <w:rStyle w:val="cf51"/>
          <w:rFonts w:ascii="Arial" w:hAnsi="Arial" w:cs="Arial"/>
          <w:sz w:val="22"/>
          <w:szCs w:val="22"/>
          <w:lang w:val="lv-LV"/>
        </w:rPr>
        <w:t>a uz nolikuma 1.3.punkt</w:t>
      </w:r>
      <w:r w:rsidRPr="000B0E54">
        <w:rPr>
          <w:rStyle w:val="cf61"/>
          <w:rFonts w:ascii="Arial" w:hAnsi="Arial" w:cs="Arial"/>
          <w:sz w:val="22"/>
          <w:szCs w:val="22"/>
          <w:lang w:val="lv-LV"/>
        </w:rPr>
        <w:t>ā</w:t>
      </w:r>
      <w:r w:rsidRPr="000B0E54">
        <w:rPr>
          <w:rStyle w:val="cf51"/>
          <w:rFonts w:ascii="Arial" w:hAnsi="Arial" w:cs="Arial"/>
          <w:sz w:val="22"/>
          <w:szCs w:val="22"/>
          <w:lang w:val="lv-LV"/>
        </w:rPr>
        <w:t xml:space="preserve"> min</w:t>
      </w:r>
      <w:r w:rsidRPr="000B0E54">
        <w:rPr>
          <w:rStyle w:val="cf61"/>
          <w:rFonts w:ascii="Arial" w:hAnsi="Arial" w:cs="Arial"/>
          <w:sz w:val="22"/>
          <w:szCs w:val="22"/>
          <w:lang w:val="lv-LV"/>
        </w:rPr>
        <w:t>ē</w:t>
      </w:r>
      <w:r w:rsidRPr="000B0E54">
        <w:rPr>
          <w:rStyle w:val="cf51"/>
          <w:rFonts w:ascii="Arial" w:hAnsi="Arial" w:cs="Arial"/>
          <w:sz w:val="22"/>
          <w:szCs w:val="22"/>
          <w:lang w:val="lv-LV"/>
        </w:rPr>
        <w:t>to e-pasta adresi j</w:t>
      </w:r>
      <w:r w:rsidRPr="000B0E54">
        <w:rPr>
          <w:rStyle w:val="cf61"/>
          <w:rFonts w:ascii="Arial" w:hAnsi="Arial" w:cs="Arial"/>
          <w:sz w:val="22"/>
          <w:szCs w:val="22"/>
          <w:lang w:val="lv-LV"/>
        </w:rPr>
        <w:t>ā</w:t>
      </w:r>
      <w:r w:rsidRPr="000B0E54">
        <w:rPr>
          <w:rStyle w:val="cf51"/>
          <w:rFonts w:ascii="Arial" w:hAnsi="Arial" w:cs="Arial"/>
          <w:sz w:val="22"/>
          <w:szCs w:val="22"/>
          <w:lang w:val="lv-LV"/>
        </w:rPr>
        <w:t>nos</w:t>
      </w:r>
      <w:r w:rsidRPr="000B0E54">
        <w:rPr>
          <w:rStyle w:val="cf61"/>
          <w:rFonts w:ascii="Arial" w:hAnsi="Arial" w:cs="Arial"/>
          <w:sz w:val="22"/>
          <w:szCs w:val="22"/>
          <w:lang w:val="lv-LV"/>
        </w:rPr>
        <w:t>ū</w:t>
      </w:r>
      <w:r w:rsidRPr="000B0E54">
        <w:rPr>
          <w:rStyle w:val="cf51"/>
          <w:rFonts w:ascii="Arial" w:hAnsi="Arial" w:cs="Arial"/>
          <w:sz w:val="22"/>
          <w:szCs w:val="22"/>
          <w:lang w:val="lv-LV"/>
        </w:rPr>
        <w:t>ta der</w:t>
      </w:r>
      <w:r w:rsidRPr="000B0E54">
        <w:rPr>
          <w:rStyle w:val="cf61"/>
          <w:rFonts w:ascii="Arial" w:hAnsi="Arial" w:cs="Arial"/>
          <w:sz w:val="22"/>
          <w:szCs w:val="22"/>
          <w:lang w:val="lv-LV"/>
        </w:rPr>
        <w:t>ī</w:t>
      </w:r>
      <w:r w:rsidRPr="000B0E54">
        <w:rPr>
          <w:rStyle w:val="cf51"/>
          <w:rFonts w:ascii="Arial" w:hAnsi="Arial" w:cs="Arial"/>
          <w:sz w:val="22"/>
          <w:szCs w:val="22"/>
          <w:lang w:val="lv-LV"/>
        </w:rPr>
        <w:t xml:space="preserve">ga parole </w:t>
      </w:r>
      <w:r w:rsidRPr="000B0E54">
        <w:rPr>
          <w:rStyle w:val="cf131"/>
          <w:rFonts w:ascii="Arial" w:hAnsi="Arial" w:cs="Arial"/>
          <w:sz w:val="22"/>
          <w:szCs w:val="22"/>
          <w:lang w:val="lv-LV"/>
        </w:rPr>
        <w:t>„</w:t>
      </w:r>
      <w:r w:rsidR="004E1A1C">
        <w:rPr>
          <w:rStyle w:val="cf51"/>
          <w:rFonts w:ascii="Arial" w:hAnsi="Arial" w:cs="Arial"/>
          <w:sz w:val="22"/>
          <w:szCs w:val="22"/>
          <w:lang w:val="lv-LV"/>
        </w:rPr>
        <w:t>slēgtā</w:t>
      </w:r>
      <w:r w:rsidRPr="000B0E54">
        <w:rPr>
          <w:rStyle w:val="cf131"/>
          <w:rFonts w:ascii="Arial" w:hAnsi="Arial" w:cs="Arial"/>
          <w:sz w:val="22"/>
          <w:szCs w:val="22"/>
          <w:lang w:val="lv-LV"/>
        </w:rPr>
        <w:t>”</w:t>
      </w:r>
      <w:r w:rsidRPr="000B0E54">
        <w:rPr>
          <w:rStyle w:val="cf51"/>
          <w:rFonts w:ascii="Arial" w:hAnsi="Arial" w:cs="Arial"/>
          <w:sz w:val="22"/>
          <w:szCs w:val="22"/>
          <w:lang w:val="lv-LV"/>
        </w:rPr>
        <w:t xml:space="preserve"> dokumenta atv</w:t>
      </w:r>
      <w:r w:rsidRPr="000B0E54">
        <w:rPr>
          <w:rStyle w:val="cf61"/>
          <w:rFonts w:ascii="Arial" w:hAnsi="Arial" w:cs="Arial"/>
          <w:sz w:val="22"/>
          <w:szCs w:val="22"/>
          <w:lang w:val="lv-LV"/>
        </w:rPr>
        <w:t>ē</w:t>
      </w:r>
      <w:r w:rsidRPr="000B0E54">
        <w:rPr>
          <w:rStyle w:val="cf51"/>
          <w:rFonts w:ascii="Arial" w:hAnsi="Arial" w:cs="Arial"/>
          <w:sz w:val="22"/>
          <w:szCs w:val="22"/>
          <w:lang w:val="lv-LV"/>
        </w:rPr>
        <w:t>ršanai</w:t>
      </w:r>
      <w:r w:rsidR="002F6013">
        <w:rPr>
          <w:rStyle w:val="cf51"/>
          <w:rFonts w:ascii="Arial" w:hAnsi="Arial" w:cs="Arial"/>
          <w:sz w:val="22"/>
          <w:szCs w:val="22"/>
          <w:lang w:val="lv-LV"/>
        </w:rPr>
        <w:t>;</w:t>
      </w:r>
    </w:p>
    <w:p w14:paraId="03F091D6" w14:textId="562B6ACF" w:rsidR="002F6013" w:rsidRPr="002F6013" w:rsidRDefault="002F6013" w:rsidP="002F6013">
      <w:pPr>
        <w:pStyle w:val="pf0"/>
        <w:numPr>
          <w:ilvl w:val="2"/>
          <w:numId w:val="43"/>
        </w:numPr>
        <w:spacing w:before="0" w:beforeAutospacing="0" w:after="0" w:afterAutospacing="0"/>
        <w:ind w:left="426" w:hanging="426"/>
        <w:rPr>
          <w:rFonts w:ascii="Arial" w:hAnsi="Arial" w:cs="Arial"/>
          <w:sz w:val="22"/>
          <w:szCs w:val="22"/>
        </w:rPr>
      </w:pPr>
      <w:r w:rsidRPr="002F6013">
        <w:rPr>
          <w:rFonts w:ascii="Arial" w:hAnsi="Arial" w:cs="Arial"/>
          <w:sz w:val="22"/>
          <w:szCs w:val="22"/>
          <w:u w:val="single"/>
        </w:rPr>
        <w:t>piedāvājuma lapām jābūt numurētām</w:t>
      </w:r>
      <w:r w:rsidRPr="002F6013">
        <w:rPr>
          <w:rFonts w:ascii="Arial" w:hAnsi="Arial" w:cs="Arial"/>
          <w:sz w:val="22"/>
          <w:szCs w:val="22"/>
        </w:rPr>
        <w:t>, dokumentiem - latviešu valodā vai citā valodā, pievienojot apliecinātu tulkojumu latviešu valodā. Par dokumentu tulkojuma atbilstību oriģinālam atbild pretendents</w:t>
      </w:r>
      <w:r>
        <w:rPr>
          <w:rFonts w:ascii="Arial" w:hAnsi="Arial" w:cs="Arial"/>
          <w:sz w:val="22"/>
          <w:szCs w:val="22"/>
        </w:rPr>
        <w:t>;</w:t>
      </w:r>
    </w:p>
    <w:p w14:paraId="57FED837" w14:textId="70EE04A1" w:rsidR="002F6013" w:rsidRDefault="002F6013" w:rsidP="002F6013">
      <w:pPr>
        <w:pStyle w:val="pf0"/>
        <w:numPr>
          <w:ilvl w:val="2"/>
          <w:numId w:val="43"/>
        </w:numPr>
        <w:spacing w:before="0" w:beforeAutospacing="0" w:after="0" w:afterAutospacing="0"/>
        <w:ind w:left="426" w:hanging="426"/>
        <w:rPr>
          <w:rFonts w:ascii="Arial" w:hAnsi="Arial" w:cs="Arial"/>
          <w:sz w:val="22"/>
          <w:szCs w:val="22"/>
        </w:rPr>
      </w:pPr>
      <w:r w:rsidRPr="002F6013">
        <w:rPr>
          <w:rFonts w:ascii="Arial" w:hAnsi="Arial" w:cs="Arial"/>
          <w:sz w:val="22"/>
          <w:szCs w:val="22"/>
        </w:rPr>
        <w:t>visus piedāvājuma dokumentus pretendents noformē atbilstoši spēkā esošajiem normatīvajiem aktiem, kas nosaka dokumentu izstrādāšanu, noformēšanu un parakstīšanu, elektronisko dokumentu apriti, tai skaitā, Ministru kabineta 2018.gada 4.septembra noteikumiem Nr.558 “Dokumentu izstrādāšanas un noformēšanas kārtība”</w:t>
      </w:r>
      <w:r>
        <w:rPr>
          <w:rFonts w:ascii="Arial" w:hAnsi="Arial" w:cs="Arial"/>
          <w:sz w:val="22"/>
          <w:szCs w:val="22"/>
        </w:rPr>
        <w:t>;</w:t>
      </w:r>
    </w:p>
    <w:p w14:paraId="0A78EA59" w14:textId="2CBE6FCF" w:rsidR="002F6013" w:rsidRPr="002F6013" w:rsidRDefault="002F6013" w:rsidP="002F6013">
      <w:pPr>
        <w:pStyle w:val="pf0"/>
        <w:numPr>
          <w:ilvl w:val="2"/>
          <w:numId w:val="43"/>
        </w:numPr>
        <w:spacing w:before="0" w:beforeAutospacing="0" w:after="0" w:afterAutospacing="0"/>
        <w:ind w:left="426" w:hanging="426"/>
        <w:rPr>
          <w:rFonts w:ascii="Arial" w:hAnsi="Arial" w:cs="Arial"/>
          <w:sz w:val="22"/>
          <w:szCs w:val="22"/>
        </w:rPr>
      </w:pPr>
      <w:r w:rsidRPr="002F6013">
        <w:rPr>
          <w:rFonts w:ascii="Arial" w:hAnsi="Arial" w:cs="Arial"/>
          <w:sz w:val="22"/>
          <w:szCs w:val="22"/>
        </w:rPr>
        <w:t>pretendents ir tiesīgs ar vienu drošu elektronisko parakstu parakstīt un ar atbilstošu atzīmi apliecināt dokumentu kopiju (-</w:t>
      </w:r>
      <w:proofErr w:type="spellStart"/>
      <w:r w:rsidRPr="002F6013">
        <w:rPr>
          <w:rFonts w:ascii="Arial" w:hAnsi="Arial" w:cs="Arial"/>
          <w:sz w:val="22"/>
          <w:szCs w:val="22"/>
        </w:rPr>
        <w:t>as</w:t>
      </w:r>
      <w:proofErr w:type="spellEnd"/>
      <w:r w:rsidRPr="002F6013">
        <w:rPr>
          <w:rFonts w:ascii="Arial" w:hAnsi="Arial" w:cs="Arial"/>
          <w:sz w:val="22"/>
          <w:szCs w:val="22"/>
        </w:rPr>
        <w:t>), tulkojumu (-</w:t>
      </w:r>
      <w:proofErr w:type="spellStart"/>
      <w:r w:rsidRPr="002F6013">
        <w:rPr>
          <w:rFonts w:ascii="Arial" w:hAnsi="Arial" w:cs="Arial"/>
          <w:sz w:val="22"/>
          <w:szCs w:val="22"/>
        </w:rPr>
        <w:t>us</w:t>
      </w:r>
      <w:proofErr w:type="spellEnd"/>
      <w:r w:rsidRPr="002F6013">
        <w:rPr>
          <w:rFonts w:ascii="Arial" w:hAnsi="Arial" w:cs="Arial"/>
          <w:sz w:val="22"/>
          <w:szCs w:val="22"/>
        </w:rPr>
        <w:t>), norakstu (-</w:t>
      </w:r>
      <w:proofErr w:type="spellStart"/>
      <w:r w:rsidRPr="002F6013">
        <w:rPr>
          <w:rFonts w:ascii="Arial" w:hAnsi="Arial" w:cs="Arial"/>
          <w:sz w:val="22"/>
          <w:szCs w:val="22"/>
        </w:rPr>
        <w:t>us</w:t>
      </w:r>
      <w:proofErr w:type="spellEnd"/>
      <w:r w:rsidRPr="002F6013">
        <w:rPr>
          <w:rFonts w:ascii="Arial" w:hAnsi="Arial" w:cs="Arial"/>
          <w:sz w:val="22"/>
          <w:szCs w:val="22"/>
        </w:rPr>
        <w:t>), izrakstu (-</w:t>
      </w:r>
      <w:proofErr w:type="spellStart"/>
      <w:r w:rsidRPr="002F6013">
        <w:rPr>
          <w:rFonts w:ascii="Arial" w:hAnsi="Arial" w:cs="Arial"/>
          <w:sz w:val="22"/>
          <w:szCs w:val="22"/>
        </w:rPr>
        <w:t>us</w:t>
      </w:r>
      <w:proofErr w:type="spellEnd"/>
      <w:r w:rsidRPr="002F6013">
        <w:rPr>
          <w:rFonts w:ascii="Arial" w:hAnsi="Arial" w:cs="Arial"/>
          <w:sz w:val="22"/>
          <w:szCs w:val="22"/>
        </w:rPr>
        <w:t>), visus piedāvājumu veidojošos dokumentus kā vienu kopumu;</w:t>
      </w:r>
    </w:p>
    <w:p w14:paraId="4F9564A6" w14:textId="77777777" w:rsidR="003862D1" w:rsidRDefault="00F86B9C" w:rsidP="002F6013">
      <w:pPr>
        <w:pStyle w:val="ListParagraph"/>
        <w:numPr>
          <w:ilvl w:val="2"/>
          <w:numId w:val="43"/>
        </w:numPr>
        <w:ind w:left="426" w:hanging="426"/>
        <w:jc w:val="both"/>
        <w:rPr>
          <w:rFonts w:ascii="Arial" w:hAnsi="Arial" w:cs="Arial"/>
          <w:sz w:val="22"/>
          <w:szCs w:val="22"/>
          <w:lang w:val="lv-LV"/>
        </w:rPr>
      </w:pPr>
      <w:r w:rsidRPr="003862D1">
        <w:rPr>
          <w:rFonts w:ascii="Arial" w:hAnsi="Arial" w:cs="Arial"/>
          <w:sz w:val="22"/>
          <w:szCs w:val="22"/>
          <w:lang w:val="lv-LV"/>
        </w:rPr>
        <w:t>s</w:t>
      </w:r>
      <w:r w:rsidR="00BF374F" w:rsidRPr="003862D1">
        <w:rPr>
          <w:rFonts w:ascii="Arial" w:hAnsi="Arial" w:cs="Arial"/>
          <w:sz w:val="22"/>
          <w:szCs w:val="22"/>
          <w:lang w:val="lv-LV"/>
        </w:rPr>
        <w:t xml:space="preserve">askaņā ar </w:t>
      </w:r>
      <w:r w:rsidR="001F1560" w:rsidRPr="003862D1">
        <w:rPr>
          <w:rFonts w:ascii="Arial" w:hAnsi="Arial" w:cs="Arial"/>
          <w:sz w:val="22"/>
          <w:szCs w:val="22"/>
          <w:lang w:val="lv-LV"/>
        </w:rPr>
        <w:t>Tehnisko specifikāciju</w:t>
      </w:r>
      <w:r w:rsidR="0086142F" w:rsidRPr="003862D1">
        <w:rPr>
          <w:rFonts w:ascii="Arial" w:hAnsi="Arial" w:cs="Arial"/>
          <w:sz w:val="22"/>
          <w:szCs w:val="22"/>
          <w:lang w:val="lv-LV"/>
        </w:rPr>
        <w:t xml:space="preserve"> </w:t>
      </w:r>
      <w:r w:rsidR="00E10975" w:rsidRPr="003862D1">
        <w:rPr>
          <w:rFonts w:ascii="Arial" w:hAnsi="Arial" w:cs="Arial"/>
          <w:sz w:val="22"/>
          <w:szCs w:val="22"/>
          <w:lang w:val="lv-LV"/>
        </w:rPr>
        <w:t xml:space="preserve">(nolikuma 1.pielikums) </w:t>
      </w:r>
      <w:r w:rsidR="0086142F" w:rsidRPr="003862D1">
        <w:rPr>
          <w:rFonts w:ascii="Arial" w:hAnsi="Arial" w:cs="Arial"/>
          <w:sz w:val="22"/>
          <w:szCs w:val="22"/>
          <w:lang w:val="lv-LV"/>
        </w:rPr>
        <w:t xml:space="preserve">pretendents noformē </w:t>
      </w:r>
      <w:r w:rsidR="00E10975" w:rsidRPr="003862D1">
        <w:rPr>
          <w:rFonts w:ascii="Arial" w:hAnsi="Arial" w:cs="Arial"/>
          <w:sz w:val="22"/>
          <w:szCs w:val="20"/>
          <w:lang w:val="lv-LV"/>
        </w:rPr>
        <w:t>finanšu piedāvājumu</w:t>
      </w:r>
      <w:r w:rsidR="00E10975" w:rsidRPr="003862D1">
        <w:rPr>
          <w:rFonts w:ascii="Arial" w:hAnsi="Arial" w:cs="Arial"/>
          <w:sz w:val="20"/>
          <w:szCs w:val="20"/>
          <w:lang w:val="lv-LV"/>
        </w:rPr>
        <w:t xml:space="preserve"> </w:t>
      </w:r>
      <w:r w:rsidR="0086142F" w:rsidRPr="003862D1">
        <w:rPr>
          <w:rFonts w:ascii="Arial" w:hAnsi="Arial" w:cs="Arial"/>
          <w:sz w:val="22"/>
          <w:szCs w:val="22"/>
          <w:lang w:val="lv-LV"/>
        </w:rPr>
        <w:t xml:space="preserve">(nolikuma </w:t>
      </w:r>
      <w:r w:rsidR="0072390C" w:rsidRPr="003862D1">
        <w:rPr>
          <w:rFonts w:ascii="Arial" w:hAnsi="Arial" w:cs="Arial"/>
          <w:sz w:val="22"/>
          <w:szCs w:val="22"/>
          <w:lang w:val="lv-LV"/>
        </w:rPr>
        <w:t>2</w:t>
      </w:r>
      <w:r w:rsidR="0086142F" w:rsidRPr="003862D1">
        <w:rPr>
          <w:rFonts w:ascii="Arial" w:hAnsi="Arial" w:cs="Arial"/>
          <w:sz w:val="22"/>
          <w:szCs w:val="22"/>
          <w:lang w:val="lv-LV"/>
        </w:rPr>
        <w:t>.pielikum</w:t>
      </w:r>
      <w:r w:rsidR="00E10975" w:rsidRPr="003862D1">
        <w:rPr>
          <w:rFonts w:ascii="Arial" w:hAnsi="Arial" w:cs="Arial"/>
          <w:sz w:val="22"/>
          <w:szCs w:val="22"/>
          <w:lang w:val="lv-LV"/>
        </w:rPr>
        <w:t>s);</w:t>
      </w:r>
    </w:p>
    <w:p w14:paraId="20CD72D6" w14:textId="77777777" w:rsidR="003862D1" w:rsidRPr="003862D1" w:rsidRDefault="00AD51DE" w:rsidP="003862D1">
      <w:pPr>
        <w:pStyle w:val="ListParagraph"/>
        <w:numPr>
          <w:ilvl w:val="2"/>
          <w:numId w:val="43"/>
        </w:numPr>
        <w:ind w:left="426" w:hanging="426"/>
        <w:jc w:val="both"/>
        <w:rPr>
          <w:rFonts w:ascii="Arial" w:hAnsi="Arial" w:cs="Arial"/>
          <w:sz w:val="22"/>
          <w:szCs w:val="22"/>
          <w:lang w:val="lv-LV"/>
        </w:rPr>
      </w:pPr>
      <w:r w:rsidRPr="003862D1">
        <w:rPr>
          <w:rFonts w:ascii="Arial" w:hAnsi="Arial" w:cs="Arial"/>
          <w:sz w:val="22"/>
          <w:szCs w:val="22"/>
          <w:lang w:val="lv-LV"/>
        </w:rPr>
        <w:t>finanšu piedāvājumā (</w:t>
      </w:r>
      <w:r w:rsidR="0084760D" w:rsidRPr="003862D1">
        <w:rPr>
          <w:rFonts w:ascii="Arial" w:hAnsi="Arial" w:cs="Arial"/>
          <w:sz w:val="22"/>
          <w:szCs w:val="22"/>
          <w:lang w:val="lv-LV"/>
        </w:rPr>
        <w:t xml:space="preserve">nolikuma </w:t>
      </w:r>
      <w:r w:rsidR="0072390C" w:rsidRPr="003862D1">
        <w:rPr>
          <w:rFonts w:ascii="Arial" w:hAnsi="Arial" w:cs="Arial"/>
          <w:sz w:val="22"/>
          <w:szCs w:val="22"/>
          <w:lang w:val="lv-LV"/>
        </w:rPr>
        <w:t>2</w:t>
      </w:r>
      <w:r w:rsidR="0084760D" w:rsidRPr="003862D1">
        <w:rPr>
          <w:rFonts w:ascii="Arial" w:hAnsi="Arial" w:cs="Arial"/>
          <w:sz w:val="22"/>
          <w:szCs w:val="22"/>
          <w:lang w:val="lv-LV"/>
        </w:rPr>
        <w:t>.pielikum</w:t>
      </w:r>
      <w:r w:rsidR="004B5263" w:rsidRPr="003862D1">
        <w:rPr>
          <w:rFonts w:ascii="Arial" w:hAnsi="Arial" w:cs="Arial"/>
          <w:sz w:val="22"/>
          <w:szCs w:val="22"/>
          <w:lang w:val="lv-LV"/>
        </w:rPr>
        <w:t xml:space="preserve">s) </w:t>
      </w:r>
      <w:r w:rsidRPr="003862D1">
        <w:rPr>
          <w:rFonts w:ascii="Arial" w:hAnsi="Arial" w:cs="Arial"/>
          <w:sz w:val="22"/>
          <w:szCs w:val="22"/>
          <w:lang w:val="lv-LV"/>
        </w:rPr>
        <w:t>cen</w:t>
      </w:r>
      <w:r w:rsidR="00047FF6" w:rsidRPr="003862D1">
        <w:rPr>
          <w:rFonts w:ascii="Arial" w:hAnsi="Arial" w:cs="Arial"/>
          <w:sz w:val="22"/>
          <w:szCs w:val="22"/>
          <w:lang w:val="lv-LV"/>
        </w:rPr>
        <w:t>u</w:t>
      </w:r>
      <w:r w:rsidRPr="003862D1">
        <w:rPr>
          <w:rFonts w:ascii="Arial" w:hAnsi="Arial" w:cs="Arial"/>
          <w:sz w:val="22"/>
          <w:szCs w:val="22"/>
          <w:lang w:val="lv-LV"/>
        </w:rPr>
        <w:t xml:space="preserve"> norāda EUR, bez pievienotās vērtības nodokļa (PVN). Norādot cen</w:t>
      </w:r>
      <w:r w:rsidR="00047FF6" w:rsidRPr="003862D1">
        <w:rPr>
          <w:rFonts w:ascii="Arial" w:hAnsi="Arial" w:cs="Arial"/>
          <w:sz w:val="22"/>
          <w:szCs w:val="22"/>
          <w:lang w:val="lv-LV"/>
        </w:rPr>
        <w:t>u</w:t>
      </w:r>
      <w:r w:rsidRPr="003862D1">
        <w:rPr>
          <w:rFonts w:ascii="Arial" w:hAnsi="Arial" w:cs="Arial"/>
          <w:sz w:val="22"/>
          <w:szCs w:val="22"/>
          <w:lang w:val="lv-LV"/>
        </w:rPr>
        <w:t xml:space="preserve"> un summ</w:t>
      </w:r>
      <w:r w:rsidR="00047FF6" w:rsidRPr="003862D1">
        <w:rPr>
          <w:rFonts w:ascii="Arial" w:hAnsi="Arial" w:cs="Arial"/>
          <w:sz w:val="22"/>
          <w:szCs w:val="22"/>
          <w:lang w:val="lv-LV"/>
        </w:rPr>
        <w:t>u</w:t>
      </w:r>
      <w:r w:rsidRPr="003862D1">
        <w:rPr>
          <w:rFonts w:ascii="Arial" w:hAnsi="Arial" w:cs="Arial"/>
          <w:sz w:val="22"/>
          <w:szCs w:val="22"/>
          <w:lang w:val="lv-LV"/>
        </w:rPr>
        <w:t xml:space="preserve">, skaitļi tiek noapaļoti līdz </w:t>
      </w:r>
      <w:r w:rsidRPr="003862D1">
        <w:rPr>
          <w:rFonts w:ascii="Arial" w:hAnsi="Arial" w:cs="Arial"/>
          <w:sz w:val="22"/>
          <w:szCs w:val="22"/>
          <w:u w:val="single"/>
          <w:lang w:val="lv-LV"/>
        </w:rPr>
        <w:t>divi cipari aiz komata;</w:t>
      </w:r>
    </w:p>
    <w:p w14:paraId="0E5867E1" w14:textId="77777777" w:rsidR="003862D1" w:rsidRDefault="00675E18" w:rsidP="003862D1">
      <w:pPr>
        <w:pStyle w:val="ListParagraph"/>
        <w:numPr>
          <w:ilvl w:val="2"/>
          <w:numId w:val="43"/>
        </w:numPr>
        <w:ind w:left="426" w:hanging="426"/>
        <w:jc w:val="both"/>
        <w:rPr>
          <w:rFonts w:ascii="Arial" w:hAnsi="Arial" w:cs="Arial"/>
          <w:sz w:val="22"/>
          <w:szCs w:val="22"/>
          <w:lang w:val="lv-LV"/>
        </w:rPr>
      </w:pPr>
      <w:r w:rsidRPr="003862D1">
        <w:rPr>
          <w:rFonts w:ascii="Arial" w:hAnsi="Arial" w:cs="Arial"/>
          <w:sz w:val="22"/>
          <w:szCs w:val="22"/>
          <w:u w:val="single"/>
          <w:lang w:val="lv-LV"/>
        </w:rPr>
        <w:t>iesniedzot piedāvājumu atsevišķās daļās, finanšu aprēķinu</w:t>
      </w:r>
      <w:r w:rsidR="0072390C" w:rsidRPr="003862D1">
        <w:rPr>
          <w:rFonts w:ascii="Arial" w:hAnsi="Arial" w:cs="Arial"/>
          <w:sz w:val="22"/>
          <w:szCs w:val="22"/>
          <w:lang w:val="lv-LV"/>
        </w:rPr>
        <w:t xml:space="preserve"> </w:t>
      </w:r>
      <w:r w:rsidRPr="003862D1">
        <w:rPr>
          <w:rFonts w:ascii="Arial" w:hAnsi="Arial" w:cs="Arial"/>
          <w:sz w:val="22"/>
          <w:szCs w:val="22"/>
          <w:u w:val="single"/>
          <w:lang w:val="lv-LV"/>
        </w:rPr>
        <w:t>tabulā</w:t>
      </w:r>
      <w:r w:rsidRPr="003862D1">
        <w:rPr>
          <w:rFonts w:ascii="Arial" w:hAnsi="Arial" w:cs="Arial"/>
          <w:sz w:val="22"/>
          <w:szCs w:val="22"/>
          <w:lang w:val="lv-LV"/>
        </w:rPr>
        <w:t xml:space="preserve"> </w:t>
      </w:r>
      <w:r w:rsidR="00441AF8" w:rsidRPr="003862D1">
        <w:rPr>
          <w:rFonts w:ascii="Arial" w:hAnsi="Arial" w:cs="Arial"/>
          <w:sz w:val="22"/>
          <w:szCs w:val="22"/>
          <w:lang w:val="lv-LV"/>
        </w:rPr>
        <w:t xml:space="preserve">nepārprotamībai un skaidrībai </w:t>
      </w:r>
      <w:r w:rsidRPr="003862D1">
        <w:rPr>
          <w:rFonts w:ascii="Arial" w:hAnsi="Arial" w:cs="Arial"/>
          <w:sz w:val="22"/>
          <w:szCs w:val="22"/>
          <w:lang w:val="lv-LV"/>
        </w:rPr>
        <w:t xml:space="preserve">norādāma sarunu procedūras priekšmeta </w:t>
      </w:r>
      <w:r w:rsidRPr="003862D1">
        <w:rPr>
          <w:rFonts w:ascii="Arial" w:hAnsi="Arial" w:cs="Arial"/>
          <w:sz w:val="22"/>
          <w:szCs w:val="22"/>
          <w:u w:val="single"/>
          <w:lang w:val="lv-LV"/>
        </w:rPr>
        <w:t>daļu numerācija atbilstoši numerācijai Tehniskajā specifikācijā</w:t>
      </w:r>
      <w:r w:rsidRPr="003862D1">
        <w:rPr>
          <w:rFonts w:ascii="Arial" w:hAnsi="Arial" w:cs="Arial"/>
          <w:sz w:val="22"/>
          <w:szCs w:val="22"/>
          <w:lang w:val="lv-LV"/>
        </w:rPr>
        <w:t xml:space="preserve"> (nolikuma </w:t>
      </w:r>
      <w:r w:rsidR="00E10975" w:rsidRPr="003862D1">
        <w:rPr>
          <w:rFonts w:ascii="Arial" w:hAnsi="Arial" w:cs="Arial"/>
          <w:sz w:val="22"/>
          <w:szCs w:val="22"/>
          <w:lang w:val="lv-LV"/>
        </w:rPr>
        <w:t>1</w:t>
      </w:r>
      <w:r w:rsidRPr="003862D1">
        <w:rPr>
          <w:rFonts w:ascii="Arial" w:hAnsi="Arial" w:cs="Arial"/>
          <w:sz w:val="22"/>
          <w:szCs w:val="22"/>
          <w:lang w:val="lv-LV"/>
        </w:rPr>
        <w:t>.pielikums)</w:t>
      </w:r>
      <w:r w:rsidR="00441AF8" w:rsidRPr="003862D1">
        <w:rPr>
          <w:rFonts w:ascii="Arial" w:hAnsi="Arial" w:cs="Arial"/>
          <w:sz w:val="22"/>
          <w:szCs w:val="22"/>
          <w:lang w:val="lv-LV"/>
        </w:rPr>
        <w:t>;</w:t>
      </w:r>
    </w:p>
    <w:p w14:paraId="4A0089AF" w14:textId="6D423052" w:rsidR="003862D1" w:rsidRDefault="00A007EF" w:rsidP="003862D1">
      <w:pPr>
        <w:pStyle w:val="ListParagraph"/>
        <w:numPr>
          <w:ilvl w:val="2"/>
          <w:numId w:val="43"/>
        </w:numPr>
        <w:ind w:left="426" w:hanging="426"/>
        <w:jc w:val="both"/>
        <w:rPr>
          <w:rFonts w:ascii="Arial" w:hAnsi="Arial" w:cs="Arial"/>
          <w:sz w:val="22"/>
          <w:szCs w:val="22"/>
          <w:lang w:val="lv-LV"/>
        </w:rPr>
      </w:pPr>
      <w:r w:rsidRPr="003862D1">
        <w:rPr>
          <w:rFonts w:ascii="Arial" w:hAnsi="Arial" w:cs="Arial"/>
          <w:sz w:val="22"/>
          <w:szCs w:val="22"/>
          <w:lang w:val="lv-LV"/>
        </w:rPr>
        <w:t>piedāvājuma cenā (</w:t>
      </w:r>
      <w:r w:rsidR="004B5263" w:rsidRPr="003862D1">
        <w:rPr>
          <w:rFonts w:ascii="Arial" w:hAnsi="Arial" w:cs="Arial"/>
          <w:sz w:val="22"/>
          <w:szCs w:val="22"/>
          <w:lang w:val="lv-LV"/>
        </w:rPr>
        <w:t>F</w:t>
      </w:r>
      <w:r w:rsidRPr="003862D1">
        <w:rPr>
          <w:rFonts w:ascii="Arial" w:hAnsi="Arial" w:cs="Arial"/>
          <w:sz w:val="22"/>
          <w:szCs w:val="22"/>
          <w:lang w:val="lv-LV"/>
        </w:rPr>
        <w:t>inanšu piedāvājumā</w:t>
      </w:r>
      <w:r w:rsidR="004B5263" w:rsidRPr="003862D1">
        <w:rPr>
          <w:rFonts w:ascii="Arial" w:hAnsi="Arial" w:cs="Arial"/>
          <w:sz w:val="22"/>
          <w:szCs w:val="22"/>
          <w:lang w:val="lv-LV"/>
        </w:rPr>
        <w:t xml:space="preserve">, nolikuma </w:t>
      </w:r>
      <w:r w:rsidR="0072390C" w:rsidRPr="003862D1">
        <w:rPr>
          <w:rFonts w:ascii="Arial" w:hAnsi="Arial" w:cs="Arial"/>
          <w:sz w:val="22"/>
          <w:szCs w:val="22"/>
          <w:lang w:val="lv-LV"/>
        </w:rPr>
        <w:t>2</w:t>
      </w:r>
      <w:r w:rsidR="004B5263" w:rsidRPr="003862D1">
        <w:rPr>
          <w:rFonts w:ascii="Arial" w:hAnsi="Arial" w:cs="Arial"/>
          <w:sz w:val="22"/>
          <w:szCs w:val="22"/>
          <w:lang w:val="lv-LV"/>
        </w:rPr>
        <w:t>.pielikums</w:t>
      </w:r>
      <w:r w:rsidRPr="003862D1">
        <w:rPr>
          <w:rFonts w:ascii="Arial" w:hAnsi="Arial" w:cs="Arial"/>
          <w:sz w:val="22"/>
          <w:szCs w:val="22"/>
          <w:lang w:val="lv-LV"/>
        </w:rPr>
        <w:t xml:space="preserve">) jābūt iekļautām pilnīgi visām pretendenta izmaksām, kas saistītas ar preces </w:t>
      </w:r>
      <w:r w:rsidRPr="003862D1">
        <w:rPr>
          <w:rFonts w:ascii="Arial" w:hAnsi="Arial" w:cs="Arial"/>
          <w:bCs/>
          <w:sz w:val="22"/>
          <w:szCs w:val="22"/>
          <w:lang w:val="lv-LV"/>
        </w:rPr>
        <w:t>p</w:t>
      </w:r>
      <w:r w:rsidRPr="003862D1">
        <w:rPr>
          <w:rFonts w:ascii="Arial" w:hAnsi="Arial" w:cs="Arial"/>
          <w:sz w:val="22"/>
          <w:szCs w:val="22"/>
          <w:lang w:val="lv-LV"/>
        </w:rPr>
        <w:t xml:space="preserve">iegādi, t.sk. preces cena, transportēšanas izmaksas līdz piegādes vietai, pārkraušanas, izkraušanas, personāla un administratīvās izmaksas, </w:t>
      </w:r>
      <w:r w:rsidRPr="002F6013">
        <w:rPr>
          <w:rFonts w:ascii="Arial" w:hAnsi="Arial" w:cs="Arial"/>
          <w:b/>
          <w:bCs/>
          <w:sz w:val="22"/>
          <w:szCs w:val="22"/>
          <w:u w:val="single"/>
          <w:lang w:val="lv-LV"/>
        </w:rPr>
        <w:t>dabas resursu</w:t>
      </w:r>
      <w:r w:rsidRPr="003862D1">
        <w:rPr>
          <w:rFonts w:ascii="Arial" w:hAnsi="Arial" w:cs="Arial"/>
          <w:sz w:val="22"/>
          <w:szCs w:val="22"/>
          <w:lang w:val="lv-LV"/>
        </w:rPr>
        <w:t xml:space="preserve">, muitas u.c. nodokļi (izņemot PVN), kurus piegādātājs apņemas samaksāt, kā arī pieskaitāmās izmaksas, ar peļņu un riska faktoriem saistītās izmaksas, pretendenta neparedzamie izdevumi un citas iespējamās izmaksas. </w:t>
      </w:r>
      <w:r w:rsidR="00F86B9C" w:rsidRPr="003862D1">
        <w:rPr>
          <w:rFonts w:ascii="Arial" w:hAnsi="Arial" w:cs="Arial"/>
          <w:sz w:val="22"/>
          <w:szCs w:val="22"/>
          <w:lang w:val="lv-LV"/>
        </w:rPr>
        <w:t>Piedāvājuma cenā (</w:t>
      </w:r>
      <w:r w:rsidR="004B5263" w:rsidRPr="003862D1">
        <w:rPr>
          <w:rFonts w:ascii="Arial" w:hAnsi="Arial" w:cs="Arial"/>
          <w:sz w:val="22"/>
          <w:szCs w:val="22"/>
          <w:lang w:val="lv-LV"/>
        </w:rPr>
        <w:t>Finanšu un tehniskajā piedāvājumā</w:t>
      </w:r>
      <w:r w:rsidR="00353E2D" w:rsidRPr="003862D1">
        <w:rPr>
          <w:rFonts w:ascii="Arial" w:hAnsi="Arial" w:cs="Arial"/>
          <w:sz w:val="22"/>
          <w:szCs w:val="22"/>
          <w:lang w:val="lv-LV"/>
        </w:rPr>
        <w:t>) neiekļautās izmaksas līguma izpildes laikā netiks kompensētas. Piedāvātajai cenai līguma izpildes laikā jābūt nemainīgai: arī valūtas kursa</w:t>
      </w:r>
      <w:r w:rsidR="00730B35" w:rsidRPr="003862D1">
        <w:rPr>
          <w:rFonts w:ascii="Arial" w:hAnsi="Arial" w:cs="Arial"/>
          <w:sz w:val="22"/>
          <w:szCs w:val="22"/>
          <w:lang w:val="lv-LV"/>
        </w:rPr>
        <w:t>, cenu inflācijas</w:t>
      </w:r>
      <w:r w:rsidR="00B92C00" w:rsidRPr="003862D1">
        <w:rPr>
          <w:rFonts w:ascii="Arial" w:hAnsi="Arial" w:cs="Arial"/>
          <w:sz w:val="20"/>
          <w:szCs w:val="20"/>
          <w:lang w:val="lv-LV"/>
        </w:rPr>
        <w:t xml:space="preserve"> </w:t>
      </w:r>
      <w:r w:rsidR="00353E2D" w:rsidRPr="003862D1">
        <w:rPr>
          <w:rFonts w:ascii="Arial" w:hAnsi="Arial" w:cs="Arial"/>
          <w:sz w:val="22"/>
          <w:szCs w:val="22"/>
          <w:lang w:val="lv-LV"/>
        </w:rPr>
        <w:t>un citu preču un pakalpojumu izmaksas ietekmējošu faktoru izmaiņu gadījumos;</w:t>
      </w:r>
    </w:p>
    <w:p w14:paraId="4C21002E" w14:textId="157BD0A8" w:rsidR="004B5263" w:rsidRPr="003862D1" w:rsidRDefault="004B5263" w:rsidP="003862D1">
      <w:pPr>
        <w:pStyle w:val="ListParagraph"/>
        <w:numPr>
          <w:ilvl w:val="2"/>
          <w:numId w:val="43"/>
        </w:numPr>
        <w:ind w:left="426" w:hanging="426"/>
        <w:jc w:val="both"/>
        <w:rPr>
          <w:rFonts w:ascii="Arial" w:hAnsi="Arial" w:cs="Arial"/>
          <w:sz w:val="22"/>
          <w:szCs w:val="22"/>
          <w:lang w:val="lv-LV"/>
        </w:rPr>
      </w:pPr>
      <w:r w:rsidRPr="003862D1">
        <w:rPr>
          <w:rFonts w:ascii="Arial" w:hAnsi="Arial" w:cs="Arial"/>
          <w:b/>
          <w:bCs/>
          <w:i/>
          <w:iCs/>
          <w:sz w:val="22"/>
          <w:szCs w:val="20"/>
          <w:u w:val="single"/>
          <w:lang w:val="lv-LV"/>
        </w:rPr>
        <w:t>informāciju, kas ir komercnoslēpums</w:t>
      </w:r>
      <w:r w:rsidRPr="003862D1">
        <w:rPr>
          <w:rFonts w:ascii="Arial" w:hAnsi="Arial" w:cs="Arial"/>
          <w:i/>
          <w:iCs/>
          <w:sz w:val="22"/>
          <w:szCs w:val="20"/>
          <w:u w:val="single"/>
          <w:lang w:val="lv-LV"/>
        </w:rPr>
        <w:t xml:space="preserve"> atbilstoši Komerclikuma 19.pantam vai kas uzskatāma par konfidenciālu informāciju,</w:t>
      </w:r>
      <w:r w:rsidRPr="003862D1">
        <w:rPr>
          <w:rFonts w:ascii="Arial" w:hAnsi="Arial" w:cs="Arial"/>
          <w:b/>
          <w:bCs/>
          <w:i/>
          <w:iCs/>
          <w:sz w:val="22"/>
          <w:szCs w:val="20"/>
          <w:u w:val="single"/>
          <w:lang w:val="lv-LV"/>
        </w:rPr>
        <w:t xml:space="preserve"> pretendents norāda savā piedāvājumā</w:t>
      </w:r>
      <w:r w:rsidRPr="003862D1">
        <w:rPr>
          <w:rFonts w:ascii="Arial" w:hAnsi="Arial" w:cs="Arial"/>
          <w:sz w:val="22"/>
          <w:szCs w:val="20"/>
          <w:lang w:val="lv-LV"/>
        </w:rPr>
        <w:t xml:space="preserve">. Komercnoslēpums vai konfidenciāla informācija nevar būt informācija, kas Sabiedrisko pakalpojumu sniedzēju iepirkumu likumā ir noteikta par vispārpieejamu informāciju. </w:t>
      </w:r>
      <w:r w:rsidRPr="003862D1">
        <w:rPr>
          <w:rFonts w:ascii="Arial" w:hAnsi="Arial" w:cs="Arial"/>
          <w:b/>
          <w:bCs/>
          <w:i/>
          <w:iCs/>
          <w:sz w:val="22"/>
          <w:szCs w:val="20"/>
          <w:u w:val="single"/>
          <w:lang w:val="lv-LV"/>
        </w:rPr>
        <w:t>Par konfidenciālu nedrīkst noteikt piedāvāto cenu.</w:t>
      </w:r>
    </w:p>
    <w:p w14:paraId="57112DE6" w14:textId="77777777" w:rsidR="003862D1" w:rsidRPr="00B71CF3" w:rsidRDefault="003862D1" w:rsidP="00433460">
      <w:pPr>
        <w:jc w:val="both"/>
        <w:rPr>
          <w:rFonts w:ascii="Arial" w:hAnsi="Arial" w:cs="Arial"/>
          <w:sz w:val="22"/>
          <w:szCs w:val="22"/>
          <w:lang w:val="lv-LV"/>
        </w:rPr>
      </w:pPr>
    </w:p>
    <w:p w14:paraId="272875C4" w14:textId="2678BD8A" w:rsidR="00A007EF" w:rsidRPr="003862D1" w:rsidRDefault="00A007EF" w:rsidP="00433460">
      <w:pPr>
        <w:pStyle w:val="ListParagraph"/>
        <w:numPr>
          <w:ilvl w:val="1"/>
          <w:numId w:val="43"/>
        </w:numPr>
        <w:tabs>
          <w:tab w:val="left" w:pos="567"/>
        </w:tabs>
        <w:rPr>
          <w:rFonts w:ascii="Arial" w:hAnsi="Arial" w:cs="Arial"/>
          <w:b/>
          <w:sz w:val="22"/>
          <w:szCs w:val="22"/>
          <w:lang w:val="lv-LV"/>
        </w:rPr>
      </w:pPr>
      <w:r w:rsidRPr="003862D1">
        <w:rPr>
          <w:rFonts w:ascii="Arial" w:hAnsi="Arial" w:cs="Arial"/>
          <w:b/>
          <w:sz w:val="22"/>
          <w:szCs w:val="22"/>
          <w:lang w:val="lv-LV"/>
        </w:rPr>
        <w:t>Piedāvājumā iekļaujamā informācija un dokumenti</w:t>
      </w:r>
      <w:r w:rsidRPr="00B71CF3">
        <w:rPr>
          <w:rStyle w:val="FootnoteReference"/>
          <w:rFonts w:ascii="Arial" w:hAnsi="Arial" w:cs="Arial"/>
          <w:b/>
          <w:lang w:val="lv-LV"/>
        </w:rPr>
        <w:footnoteReference w:id="2"/>
      </w:r>
      <w:r w:rsidRPr="003862D1">
        <w:rPr>
          <w:rFonts w:ascii="Arial" w:hAnsi="Arial" w:cs="Arial"/>
          <w:b/>
          <w:sz w:val="22"/>
          <w:szCs w:val="22"/>
          <w:lang w:val="lv-LV"/>
        </w:rPr>
        <w:t>:</w:t>
      </w:r>
    </w:p>
    <w:p w14:paraId="31DC63AA" w14:textId="666FDC3E" w:rsidR="003862D1" w:rsidRDefault="006320DD" w:rsidP="006320DD">
      <w:pPr>
        <w:pStyle w:val="ListParagraph"/>
        <w:numPr>
          <w:ilvl w:val="2"/>
          <w:numId w:val="43"/>
        </w:numPr>
        <w:tabs>
          <w:tab w:val="left" w:pos="709"/>
          <w:tab w:val="left" w:pos="851"/>
        </w:tabs>
        <w:ind w:left="567" w:hanging="567"/>
        <w:jc w:val="both"/>
        <w:rPr>
          <w:rFonts w:ascii="Arial" w:hAnsi="Arial" w:cs="Arial"/>
          <w:sz w:val="22"/>
          <w:szCs w:val="22"/>
          <w:lang w:val="lv-LV"/>
        </w:rPr>
      </w:pPr>
      <w:r>
        <w:rPr>
          <w:rFonts w:ascii="Arial" w:hAnsi="Arial" w:cs="Arial"/>
          <w:sz w:val="22"/>
          <w:szCs w:val="22"/>
          <w:lang w:val="lv-LV"/>
        </w:rPr>
        <w:t xml:space="preserve"> </w:t>
      </w:r>
      <w:r w:rsidR="00A007EF" w:rsidRPr="003862D1">
        <w:rPr>
          <w:rFonts w:ascii="Arial" w:hAnsi="Arial" w:cs="Arial"/>
          <w:sz w:val="22"/>
          <w:szCs w:val="22"/>
          <w:lang w:val="lv-LV"/>
        </w:rPr>
        <w:t xml:space="preserve">pieteikums dalībai sarunu procedūrā (noformēts atbilstoši nolikuma </w:t>
      </w:r>
      <w:r w:rsidR="00E10975" w:rsidRPr="003862D1">
        <w:rPr>
          <w:rFonts w:ascii="Arial" w:hAnsi="Arial" w:cs="Arial"/>
          <w:sz w:val="22"/>
          <w:szCs w:val="22"/>
          <w:lang w:val="lv-LV"/>
        </w:rPr>
        <w:t>2</w:t>
      </w:r>
      <w:r w:rsidR="00A007EF" w:rsidRPr="003862D1">
        <w:rPr>
          <w:rFonts w:ascii="Arial" w:hAnsi="Arial" w:cs="Arial"/>
          <w:sz w:val="22"/>
          <w:szCs w:val="22"/>
          <w:lang w:val="lv-LV"/>
        </w:rPr>
        <w:t>.pielikumā pievienotajai veidlapas formai);</w:t>
      </w:r>
    </w:p>
    <w:p w14:paraId="00AD5A23" w14:textId="77777777" w:rsidR="003862D1" w:rsidRDefault="00253FB1" w:rsidP="006320DD">
      <w:pPr>
        <w:pStyle w:val="ListParagraph"/>
        <w:numPr>
          <w:ilvl w:val="2"/>
          <w:numId w:val="43"/>
        </w:numPr>
        <w:tabs>
          <w:tab w:val="left" w:pos="709"/>
          <w:tab w:val="left" w:pos="851"/>
        </w:tabs>
        <w:ind w:left="567" w:hanging="567"/>
        <w:jc w:val="both"/>
        <w:rPr>
          <w:rFonts w:ascii="Arial" w:hAnsi="Arial" w:cs="Arial"/>
          <w:sz w:val="22"/>
          <w:szCs w:val="22"/>
          <w:lang w:val="lv-LV"/>
        </w:rPr>
      </w:pPr>
      <w:r w:rsidRPr="003862D1">
        <w:rPr>
          <w:rFonts w:ascii="Arial" w:hAnsi="Arial" w:cs="Arial"/>
          <w:sz w:val="22"/>
          <w:szCs w:val="22"/>
          <w:lang w:val="lv-LV"/>
        </w:rPr>
        <w:t>tehniskais piedāvājums (noformēts atbilstoši nolikuma 3.pielikumā pievienotajai veidlapas formai);</w:t>
      </w:r>
    </w:p>
    <w:p w14:paraId="71DC53F6" w14:textId="6CAE9595" w:rsidR="00253FB1" w:rsidRPr="003862D1" w:rsidRDefault="00253FB1" w:rsidP="006320DD">
      <w:pPr>
        <w:pStyle w:val="ListParagraph"/>
        <w:numPr>
          <w:ilvl w:val="2"/>
          <w:numId w:val="43"/>
        </w:numPr>
        <w:tabs>
          <w:tab w:val="left" w:pos="709"/>
          <w:tab w:val="left" w:pos="851"/>
        </w:tabs>
        <w:ind w:left="567" w:hanging="567"/>
        <w:jc w:val="both"/>
        <w:rPr>
          <w:rFonts w:ascii="Arial" w:hAnsi="Arial" w:cs="Arial"/>
          <w:sz w:val="22"/>
          <w:szCs w:val="22"/>
          <w:lang w:val="lv-LV"/>
        </w:rPr>
      </w:pPr>
      <w:r w:rsidRPr="003862D1">
        <w:rPr>
          <w:rFonts w:ascii="Arial" w:hAnsi="Arial" w:cs="Arial"/>
          <w:b/>
          <w:iCs/>
          <w:sz w:val="22"/>
          <w:szCs w:val="22"/>
          <w:lang w:val="lv-LV"/>
        </w:rPr>
        <w:t>par katru piedāvāto sarunu procedūras priekšmeta daļu</w:t>
      </w:r>
      <w:r w:rsidRPr="003862D1">
        <w:rPr>
          <w:rFonts w:ascii="Arial" w:hAnsi="Arial" w:cs="Arial"/>
          <w:iCs/>
          <w:sz w:val="22"/>
          <w:szCs w:val="22"/>
          <w:lang w:val="lv-LV"/>
        </w:rPr>
        <w:t>, ražotāja</w:t>
      </w:r>
      <w:r w:rsidRPr="003862D1">
        <w:rPr>
          <w:rFonts w:ascii="Arial" w:hAnsi="Arial" w:cs="Arial"/>
          <w:iCs/>
          <w:color w:val="FF0000"/>
          <w:sz w:val="22"/>
          <w:szCs w:val="22"/>
          <w:lang w:val="lv-LV"/>
        </w:rPr>
        <w:t xml:space="preserve"> </w:t>
      </w:r>
      <w:r w:rsidRPr="003862D1">
        <w:rPr>
          <w:rFonts w:ascii="Arial" w:hAnsi="Arial" w:cs="Arial"/>
          <w:iCs/>
          <w:sz w:val="22"/>
          <w:szCs w:val="22"/>
          <w:lang w:val="lv-LV"/>
        </w:rPr>
        <w:t>izsniegts preces tehniskais apraksts (standarts saskaņā ar kuru tiek ražota prece)</w:t>
      </w:r>
      <w:r w:rsidR="00710375" w:rsidRPr="003862D1">
        <w:rPr>
          <w:rFonts w:ascii="Arial" w:hAnsi="Arial" w:cs="Arial"/>
          <w:iCs/>
          <w:sz w:val="22"/>
          <w:szCs w:val="22"/>
          <w:lang w:val="lv-LV"/>
        </w:rPr>
        <w:t xml:space="preserve"> un/</w:t>
      </w:r>
      <w:r w:rsidRPr="003862D1">
        <w:rPr>
          <w:rFonts w:ascii="Arial" w:hAnsi="Arial" w:cs="Arial"/>
          <w:iCs/>
          <w:sz w:val="22"/>
          <w:szCs w:val="22"/>
          <w:lang w:val="lv-LV"/>
        </w:rPr>
        <w:t xml:space="preserve">vai kvalitātes sertifikāts </w:t>
      </w:r>
      <w:r w:rsidR="00710375" w:rsidRPr="003862D1">
        <w:rPr>
          <w:rFonts w:ascii="Arial" w:hAnsi="Arial" w:cs="Arial"/>
          <w:iCs/>
          <w:sz w:val="22"/>
          <w:szCs w:val="22"/>
          <w:lang w:val="lv-LV"/>
        </w:rPr>
        <w:t>un/</w:t>
      </w:r>
      <w:r w:rsidRPr="003862D1">
        <w:rPr>
          <w:rFonts w:ascii="Arial" w:hAnsi="Arial" w:cs="Arial"/>
          <w:iCs/>
          <w:sz w:val="22"/>
          <w:szCs w:val="22"/>
          <w:lang w:val="lv-LV"/>
        </w:rPr>
        <w:t>vai pase, kas apliecina preces atbilstību Tehniskajai specifikācijai</w:t>
      </w:r>
      <w:r w:rsidRPr="003862D1">
        <w:rPr>
          <w:rFonts w:ascii="Arial" w:hAnsi="Arial" w:cs="Arial"/>
          <w:sz w:val="22"/>
          <w:szCs w:val="22"/>
          <w:lang w:val="lv-LV"/>
        </w:rPr>
        <w:t xml:space="preserve"> (nolikuma 1.pielikums), </w:t>
      </w:r>
      <w:r w:rsidRPr="003862D1">
        <w:rPr>
          <w:rFonts w:ascii="Arial" w:hAnsi="Arial" w:cs="Arial"/>
          <w:sz w:val="22"/>
          <w:szCs w:val="22"/>
          <w:u w:val="single"/>
          <w:lang w:val="lv-LV"/>
        </w:rPr>
        <w:t>kopā ar informāciju par ražotāja adresi, interneta mājaslapas adresi, e-pasta adresi un kontaktpersonām.</w:t>
      </w:r>
    </w:p>
    <w:p w14:paraId="2C95F818" w14:textId="3728179E" w:rsidR="003862D1" w:rsidRDefault="00253FB1" w:rsidP="006320DD">
      <w:pPr>
        <w:tabs>
          <w:tab w:val="left" w:pos="851"/>
        </w:tabs>
        <w:spacing w:line="0" w:lineRule="atLeast"/>
        <w:ind w:left="567" w:hanging="567"/>
        <w:jc w:val="both"/>
        <w:rPr>
          <w:rFonts w:ascii="Arial" w:hAnsi="Arial" w:cs="Arial"/>
          <w:sz w:val="22"/>
          <w:szCs w:val="22"/>
          <w:lang w:val="lv-LV"/>
        </w:rPr>
      </w:pPr>
      <w:r w:rsidRPr="00710375">
        <w:rPr>
          <w:rFonts w:ascii="Arial" w:hAnsi="Arial" w:cs="Arial"/>
          <w:sz w:val="22"/>
          <w:szCs w:val="22"/>
          <w:lang w:val="lv-LV"/>
        </w:rPr>
        <w:t xml:space="preserve">Ja piedāvātā </w:t>
      </w:r>
      <w:r w:rsidRPr="00710375">
        <w:rPr>
          <w:rFonts w:ascii="Arial" w:hAnsi="Arial" w:cs="Arial"/>
          <w:i/>
          <w:sz w:val="22"/>
          <w:szCs w:val="22"/>
          <w:lang w:val="lv-LV"/>
        </w:rPr>
        <w:t>prece neatbilst norādītajiem standartiem</w:t>
      </w:r>
      <w:r w:rsidRPr="00710375">
        <w:rPr>
          <w:rFonts w:ascii="Arial" w:hAnsi="Arial" w:cs="Arial"/>
          <w:sz w:val="22"/>
          <w:szCs w:val="22"/>
          <w:lang w:val="lv-LV"/>
        </w:rPr>
        <w:t>, pretendentam jāiesniedz ražotāja tehniskā dokumentācija un/vai kompetentas institūcijas izsniegts apliecinājums par pārbaudes rezultātiem, kas pierāda, ka piedāvātā prece ir ekvivalenta Tehniskajā specifikācijā  norādītajai.</w:t>
      </w:r>
      <w:r w:rsidRPr="005D66A8">
        <w:rPr>
          <w:rFonts w:ascii="Arial" w:hAnsi="Arial" w:cs="Arial"/>
          <w:sz w:val="22"/>
          <w:szCs w:val="22"/>
          <w:lang w:val="lv-LV"/>
        </w:rPr>
        <w:t xml:space="preserve"> Piedāvātiem preces ekvivalentiem nedrīkst būt zemāki kvalitātes un tehnisko parametru rādītāji;</w:t>
      </w:r>
    </w:p>
    <w:p w14:paraId="6C119354" w14:textId="74B55041" w:rsidR="006320DD" w:rsidRPr="002F6013" w:rsidRDefault="006320DD" w:rsidP="006320DD">
      <w:pPr>
        <w:pStyle w:val="ListParagraph"/>
        <w:numPr>
          <w:ilvl w:val="2"/>
          <w:numId w:val="43"/>
        </w:numPr>
        <w:tabs>
          <w:tab w:val="left" w:pos="851"/>
        </w:tabs>
        <w:spacing w:line="0" w:lineRule="atLeast"/>
        <w:ind w:left="567" w:hanging="567"/>
        <w:jc w:val="both"/>
        <w:rPr>
          <w:rFonts w:ascii="Arial" w:hAnsi="Arial" w:cs="Arial"/>
          <w:b/>
          <w:bCs/>
          <w:i/>
          <w:iCs/>
          <w:lang w:val="lv-LV"/>
        </w:rPr>
      </w:pPr>
      <w:r>
        <w:rPr>
          <w:rFonts w:ascii="Arial" w:hAnsi="Arial" w:cs="Arial"/>
          <w:sz w:val="22"/>
          <w:szCs w:val="22"/>
          <w:lang w:val="lv-LV"/>
        </w:rPr>
        <w:t xml:space="preserve"> (</w:t>
      </w:r>
      <w:r w:rsidRPr="00A70A5E">
        <w:rPr>
          <w:rFonts w:ascii="Arial" w:hAnsi="Arial" w:cs="Arial"/>
          <w:sz w:val="22"/>
          <w:szCs w:val="22"/>
          <w:lang w:val="lv-LV"/>
        </w:rPr>
        <w:t xml:space="preserve">ja attiecināms) </w:t>
      </w:r>
      <w:r w:rsidRPr="006320DD">
        <w:rPr>
          <w:rFonts w:ascii="Arial" w:hAnsi="Arial" w:cs="Arial"/>
          <w:b/>
          <w:bCs/>
          <w:i/>
          <w:iCs/>
          <w:sz w:val="22"/>
          <w:szCs w:val="22"/>
          <w:lang w:val="lv-LV"/>
        </w:rPr>
        <w:t>ekvivalenta</w:t>
      </w:r>
      <w:r w:rsidRPr="00AB73B3">
        <w:rPr>
          <w:rFonts w:ascii="Arial" w:hAnsi="Arial" w:cs="Arial"/>
          <w:b/>
          <w:bCs/>
          <w:i/>
          <w:iCs/>
          <w:sz w:val="22"/>
          <w:szCs w:val="22"/>
          <w:lang w:val="lv-LV"/>
        </w:rPr>
        <w:t xml:space="preserve"> akumulator</w:t>
      </w:r>
      <w:r>
        <w:rPr>
          <w:rFonts w:ascii="Arial" w:hAnsi="Arial" w:cs="Arial"/>
          <w:b/>
          <w:bCs/>
          <w:i/>
          <w:iCs/>
          <w:sz w:val="22"/>
          <w:szCs w:val="22"/>
          <w:lang w:val="lv-LV"/>
        </w:rPr>
        <w:t>a</w:t>
      </w:r>
      <w:r w:rsidRPr="00AB73B3">
        <w:rPr>
          <w:rFonts w:ascii="Arial" w:hAnsi="Arial" w:cs="Arial"/>
          <w:b/>
          <w:bCs/>
          <w:i/>
          <w:iCs/>
          <w:sz w:val="22"/>
          <w:szCs w:val="22"/>
          <w:lang w:val="lv-LV"/>
        </w:rPr>
        <w:t xml:space="preserve"> baterij</w:t>
      </w:r>
      <w:r>
        <w:rPr>
          <w:rFonts w:ascii="Arial" w:hAnsi="Arial" w:cs="Arial"/>
          <w:b/>
          <w:bCs/>
          <w:i/>
          <w:iCs/>
          <w:sz w:val="22"/>
          <w:szCs w:val="22"/>
          <w:lang w:val="lv-LV"/>
        </w:rPr>
        <w:t>ām jāpievieno</w:t>
      </w:r>
      <w:r w:rsidRPr="00AB73B3">
        <w:rPr>
          <w:rFonts w:ascii="Arial" w:hAnsi="Arial" w:cs="Arial"/>
          <w:b/>
          <w:bCs/>
          <w:i/>
          <w:iCs/>
          <w:sz w:val="22"/>
          <w:szCs w:val="22"/>
          <w:lang w:val="lv-LV"/>
        </w:rPr>
        <w:t xml:space="preserve"> izvietošanas shēm</w:t>
      </w:r>
      <w:r>
        <w:rPr>
          <w:rFonts w:ascii="Arial" w:hAnsi="Arial" w:cs="Arial"/>
          <w:b/>
          <w:bCs/>
          <w:i/>
          <w:iCs/>
          <w:sz w:val="22"/>
          <w:szCs w:val="22"/>
          <w:lang w:val="lv-LV"/>
        </w:rPr>
        <w:t>a</w:t>
      </w:r>
      <w:r w:rsidRPr="00AB73B3">
        <w:rPr>
          <w:rFonts w:ascii="Arial" w:hAnsi="Arial" w:cs="Arial"/>
          <w:b/>
          <w:bCs/>
          <w:i/>
          <w:iCs/>
          <w:sz w:val="22"/>
          <w:szCs w:val="22"/>
          <w:lang w:val="lv-LV"/>
        </w:rPr>
        <w:t xml:space="preserve"> uz dīzeļlokomotīvēm un akumulator</w:t>
      </w:r>
      <w:r>
        <w:rPr>
          <w:rFonts w:ascii="Arial" w:hAnsi="Arial" w:cs="Arial"/>
          <w:b/>
          <w:bCs/>
          <w:i/>
          <w:iCs/>
          <w:sz w:val="22"/>
          <w:szCs w:val="22"/>
          <w:lang w:val="lv-LV"/>
        </w:rPr>
        <w:t>a</w:t>
      </w:r>
      <w:r w:rsidRPr="00AB73B3">
        <w:rPr>
          <w:rFonts w:ascii="Arial" w:hAnsi="Arial" w:cs="Arial"/>
          <w:b/>
          <w:bCs/>
          <w:i/>
          <w:iCs/>
          <w:sz w:val="22"/>
          <w:szCs w:val="22"/>
          <w:lang w:val="lv-LV"/>
        </w:rPr>
        <w:t xml:space="preserve"> baterij</w:t>
      </w:r>
      <w:r>
        <w:rPr>
          <w:rFonts w:ascii="Arial" w:hAnsi="Arial" w:cs="Arial"/>
          <w:b/>
          <w:bCs/>
          <w:i/>
          <w:iCs/>
          <w:sz w:val="22"/>
          <w:szCs w:val="22"/>
          <w:lang w:val="lv-LV"/>
        </w:rPr>
        <w:t>as</w:t>
      </w:r>
      <w:r w:rsidRPr="00AB73B3">
        <w:rPr>
          <w:rFonts w:ascii="Arial" w:hAnsi="Arial" w:cs="Arial"/>
          <w:b/>
          <w:bCs/>
          <w:i/>
          <w:iCs/>
          <w:sz w:val="22"/>
          <w:szCs w:val="22"/>
          <w:lang w:val="lv-LV"/>
        </w:rPr>
        <w:t xml:space="preserve"> elektrisk</w:t>
      </w:r>
      <w:r>
        <w:rPr>
          <w:rFonts w:ascii="Arial" w:hAnsi="Arial" w:cs="Arial"/>
          <w:b/>
          <w:bCs/>
          <w:i/>
          <w:iCs/>
          <w:sz w:val="22"/>
          <w:szCs w:val="22"/>
          <w:lang w:val="lv-LV"/>
        </w:rPr>
        <w:t>ā</w:t>
      </w:r>
      <w:r w:rsidRPr="00AB73B3">
        <w:rPr>
          <w:rFonts w:ascii="Arial" w:hAnsi="Arial" w:cs="Arial"/>
          <w:b/>
          <w:bCs/>
          <w:i/>
          <w:iCs/>
          <w:sz w:val="22"/>
          <w:szCs w:val="22"/>
          <w:lang w:val="lv-LV"/>
        </w:rPr>
        <w:t xml:space="preserve"> savienojum</w:t>
      </w:r>
      <w:r>
        <w:rPr>
          <w:rFonts w:ascii="Arial" w:hAnsi="Arial" w:cs="Arial"/>
          <w:b/>
          <w:bCs/>
          <w:i/>
          <w:iCs/>
          <w:sz w:val="22"/>
          <w:szCs w:val="22"/>
          <w:lang w:val="lv-LV"/>
        </w:rPr>
        <w:t>a</w:t>
      </w:r>
      <w:r w:rsidRPr="00AB73B3">
        <w:rPr>
          <w:rFonts w:ascii="Arial" w:hAnsi="Arial" w:cs="Arial"/>
          <w:b/>
          <w:bCs/>
          <w:i/>
          <w:iCs/>
          <w:sz w:val="22"/>
          <w:szCs w:val="22"/>
          <w:lang w:val="lv-LV"/>
        </w:rPr>
        <w:t xml:space="preserve"> shēm</w:t>
      </w:r>
      <w:r>
        <w:rPr>
          <w:rFonts w:ascii="Arial" w:hAnsi="Arial" w:cs="Arial"/>
          <w:b/>
          <w:bCs/>
          <w:i/>
          <w:iCs/>
          <w:sz w:val="22"/>
          <w:szCs w:val="22"/>
          <w:lang w:val="lv-LV"/>
        </w:rPr>
        <w:t>a;</w:t>
      </w:r>
    </w:p>
    <w:p w14:paraId="72D19BBA" w14:textId="77777777" w:rsidR="002F6013" w:rsidRPr="00A70A5E" w:rsidRDefault="002F6013" w:rsidP="006320DD">
      <w:pPr>
        <w:pStyle w:val="ListParagraph"/>
        <w:numPr>
          <w:ilvl w:val="2"/>
          <w:numId w:val="43"/>
        </w:numPr>
        <w:tabs>
          <w:tab w:val="left" w:pos="851"/>
        </w:tabs>
        <w:spacing w:line="0" w:lineRule="atLeast"/>
        <w:ind w:left="567" w:hanging="567"/>
        <w:jc w:val="both"/>
        <w:rPr>
          <w:rFonts w:ascii="Arial" w:hAnsi="Arial" w:cs="Arial"/>
          <w:lang w:val="lv-LV"/>
        </w:rPr>
      </w:pPr>
      <w:r w:rsidRPr="00A70A5E">
        <w:rPr>
          <w:rFonts w:ascii="Arial" w:hAnsi="Arial" w:cs="Arial"/>
          <w:sz w:val="22"/>
          <w:szCs w:val="22"/>
          <w:lang w:val="lv-LV"/>
        </w:rPr>
        <w:t xml:space="preserve">(ja attiecināms) </w:t>
      </w:r>
      <w:r w:rsidRPr="006320DD">
        <w:rPr>
          <w:rFonts w:ascii="Arial" w:hAnsi="Arial" w:cs="Arial"/>
          <w:b/>
          <w:bCs/>
          <w:i/>
          <w:iCs/>
          <w:sz w:val="22"/>
          <w:szCs w:val="22"/>
          <w:lang w:val="lv-LV"/>
        </w:rPr>
        <w:t>līdzšinējo pieredzi, kur un kam tika uzstādīts ekvivalenta akumulators</w:t>
      </w:r>
      <w:r>
        <w:rPr>
          <w:rFonts w:ascii="Arial" w:hAnsi="Arial" w:cs="Arial"/>
          <w:i/>
          <w:iCs/>
          <w:sz w:val="22"/>
          <w:szCs w:val="22"/>
          <w:u w:val="single"/>
          <w:lang w:val="lv-LV"/>
        </w:rPr>
        <w:t xml:space="preserve"> </w:t>
      </w:r>
      <w:r w:rsidRPr="003862D1">
        <w:rPr>
          <w:rFonts w:ascii="Arial" w:hAnsi="Arial" w:cs="Arial"/>
          <w:sz w:val="22"/>
          <w:szCs w:val="22"/>
          <w:lang w:val="lv-LV"/>
        </w:rPr>
        <w:t>(atbilstoši nolikuma 2.pielikumā norādītajai formai)</w:t>
      </w:r>
      <w:r w:rsidRPr="00A70A5E">
        <w:rPr>
          <w:rFonts w:ascii="Arial" w:hAnsi="Arial" w:cs="Arial"/>
          <w:i/>
          <w:iCs/>
          <w:sz w:val="22"/>
          <w:szCs w:val="22"/>
          <w:u w:val="single"/>
          <w:lang w:val="lv-LV"/>
        </w:rPr>
        <w:t>;</w:t>
      </w:r>
    </w:p>
    <w:p w14:paraId="47EFBC25" w14:textId="77777777" w:rsidR="003862D1" w:rsidRPr="003862D1" w:rsidRDefault="00A007EF" w:rsidP="006320DD">
      <w:pPr>
        <w:pStyle w:val="ListParagraph"/>
        <w:numPr>
          <w:ilvl w:val="2"/>
          <w:numId w:val="43"/>
        </w:numPr>
        <w:tabs>
          <w:tab w:val="left" w:pos="851"/>
        </w:tabs>
        <w:spacing w:line="0" w:lineRule="atLeast"/>
        <w:ind w:left="567" w:hanging="567"/>
        <w:jc w:val="both"/>
        <w:rPr>
          <w:rFonts w:ascii="Arial" w:hAnsi="Arial" w:cs="Arial"/>
          <w:b/>
          <w:sz w:val="22"/>
          <w:szCs w:val="22"/>
          <w:lang w:val="lv-LV"/>
        </w:rPr>
      </w:pPr>
      <w:r w:rsidRPr="003862D1">
        <w:rPr>
          <w:rFonts w:ascii="Arial" w:hAnsi="Arial" w:cs="Arial"/>
          <w:sz w:val="22"/>
          <w:szCs w:val="22"/>
          <w:lang w:val="lv-LV"/>
        </w:rPr>
        <w:t xml:space="preserve">informācija (atbilstoši nolikuma </w:t>
      </w:r>
      <w:r w:rsidR="0072390C" w:rsidRPr="003862D1">
        <w:rPr>
          <w:rFonts w:ascii="Arial" w:hAnsi="Arial" w:cs="Arial"/>
          <w:sz w:val="22"/>
          <w:szCs w:val="22"/>
          <w:lang w:val="lv-LV"/>
        </w:rPr>
        <w:t>2</w:t>
      </w:r>
      <w:r w:rsidRPr="003862D1">
        <w:rPr>
          <w:rFonts w:ascii="Arial" w:hAnsi="Arial" w:cs="Arial"/>
          <w:sz w:val="22"/>
          <w:szCs w:val="22"/>
          <w:lang w:val="lv-LV"/>
        </w:rPr>
        <w:t>.pielikumā norādītajai formai) par pretendenta pēdējo</w:t>
      </w:r>
      <w:r w:rsidR="004B5263" w:rsidRPr="003862D1">
        <w:rPr>
          <w:rFonts w:ascii="Arial" w:hAnsi="Arial" w:cs="Arial"/>
          <w:sz w:val="22"/>
          <w:szCs w:val="22"/>
          <w:lang w:val="lv-LV"/>
        </w:rPr>
        <w:t xml:space="preserve"> </w:t>
      </w:r>
      <w:r w:rsidRPr="003862D1">
        <w:rPr>
          <w:rFonts w:ascii="Arial" w:hAnsi="Arial" w:cs="Arial"/>
          <w:sz w:val="22"/>
          <w:szCs w:val="22"/>
          <w:lang w:val="lv-LV"/>
        </w:rPr>
        <w:t>trīs darbības gadu laikā (vai atbilstoši saimnieciskās darbības periodam, ja pretendents darbojas īsāku laika periodu nekā trīs gadi) sekmīgi izpildīt</w:t>
      </w:r>
      <w:r w:rsidR="00B25C2F" w:rsidRPr="003862D1">
        <w:rPr>
          <w:rFonts w:ascii="Arial" w:hAnsi="Arial" w:cs="Arial"/>
          <w:sz w:val="22"/>
          <w:szCs w:val="22"/>
          <w:lang w:val="lv-LV"/>
        </w:rPr>
        <w:t>ām</w:t>
      </w:r>
      <w:r w:rsidRPr="003862D1">
        <w:rPr>
          <w:rFonts w:ascii="Arial" w:hAnsi="Arial" w:cs="Arial"/>
          <w:sz w:val="22"/>
          <w:szCs w:val="22"/>
          <w:lang w:val="lv-LV"/>
        </w:rPr>
        <w:t xml:space="preserve"> </w:t>
      </w:r>
      <w:r w:rsidRPr="003862D1">
        <w:rPr>
          <w:rFonts w:ascii="Arial" w:hAnsi="Arial" w:cs="Arial"/>
          <w:sz w:val="22"/>
          <w:szCs w:val="22"/>
          <w:u w:val="single"/>
          <w:lang w:val="lv-LV"/>
        </w:rPr>
        <w:t>līdzvērtīg</w:t>
      </w:r>
      <w:r w:rsidR="00B25C2F" w:rsidRPr="003862D1">
        <w:rPr>
          <w:rFonts w:ascii="Arial" w:hAnsi="Arial" w:cs="Arial"/>
          <w:sz w:val="22"/>
          <w:szCs w:val="22"/>
          <w:u w:val="single"/>
          <w:lang w:val="lv-LV"/>
        </w:rPr>
        <w:t>ām</w:t>
      </w:r>
      <w:r w:rsidRPr="003862D1">
        <w:rPr>
          <w:rFonts w:ascii="Arial" w:hAnsi="Arial" w:cs="Arial"/>
          <w:sz w:val="22"/>
          <w:szCs w:val="22"/>
          <w:lang w:val="lv-LV"/>
        </w:rPr>
        <w:t xml:space="preserve"> pēc satura </w:t>
      </w:r>
      <w:r w:rsidR="00FB088E" w:rsidRPr="003862D1">
        <w:rPr>
          <w:rFonts w:ascii="Arial" w:hAnsi="Arial" w:cs="Arial"/>
          <w:sz w:val="22"/>
          <w:szCs w:val="22"/>
          <w:lang w:val="lv-LV"/>
        </w:rPr>
        <w:t>(</w:t>
      </w:r>
      <w:r w:rsidR="00FB088E" w:rsidRPr="003862D1">
        <w:rPr>
          <w:rFonts w:ascii="Arial" w:hAnsi="Arial" w:cs="Arial"/>
          <w:iCs/>
          <w:sz w:val="22"/>
          <w:szCs w:val="22"/>
          <w:lang w:val="lv-LV"/>
        </w:rPr>
        <w:t>lokomotīvju</w:t>
      </w:r>
      <w:r w:rsidR="00AE75B4" w:rsidRPr="003862D1">
        <w:rPr>
          <w:rFonts w:ascii="Arial" w:hAnsi="Arial" w:cs="Arial"/>
          <w:bCs/>
          <w:sz w:val="22"/>
          <w:szCs w:val="22"/>
          <w:lang w:val="lv-LV"/>
        </w:rPr>
        <w:t xml:space="preserve"> rezerves daļas</w:t>
      </w:r>
      <w:r w:rsidRPr="003862D1">
        <w:rPr>
          <w:rFonts w:ascii="Arial" w:hAnsi="Arial" w:cs="Arial"/>
          <w:i/>
          <w:sz w:val="22"/>
          <w:szCs w:val="22"/>
          <w:lang w:val="lv-LV"/>
        </w:rPr>
        <w:t>)</w:t>
      </w:r>
      <w:r w:rsidRPr="003862D1">
        <w:rPr>
          <w:rFonts w:ascii="Arial" w:hAnsi="Arial" w:cs="Arial"/>
          <w:sz w:val="22"/>
          <w:szCs w:val="22"/>
          <w:lang w:val="lv-LV"/>
        </w:rPr>
        <w:t xml:space="preserve"> </w:t>
      </w:r>
      <w:r w:rsidRPr="003862D1">
        <w:rPr>
          <w:rFonts w:ascii="Arial" w:hAnsi="Arial" w:cs="Arial"/>
          <w:sz w:val="22"/>
          <w:szCs w:val="22"/>
          <w:u w:val="single"/>
          <w:lang w:val="lv-LV"/>
        </w:rPr>
        <w:t>piegād</w:t>
      </w:r>
      <w:r w:rsidR="00B25C2F" w:rsidRPr="003862D1">
        <w:rPr>
          <w:rFonts w:ascii="Arial" w:hAnsi="Arial" w:cs="Arial"/>
          <w:sz w:val="22"/>
          <w:szCs w:val="22"/>
          <w:u w:val="single"/>
          <w:lang w:val="lv-LV"/>
        </w:rPr>
        <w:t>ēm</w:t>
      </w:r>
      <w:r w:rsidRPr="003862D1">
        <w:rPr>
          <w:rFonts w:ascii="Arial" w:hAnsi="Arial" w:cs="Arial"/>
          <w:sz w:val="22"/>
          <w:szCs w:val="22"/>
          <w:lang w:val="lv-LV"/>
        </w:rPr>
        <w:t>;</w:t>
      </w:r>
    </w:p>
    <w:p w14:paraId="115829D8" w14:textId="77777777" w:rsidR="003862D1" w:rsidRPr="003862D1" w:rsidRDefault="00A007EF" w:rsidP="00433460">
      <w:pPr>
        <w:pStyle w:val="ListParagraph"/>
        <w:numPr>
          <w:ilvl w:val="2"/>
          <w:numId w:val="43"/>
        </w:numPr>
        <w:tabs>
          <w:tab w:val="left" w:pos="567"/>
        </w:tabs>
        <w:spacing w:line="0" w:lineRule="atLeast"/>
        <w:ind w:left="540" w:hanging="540"/>
        <w:jc w:val="both"/>
        <w:rPr>
          <w:rFonts w:ascii="Arial" w:hAnsi="Arial" w:cs="Arial"/>
          <w:b/>
          <w:sz w:val="22"/>
          <w:szCs w:val="22"/>
          <w:lang w:val="lv-LV"/>
        </w:rPr>
      </w:pPr>
      <w:r w:rsidRPr="003862D1">
        <w:rPr>
          <w:rFonts w:ascii="Arial" w:hAnsi="Arial" w:cs="Arial"/>
          <w:sz w:val="22"/>
          <w:szCs w:val="22"/>
          <w:lang w:val="lv-LV" w:eastAsia="lv-LV"/>
        </w:rPr>
        <w:t xml:space="preserve">informācija (atbilstoši nolikuma </w:t>
      </w:r>
      <w:r w:rsidR="0072390C" w:rsidRPr="003862D1">
        <w:rPr>
          <w:rFonts w:ascii="Arial" w:hAnsi="Arial" w:cs="Arial"/>
          <w:sz w:val="22"/>
          <w:szCs w:val="22"/>
          <w:lang w:val="lv-LV" w:eastAsia="lv-LV"/>
        </w:rPr>
        <w:t>2</w:t>
      </w:r>
      <w:r w:rsidRPr="003862D1">
        <w:rPr>
          <w:rFonts w:ascii="Arial" w:hAnsi="Arial" w:cs="Arial"/>
          <w:sz w:val="22"/>
          <w:szCs w:val="22"/>
          <w:lang w:val="lv-LV" w:eastAsia="lv-LV"/>
        </w:rPr>
        <w:t xml:space="preserve">.pielikumā pievienotajai formai) </w:t>
      </w:r>
      <w:r w:rsidRPr="003862D1">
        <w:rPr>
          <w:rFonts w:ascii="Arial" w:hAnsi="Arial" w:cs="Arial"/>
          <w:sz w:val="22"/>
          <w:szCs w:val="22"/>
          <w:lang w:val="lv-LV"/>
        </w:rPr>
        <w:t xml:space="preserve">no ikgadējā Valsts ieņēmumu dienestam </w:t>
      </w:r>
      <w:r w:rsidR="00AE75B4" w:rsidRPr="003862D1">
        <w:rPr>
          <w:rFonts w:ascii="Arial" w:hAnsi="Arial" w:cs="Arial"/>
          <w:sz w:val="22"/>
          <w:szCs w:val="22"/>
          <w:lang w:val="lv-LV"/>
        </w:rPr>
        <w:t xml:space="preserve">(turpmāk - VID) </w:t>
      </w:r>
      <w:r w:rsidRPr="003862D1">
        <w:rPr>
          <w:rFonts w:ascii="Arial" w:hAnsi="Arial" w:cs="Arial"/>
          <w:sz w:val="22"/>
          <w:szCs w:val="22"/>
          <w:lang w:val="lv-LV"/>
        </w:rPr>
        <w:t xml:space="preserve">iesniegtā peļņas vai zaudējumu pārskata </w:t>
      </w:r>
      <w:r w:rsidRPr="003862D1">
        <w:rPr>
          <w:rFonts w:ascii="Arial" w:hAnsi="Arial" w:cs="Arial"/>
          <w:sz w:val="22"/>
          <w:szCs w:val="22"/>
          <w:lang w:val="lv-LV" w:eastAsia="lv-LV"/>
        </w:rPr>
        <w:t xml:space="preserve">par pretendenta </w:t>
      </w:r>
      <w:r w:rsidRPr="003862D1">
        <w:rPr>
          <w:rFonts w:ascii="Arial" w:hAnsi="Arial" w:cs="Arial"/>
          <w:sz w:val="22"/>
          <w:szCs w:val="22"/>
          <w:u w:val="single"/>
          <w:lang w:val="lv-LV" w:eastAsia="lv-LV"/>
        </w:rPr>
        <w:t>finansiālo apgrozījumu</w:t>
      </w:r>
      <w:r w:rsidRPr="003862D1">
        <w:rPr>
          <w:rFonts w:ascii="Arial" w:hAnsi="Arial" w:cs="Arial"/>
          <w:sz w:val="22"/>
          <w:szCs w:val="22"/>
          <w:lang w:val="lv-LV" w:eastAsia="lv-LV"/>
        </w:rPr>
        <w:t xml:space="preserve"> par pēdējiem trīs finanšu atskaites gadiem </w:t>
      </w:r>
      <w:r w:rsidRPr="003862D1">
        <w:rPr>
          <w:rFonts w:ascii="Arial" w:hAnsi="Arial" w:cs="Arial"/>
          <w:sz w:val="22"/>
          <w:szCs w:val="22"/>
          <w:lang w:val="lv-LV"/>
        </w:rPr>
        <w:t xml:space="preserve">vai atbilstoši saimnieciskās darbības periodam, ja pretendents darbojas īsāku laika periodu nekā trīs gadi. </w:t>
      </w:r>
      <w:r w:rsidRPr="003862D1">
        <w:rPr>
          <w:rFonts w:ascii="Arial" w:hAnsi="Arial" w:cs="Arial"/>
          <w:i/>
          <w:sz w:val="22"/>
          <w:szCs w:val="22"/>
          <w:lang w:val="lv-LV" w:eastAsia="lv-LV"/>
        </w:rPr>
        <w:t>Ā</w:t>
      </w:r>
      <w:r w:rsidRPr="003862D1">
        <w:rPr>
          <w:rFonts w:ascii="Arial" w:hAnsi="Arial" w:cs="Arial"/>
          <w:i/>
          <w:sz w:val="22"/>
          <w:szCs w:val="22"/>
          <w:lang w:val="lv-LV"/>
        </w:rPr>
        <w:t>rvalsts pretendentam</w:t>
      </w:r>
      <w:r w:rsidRPr="003862D1">
        <w:rPr>
          <w:rFonts w:ascii="Arial" w:hAnsi="Arial" w:cs="Arial"/>
          <w:sz w:val="22"/>
          <w:szCs w:val="22"/>
          <w:lang w:val="lv-LV"/>
        </w:rPr>
        <w:t xml:space="preserve"> jāiesniedz informācija no atbilstoši tā reģistrācijas valsts praksei pārbaudīta un apstiprināta gada finanšu pārskata</w:t>
      </w:r>
      <w:r w:rsidRPr="003862D1">
        <w:rPr>
          <w:rFonts w:ascii="Arial" w:hAnsi="Arial" w:cs="Arial"/>
          <w:bCs/>
          <w:sz w:val="22"/>
          <w:szCs w:val="22"/>
          <w:lang w:val="lv-LV" w:eastAsia="lv-LV"/>
        </w:rPr>
        <w:t>;</w:t>
      </w:r>
    </w:p>
    <w:p w14:paraId="1048397D" w14:textId="54B726CB" w:rsidR="00A007EF" w:rsidRPr="003862D1" w:rsidRDefault="00A007EF" w:rsidP="003862D1">
      <w:pPr>
        <w:pStyle w:val="ListParagraph"/>
        <w:numPr>
          <w:ilvl w:val="2"/>
          <w:numId w:val="43"/>
        </w:numPr>
        <w:spacing w:line="0" w:lineRule="atLeast"/>
        <w:jc w:val="both"/>
        <w:rPr>
          <w:rFonts w:ascii="Arial" w:hAnsi="Arial" w:cs="Arial"/>
          <w:b/>
          <w:sz w:val="22"/>
          <w:szCs w:val="22"/>
          <w:lang w:val="lv-LV"/>
        </w:rPr>
      </w:pPr>
      <w:r w:rsidRPr="003862D1">
        <w:rPr>
          <w:rFonts w:ascii="Arial" w:hAnsi="Arial" w:cs="Arial"/>
          <w:b/>
          <w:sz w:val="22"/>
          <w:szCs w:val="22"/>
          <w:u w:val="single"/>
          <w:lang w:val="lv-LV"/>
        </w:rPr>
        <w:t>ārvalsts pretendentam</w:t>
      </w:r>
      <w:r w:rsidRPr="003862D1">
        <w:rPr>
          <w:rFonts w:ascii="Arial" w:hAnsi="Arial" w:cs="Arial"/>
          <w:sz w:val="22"/>
          <w:szCs w:val="22"/>
          <w:lang w:val="lv-LV"/>
        </w:rPr>
        <w:t>:</w:t>
      </w:r>
    </w:p>
    <w:p w14:paraId="4A2ADB5E" w14:textId="77777777" w:rsidR="003862D1" w:rsidRDefault="00A007EF" w:rsidP="004866EB">
      <w:pPr>
        <w:pStyle w:val="ListParagraph"/>
        <w:numPr>
          <w:ilvl w:val="3"/>
          <w:numId w:val="43"/>
        </w:numPr>
        <w:tabs>
          <w:tab w:val="left" w:pos="851"/>
        </w:tabs>
        <w:ind w:left="993" w:hanging="851"/>
        <w:jc w:val="both"/>
        <w:rPr>
          <w:rFonts w:ascii="Arial" w:hAnsi="Arial" w:cs="Arial"/>
          <w:sz w:val="22"/>
          <w:szCs w:val="22"/>
          <w:lang w:val="lv-LV"/>
        </w:rPr>
      </w:pPr>
      <w:r w:rsidRPr="003862D1">
        <w:rPr>
          <w:rFonts w:ascii="Arial" w:hAnsi="Arial" w:cs="Arial"/>
          <w:sz w:val="22"/>
          <w:szCs w:val="22"/>
          <w:lang w:val="lv-LV"/>
        </w:rPr>
        <w:t>ārvalsts kompetentas institūcijas izdota izziņa, kas apliecina, ka pretendentam nav pasludināts maksātnespējas process, apturēta</w:t>
      </w:r>
      <w:r w:rsidR="00A549BF" w:rsidRPr="003862D1">
        <w:rPr>
          <w:rFonts w:ascii="Arial" w:hAnsi="Arial" w:cs="Arial"/>
          <w:sz w:val="22"/>
          <w:szCs w:val="22"/>
          <w:lang w:val="lv-LV"/>
        </w:rPr>
        <w:t xml:space="preserve"> vai izbeigta</w:t>
      </w:r>
      <w:r w:rsidRPr="003862D1">
        <w:rPr>
          <w:rFonts w:ascii="Arial" w:hAnsi="Arial" w:cs="Arial"/>
          <w:sz w:val="22"/>
          <w:szCs w:val="22"/>
          <w:lang w:val="lv-LV"/>
        </w:rPr>
        <w:t xml:space="preserve"> pretendenta saimnieciskā darbība vai pretendents tiek likvidēts;</w:t>
      </w:r>
    </w:p>
    <w:p w14:paraId="02CF185F" w14:textId="77777777" w:rsidR="003862D1" w:rsidRDefault="00A007EF" w:rsidP="004866EB">
      <w:pPr>
        <w:pStyle w:val="ListParagraph"/>
        <w:numPr>
          <w:ilvl w:val="3"/>
          <w:numId w:val="43"/>
        </w:numPr>
        <w:tabs>
          <w:tab w:val="left" w:pos="851"/>
        </w:tabs>
        <w:ind w:left="993" w:hanging="851"/>
        <w:jc w:val="both"/>
        <w:rPr>
          <w:rFonts w:ascii="Arial" w:hAnsi="Arial" w:cs="Arial"/>
          <w:sz w:val="22"/>
          <w:szCs w:val="22"/>
          <w:lang w:val="lv-LV"/>
        </w:rPr>
      </w:pPr>
      <w:r w:rsidRPr="003862D1">
        <w:rPr>
          <w:rFonts w:ascii="Arial" w:hAnsi="Arial" w:cs="Arial"/>
          <w:sz w:val="22"/>
          <w:szCs w:val="22"/>
          <w:lang w:val="lv-LV"/>
        </w:rPr>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57B96A7D" w14:textId="77777777" w:rsidR="003862D1" w:rsidRDefault="00A007EF" w:rsidP="004866EB">
      <w:pPr>
        <w:pStyle w:val="ListParagraph"/>
        <w:numPr>
          <w:ilvl w:val="3"/>
          <w:numId w:val="43"/>
        </w:numPr>
        <w:tabs>
          <w:tab w:val="left" w:pos="851"/>
        </w:tabs>
        <w:ind w:left="993" w:hanging="851"/>
        <w:jc w:val="both"/>
        <w:rPr>
          <w:rFonts w:ascii="Arial" w:hAnsi="Arial" w:cs="Arial"/>
          <w:sz w:val="22"/>
          <w:szCs w:val="22"/>
          <w:lang w:val="lv-LV"/>
        </w:rPr>
      </w:pPr>
      <w:r w:rsidRPr="003862D1">
        <w:rPr>
          <w:rFonts w:ascii="Arial" w:hAnsi="Arial" w:cs="Arial"/>
          <w:sz w:val="22"/>
          <w:szCs w:val="22"/>
          <w:lang w:val="lv-LV"/>
        </w:rPr>
        <w:t>komersanta reģistrācijas dokumenta kopija;</w:t>
      </w:r>
    </w:p>
    <w:p w14:paraId="4F4F1E81" w14:textId="77777777" w:rsidR="003862D1" w:rsidRPr="003862D1" w:rsidRDefault="00A007EF" w:rsidP="004866EB">
      <w:pPr>
        <w:pStyle w:val="ListParagraph"/>
        <w:numPr>
          <w:ilvl w:val="3"/>
          <w:numId w:val="43"/>
        </w:numPr>
        <w:tabs>
          <w:tab w:val="left" w:pos="851"/>
        </w:tabs>
        <w:ind w:left="993" w:hanging="851"/>
        <w:jc w:val="both"/>
        <w:rPr>
          <w:rFonts w:ascii="Arial" w:hAnsi="Arial" w:cs="Arial"/>
          <w:sz w:val="22"/>
          <w:szCs w:val="22"/>
          <w:lang w:val="lv-LV"/>
        </w:rPr>
      </w:pPr>
      <w:r w:rsidRPr="003862D1">
        <w:rPr>
          <w:rFonts w:ascii="Arial" w:hAnsi="Arial" w:cs="Arial"/>
          <w:sz w:val="22"/>
          <w:szCs w:val="22"/>
          <w:lang w:val="lv-LV"/>
        </w:rPr>
        <w:t>kompetentas institūcijas</w:t>
      </w:r>
      <w:r w:rsidRPr="003862D1">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231221D" w14:textId="7A52A349" w:rsidR="00A007EF" w:rsidRPr="003862D1" w:rsidRDefault="00A007EF" w:rsidP="004866EB">
      <w:pPr>
        <w:pStyle w:val="ListParagraph"/>
        <w:numPr>
          <w:ilvl w:val="3"/>
          <w:numId w:val="43"/>
        </w:numPr>
        <w:tabs>
          <w:tab w:val="left" w:pos="851"/>
        </w:tabs>
        <w:ind w:left="993" w:hanging="851"/>
        <w:jc w:val="both"/>
        <w:rPr>
          <w:rFonts w:ascii="Arial" w:hAnsi="Arial" w:cs="Arial"/>
          <w:sz w:val="22"/>
          <w:szCs w:val="22"/>
          <w:lang w:val="lv-LV"/>
        </w:rPr>
      </w:pPr>
      <w:r w:rsidRPr="003862D1">
        <w:rPr>
          <w:rFonts w:ascii="Arial" w:hAnsi="Arial" w:cs="Arial"/>
          <w:sz w:val="22"/>
          <w:szCs w:val="22"/>
          <w:lang w:val="lv-LV"/>
        </w:rPr>
        <w:t xml:space="preserve">ārvalsts kompetentas institūcijas izdota izziņa, kurā </w:t>
      </w:r>
      <w:r w:rsidRPr="003862D1">
        <w:rPr>
          <w:rFonts w:ascii="Arial" w:hAnsi="Arial" w:cs="Arial"/>
          <w:sz w:val="22"/>
          <w:szCs w:val="22"/>
          <w:shd w:val="clear" w:color="auto" w:fill="FFFFFF"/>
          <w:lang w:val="lv-LV"/>
        </w:rPr>
        <w:t>norādītas pārbaudei nepieciešamās ziņas (</w:t>
      </w:r>
      <w:r w:rsidRPr="003862D1">
        <w:rPr>
          <w:rFonts w:ascii="Arial" w:hAnsi="Arial" w:cs="Arial"/>
          <w:sz w:val="22"/>
          <w:szCs w:val="22"/>
          <w:lang w:val="lv-LV"/>
        </w:rPr>
        <w:t>personas vārds, uzvārds, personas kods/uzņēmuma reģistrācijas numurs</w:t>
      </w:r>
      <w:r w:rsidRPr="003862D1">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3862D1">
        <w:rPr>
          <w:rFonts w:ascii="Arial" w:hAnsi="Arial" w:cs="Arial"/>
          <w:sz w:val="22"/>
          <w:szCs w:val="22"/>
          <w:lang w:val="lv-LV" w:eastAsia="x-none"/>
        </w:rPr>
        <w:t>Starptautisko un Latvijas Republikas nacionālo sankciju likumā noteikto ierobežojumu pārbaudei.</w:t>
      </w:r>
    </w:p>
    <w:p w14:paraId="51F67B71" w14:textId="35A8710A" w:rsidR="00A007EF" w:rsidRPr="00B71CF3" w:rsidRDefault="003862D1" w:rsidP="00ED6B96">
      <w:pPr>
        <w:pStyle w:val="CommentText"/>
        <w:ind w:left="426" w:hanging="426"/>
        <w:jc w:val="both"/>
        <w:rPr>
          <w:rFonts w:ascii="Arial" w:hAnsi="Arial" w:cs="Arial"/>
          <w:i/>
          <w:iCs/>
          <w:sz w:val="22"/>
          <w:szCs w:val="22"/>
          <w:shd w:val="clear" w:color="auto" w:fill="FFFFFF"/>
          <w:lang w:val="lv-LV"/>
        </w:rPr>
      </w:pPr>
      <w:r>
        <w:rPr>
          <w:rFonts w:ascii="Arial" w:hAnsi="Arial" w:cs="Arial"/>
          <w:i/>
          <w:sz w:val="22"/>
          <w:szCs w:val="22"/>
          <w:shd w:val="clear" w:color="auto" w:fill="FFFFFF"/>
          <w:lang w:val="lv-LV"/>
        </w:rPr>
        <w:t xml:space="preserve">       </w:t>
      </w:r>
      <w:r w:rsidR="00A007EF" w:rsidRPr="00B71CF3">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ED6B96" w:rsidRPr="00B71CF3">
        <w:rPr>
          <w:rFonts w:ascii="Arial" w:hAnsi="Arial" w:cs="Arial"/>
          <w:i/>
          <w:sz w:val="22"/>
          <w:szCs w:val="22"/>
          <w:shd w:val="clear" w:color="auto" w:fill="FFFFFF"/>
          <w:lang w:val="lv-LV"/>
        </w:rPr>
        <w:t xml:space="preserve">, </w:t>
      </w:r>
      <w:r w:rsidR="00ED6B96" w:rsidRPr="00B71CF3">
        <w:rPr>
          <w:rFonts w:ascii="Arial" w:hAnsi="Arial" w:cs="Arial"/>
          <w:b/>
          <w:bCs/>
          <w:i/>
          <w:iCs/>
          <w:sz w:val="22"/>
          <w:szCs w:val="22"/>
          <w:shd w:val="clear" w:color="auto" w:fill="FFFFFF"/>
          <w:lang w:val="lv-LV"/>
        </w:rPr>
        <w:t>vai aizpildot sadarbības partnera identifikācijas veidlapu, skatīt:</w:t>
      </w:r>
      <w:r w:rsidR="00ED6B96" w:rsidRPr="00B71CF3">
        <w:rPr>
          <w:rFonts w:ascii="Arial" w:hAnsi="Arial" w:cs="Arial"/>
          <w:b/>
          <w:bCs/>
          <w:i/>
          <w:iCs/>
          <w:lang w:val="lv-LV"/>
        </w:rPr>
        <w:t xml:space="preserve"> </w:t>
      </w:r>
      <w:hyperlink r:id="rId9" w:history="1">
        <w:r w:rsidR="00ED6B96" w:rsidRPr="00B71CF3">
          <w:rPr>
            <w:rStyle w:val="Hyperlink"/>
            <w:rFonts w:ascii="Arial" w:hAnsi="Arial" w:cs="Arial"/>
            <w:b/>
            <w:bCs/>
            <w:i/>
            <w:iCs/>
            <w:color w:val="auto"/>
            <w:sz w:val="22"/>
            <w:szCs w:val="22"/>
            <w:shd w:val="clear" w:color="auto" w:fill="FFFFFF"/>
            <w:lang w:val="lv-LV"/>
          </w:rPr>
          <w:t>https://www.ldz.lv/lv/Sadarbibas-partneru-identifikacijas-veidlapa</w:t>
        </w:r>
      </w:hyperlink>
      <w:r w:rsidR="0064780C" w:rsidRPr="00B71CF3">
        <w:rPr>
          <w:rStyle w:val="Hyperlink"/>
          <w:rFonts w:ascii="Arial" w:hAnsi="Arial" w:cs="Arial"/>
          <w:i/>
          <w:iCs/>
          <w:color w:val="auto"/>
          <w:sz w:val="22"/>
          <w:szCs w:val="22"/>
          <w:shd w:val="clear" w:color="auto" w:fill="FFFFFF"/>
          <w:lang w:val="lv-LV"/>
        </w:rPr>
        <w:t>;</w:t>
      </w:r>
    </w:p>
    <w:p w14:paraId="7E1BAF4E" w14:textId="30D41323" w:rsidR="0064544D" w:rsidRPr="003862D1" w:rsidRDefault="003862D1" w:rsidP="003862D1">
      <w:pPr>
        <w:ind w:left="426" w:hanging="426"/>
        <w:jc w:val="both"/>
        <w:rPr>
          <w:rFonts w:ascii="Arial" w:hAnsi="Arial" w:cs="Arial"/>
          <w:b/>
          <w:sz w:val="22"/>
          <w:szCs w:val="22"/>
          <w:lang w:val="lv-LV"/>
        </w:rPr>
      </w:pPr>
      <w:r w:rsidRPr="003862D1">
        <w:rPr>
          <w:rFonts w:ascii="Arial" w:hAnsi="Arial" w:cs="Arial"/>
          <w:iCs/>
          <w:sz w:val="22"/>
          <w:szCs w:val="22"/>
          <w:lang w:val="lv-LV"/>
        </w:rPr>
        <w:t>1.8.7.</w:t>
      </w:r>
      <w:r w:rsidR="00A007EF" w:rsidRPr="003862D1">
        <w:rPr>
          <w:rFonts w:ascii="Arial" w:hAnsi="Arial" w:cs="Arial"/>
          <w:i/>
          <w:sz w:val="22"/>
          <w:szCs w:val="22"/>
          <w:lang w:val="lv-LV"/>
        </w:rPr>
        <w:t xml:space="preserve"> (tikai Latvijas Republikā reģistrētam pretendentam un, ja piedāvājumu neparaksta uzņēmuma likumiskais pārstāvis)</w:t>
      </w:r>
      <w:r w:rsidR="00A007EF" w:rsidRPr="003862D1">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21C43B55" w14:textId="77777777" w:rsidR="0064544D" w:rsidRPr="007364A2" w:rsidRDefault="0064544D" w:rsidP="00345764">
      <w:pPr>
        <w:pStyle w:val="ListParagraph"/>
        <w:ind w:left="426"/>
        <w:jc w:val="both"/>
        <w:rPr>
          <w:rFonts w:ascii="Arial" w:hAnsi="Arial" w:cs="Arial"/>
          <w:b/>
          <w:sz w:val="22"/>
          <w:szCs w:val="22"/>
          <w:lang w:val="lv-LV"/>
        </w:rPr>
      </w:pPr>
    </w:p>
    <w:p w14:paraId="576A2BB9" w14:textId="77777777" w:rsidR="00AD51DE" w:rsidRPr="00B71CF3" w:rsidRDefault="00AD51DE" w:rsidP="004866EB">
      <w:pPr>
        <w:pStyle w:val="ListParagraph"/>
        <w:numPr>
          <w:ilvl w:val="1"/>
          <w:numId w:val="10"/>
        </w:numPr>
        <w:ind w:left="426" w:hanging="426"/>
        <w:rPr>
          <w:rFonts w:ascii="Arial" w:hAnsi="Arial" w:cs="Arial"/>
          <w:b/>
          <w:sz w:val="22"/>
          <w:szCs w:val="22"/>
          <w:lang w:val="lv-LV"/>
        </w:rPr>
      </w:pPr>
      <w:r w:rsidRPr="00B71CF3">
        <w:rPr>
          <w:rFonts w:ascii="Arial" w:hAnsi="Arial" w:cs="Arial"/>
          <w:b/>
          <w:sz w:val="22"/>
          <w:szCs w:val="22"/>
          <w:lang w:val="lv-LV"/>
        </w:rPr>
        <w:t>Pasūtītājam iesniedzamo dokumentu derīguma termiņš:</w:t>
      </w:r>
    </w:p>
    <w:p w14:paraId="1F1C47A1" w14:textId="36C9452F" w:rsidR="0027150C" w:rsidRPr="00B71CF3" w:rsidRDefault="0027150C" w:rsidP="0000206A">
      <w:pPr>
        <w:pStyle w:val="ListParagraph"/>
        <w:numPr>
          <w:ilvl w:val="2"/>
          <w:numId w:val="10"/>
        </w:numPr>
        <w:ind w:left="567" w:hanging="567"/>
        <w:jc w:val="both"/>
        <w:rPr>
          <w:rFonts w:ascii="Arial" w:hAnsi="Arial" w:cs="Arial"/>
          <w:sz w:val="22"/>
          <w:szCs w:val="22"/>
          <w:lang w:val="lv-LV"/>
        </w:rPr>
      </w:pPr>
      <w:r w:rsidRPr="00B71CF3">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r w:rsidR="006D3832" w:rsidRPr="00B71CF3">
        <w:rPr>
          <w:rFonts w:ascii="Arial" w:hAnsi="Arial" w:cs="Arial"/>
          <w:sz w:val="22"/>
          <w:szCs w:val="22"/>
          <w:lang w:val="lv-LV"/>
        </w:rPr>
        <w:t>, ja vien izziņas vai dokumenta izdevējs nav norādījis īsāku tā derīguma termiņu</w:t>
      </w:r>
      <w:r w:rsidRPr="00B71CF3">
        <w:rPr>
          <w:rFonts w:ascii="Arial" w:hAnsi="Arial" w:cs="Arial"/>
          <w:sz w:val="22"/>
          <w:szCs w:val="22"/>
          <w:lang w:val="lv-LV"/>
        </w:rPr>
        <w:t>;</w:t>
      </w:r>
    </w:p>
    <w:p w14:paraId="1AF4A2CA" w14:textId="7C67E19B" w:rsidR="002369C0" w:rsidRPr="00B71CF3" w:rsidRDefault="002369C0" w:rsidP="0000206A">
      <w:pPr>
        <w:pStyle w:val="ListParagraph"/>
        <w:numPr>
          <w:ilvl w:val="2"/>
          <w:numId w:val="10"/>
        </w:numPr>
        <w:ind w:left="540" w:hanging="540"/>
        <w:jc w:val="both"/>
        <w:rPr>
          <w:rFonts w:ascii="Arial" w:hAnsi="Arial" w:cs="Arial"/>
          <w:sz w:val="22"/>
          <w:szCs w:val="22"/>
          <w:lang w:val="lv-LV"/>
        </w:rPr>
      </w:pPr>
      <w:r w:rsidRPr="00B71CF3">
        <w:rPr>
          <w:rFonts w:ascii="Arial" w:hAnsi="Arial" w:cs="Arial"/>
          <w:sz w:val="22"/>
          <w:szCs w:val="22"/>
          <w:lang w:val="lv-LV"/>
        </w:rPr>
        <w:t>ārvalsts pretendentam, lai izpildītu nolikumā minētās prasības attiecībā uz dokumentu iesniegšanu, ir tiesības iesniegt ekvivalentus dokumentus 1.8.</w:t>
      </w:r>
      <w:r w:rsidR="006B0137" w:rsidRPr="00B71CF3">
        <w:rPr>
          <w:rFonts w:ascii="Arial" w:hAnsi="Arial" w:cs="Arial"/>
          <w:sz w:val="22"/>
          <w:szCs w:val="22"/>
          <w:lang w:val="lv-LV"/>
        </w:rPr>
        <w:t>5</w:t>
      </w:r>
      <w:r w:rsidRPr="00B71CF3">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3615D4CF" w14:textId="77777777" w:rsidR="004A33C6" w:rsidRPr="00B71CF3" w:rsidRDefault="004A33C6" w:rsidP="0000206A">
      <w:pPr>
        <w:pStyle w:val="ListParagraph"/>
        <w:numPr>
          <w:ilvl w:val="2"/>
          <w:numId w:val="10"/>
        </w:numPr>
        <w:ind w:left="540" w:hanging="540"/>
        <w:jc w:val="both"/>
        <w:rPr>
          <w:rFonts w:ascii="Arial" w:hAnsi="Arial" w:cs="Arial"/>
          <w:sz w:val="22"/>
          <w:szCs w:val="22"/>
          <w:lang w:val="lv-LV"/>
        </w:rPr>
      </w:pPr>
      <w:r w:rsidRPr="00B71CF3">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392C6C58" w14:textId="77777777" w:rsidR="002F6013" w:rsidRPr="004D7E38" w:rsidRDefault="002F6013" w:rsidP="004D7E38">
      <w:pPr>
        <w:jc w:val="both"/>
        <w:rPr>
          <w:rFonts w:ascii="Arial" w:hAnsi="Arial" w:cs="Arial"/>
          <w:sz w:val="22"/>
          <w:szCs w:val="22"/>
          <w:lang w:val="lv-LV"/>
        </w:rPr>
      </w:pPr>
    </w:p>
    <w:p w14:paraId="3AEE48C4" w14:textId="77777777" w:rsidR="0027150C" w:rsidRPr="00B71CF3" w:rsidRDefault="0027150C" w:rsidP="0000206A">
      <w:pPr>
        <w:pStyle w:val="ListParagraph"/>
        <w:numPr>
          <w:ilvl w:val="1"/>
          <w:numId w:val="10"/>
        </w:numPr>
        <w:tabs>
          <w:tab w:val="left" w:pos="567"/>
          <w:tab w:val="left" w:pos="851"/>
        </w:tabs>
        <w:rPr>
          <w:rFonts w:ascii="Arial" w:hAnsi="Arial" w:cs="Arial"/>
          <w:b/>
          <w:sz w:val="22"/>
          <w:szCs w:val="22"/>
          <w:lang w:val="lv-LV"/>
        </w:rPr>
      </w:pPr>
      <w:r w:rsidRPr="00B71CF3">
        <w:rPr>
          <w:rFonts w:ascii="Arial" w:hAnsi="Arial" w:cs="Arial"/>
          <w:b/>
          <w:sz w:val="22"/>
          <w:szCs w:val="22"/>
          <w:lang w:val="lv-LV"/>
        </w:rPr>
        <w:t>Sarunu procedūras dokumentu pieejamība un informācijas sniegšana:</w:t>
      </w:r>
    </w:p>
    <w:p w14:paraId="596D9F1D" w14:textId="77777777" w:rsidR="0064780C" w:rsidRPr="00B71CF3" w:rsidRDefault="0027150C" w:rsidP="00597CBD">
      <w:pPr>
        <w:ind w:left="426" w:hanging="426"/>
        <w:jc w:val="both"/>
        <w:rPr>
          <w:rFonts w:ascii="Arial" w:hAnsi="Arial" w:cs="Arial"/>
          <w:sz w:val="22"/>
          <w:szCs w:val="22"/>
          <w:lang w:val="lv-LV"/>
        </w:rPr>
      </w:pPr>
      <w:r w:rsidRPr="00B71CF3">
        <w:rPr>
          <w:rFonts w:ascii="Arial" w:hAnsi="Arial" w:cs="Arial"/>
          <w:sz w:val="22"/>
          <w:szCs w:val="22"/>
          <w:lang w:val="lv-LV"/>
        </w:rPr>
        <w:t xml:space="preserve">1.10.1. </w:t>
      </w:r>
      <w:r w:rsidR="0064780C" w:rsidRPr="00B71CF3">
        <w:rPr>
          <w:rFonts w:ascii="Arial" w:hAnsi="Arial" w:cs="Arial"/>
          <w:sz w:val="22"/>
          <w:szCs w:val="22"/>
          <w:lang w:val="lv-LV"/>
        </w:rPr>
        <w:t xml:space="preserve">pasūtītājs </w:t>
      </w:r>
      <w:r w:rsidR="0064780C" w:rsidRPr="00B71CF3">
        <w:rPr>
          <w:rFonts w:ascii="Arial" w:hAnsi="Arial" w:cs="Arial"/>
          <w:b/>
          <w:sz w:val="22"/>
          <w:szCs w:val="22"/>
          <w:lang w:val="lv-LV"/>
        </w:rPr>
        <w:t>nodrošina brīvu un tiešu elektronisku pieeju iepirkuma dokumentiem un visiem papildus nepieciešamajiem dokumentiem</w:t>
      </w:r>
      <w:r w:rsidR="0064780C" w:rsidRPr="00B71CF3">
        <w:rPr>
          <w:rFonts w:ascii="Arial" w:hAnsi="Arial" w:cs="Arial"/>
          <w:sz w:val="22"/>
          <w:szCs w:val="22"/>
          <w:lang w:val="lv-LV"/>
        </w:rPr>
        <w:t xml:space="preserve">, tai skaitā iepirkuma līguma projektam, Pasūtītāja tīmekļvietnē </w:t>
      </w:r>
      <w:hyperlink r:id="rId10" w:history="1">
        <w:r w:rsidR="0064780C" w:rsidRPr="00B71CF3">
          <w:rPr>
            <w:rStyle w:val="Hyperlink"/>
            <w:rFonts w:ascii="Arial" w:hAnsi="Arial" w:cs="Arial"/>
            <w:i/>
            <w:iCs/>
            <w:color w:val="auto"/>
            <w:sz w:val="22"/>
            <w:szCs w:val="22"/>
            <w:lang w:val="lv-LV"/>
          </w:rPr>
          <w:t>www.ldz.lv</w:t>
        </w:r>
      </w:hyperlink>
      <w:r w:rsidR="0064780C" w:rsidRPr="00B71CF3">
        <w:rPr>
          <w:rFonts w:ascii="Arial" w:hAnsi="Arial" w:cs="Arial"/>
          <w:sz w:val="22"/>
          <w:szCs w:val="22"/>
          <w:lang w:val="lv-LV"/>
        </w:rPr>
        <w:t xml:space="preserve"> sadaļā “</w:t>
      </w:r>
      <w:r w:rsidR="0064780C" w:rsidRPr="00B71CF3">
        <w:rPr>
          <w:rFonts w:ascii="Arial" w:hAnsi="Arial" w:cs="Arial"/>
          <w:i/>
          <w:iCs/>
          <w:sz w:val="22"/>
          <w:szCs w:val="22"/>
          <w:lang w:val="lv-LV"/>
        </w:rPr>
        <w:t>Iepirkumi</w:t>
      </w:r>
      <w:r w:rsidR="0064780C" w:rsidRPr="00B71CF3">
        <w:rPr>
          <w:rFonts w:ascii="Arial" w:hAnsi="Arial" w:cs="Arial"/>
          <w:sz w:val="22"/>
          <w:szCs w:val="22"/>
          <w:lang w:val="lv-LV"/>
        </w:rPr>
        <w:t>” (</w:t>
      </w:r>
      <w:hyperlink r:id="rId11" w:history="1">
        <w:r w:rsidR="0064780C" w:rsidRPr="00B71CF3">
          <w:rPr>
            <w:rStyle w:val="Hyperlink"/>
            <w:rFonts w:ascii="Arial" w:hAnsi="Arial" w:cs="Arial"/>
            <w:sz w:val="22"/>
            <w:szCs w:val="22"/>
            <w:lang w:val="lv-LV"/>
          </w:rPr>
          <w:t>https://www.ldz.lv/lv/iepirkumi</w:t>
        </w:r>
      </w:hyperlink>
      <w:r w:rsidR="0064780C" w:rsidRPr="00B71CF3">
        <w:rPr>
          <w:rFonts w:ascii="Arial" w:hAnsi="Arial" w:cs="Arial"/>
          <w:sz w:val="22"/>
          <w:szCs w:val="22"/>
          <w:lang w:val="lv-LV"/>
        </w:rPr>
        <w:t>) pie attiecīgā iepirkuma sludinājuma;</w:t>
      </w:r>
    </w:p>
    <w:p w14:paraId="007984AF" w14:textId="77777777" w:rsidR="00460FE9" w:rsidRDefault="0027150C" w:rsidP="00460FE9">
      <w:pPr>
        <w:ind w:left="426" w:hanging="426"/>
        <w:jc w:val="both"/>
        <w:rPr>
          <w:rFonts w:ascii="Arial" w:hAnsi="Arial" w:cs="Arial"/>
          <w:sz w:val="22"/>
          <w:szCs w:val="22"/>
          <w:lang w:val="lv-LV"/>
        </w:rPr>
      </w:pPr>
      <w:r w:rsidRPr="00B71CF3">
        <w:rPr>
          <w:rFonts w:ascii="Arial" w:hAnsi="Arial" w:cs="Arial"/>
          <w:sz w:val="22"/>
          <w:szCs w:val="22"/>
          <w:lang w:val="lv-LV"/>
        </w:rPr>
        <w:t xml:space="preserve">1.10.2. ja </w:t>
      </w:r>
      <w:r w:rsidR="00F86B9C" w:rsidRPr="00B71CF3">
        <w:rPr>
          <w:rFonts w:ascii="Arial" w:hAnsi="Arial" w:cs="Arial"/>
          <w:sz w:val="22"/>
          <w:szCs w:val="22"/>
          <w:lang w:val="lv-LV"/>
        </w:rPr>
        <w:t>p</w:t>
      </w:r>
      <w:r w:rsidRPr="00B71CF3">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w:t>
      </w:r>
      <w:r w:rsidR="002B364B">
        <w:rPr>
          <w:rFonts w:ascii="Arial" w:hAnsi="Arial" w:cs="Arial"/>
          <w:sz w:val="22"/>
          <w:szCs w:val="22"/>
          <w:lang w:val="lv-LV"/>
        </w:rPr>
        <w:t>p</w:t>
      </w:r>
      <w:r w:rsidR="002B364B" w:rsidRPr="00B71CF3">
        <w:rPr>
          <w:rFonts w:ascii="Arial" w:hAnsi="Arial" w:cs="Arial"/>
          <w:sz w:val="22"/>
          <w:szCs w:val="22"/>
          <w:lang w:val="lv-LV"/>
        </w:rPr>
        <w:t xml:space="preserve">asūtītājs </w:t>
      </w:r>
      <w:r w:rsidRPr="00B71CF3">
        <w:rPr>
          <w:rFonts w:ascii="Arial" w:hAnsi="Arial" w:cs="Arial"/>
          <w:sz w:val="22"/>
          <w:szCs w:val="22"/>
          <w:lang w:val="lv-LV"/>
        </w:rPr>
        <w:t xml:space="preserve">tos izsūta vai izsniedz ieinteresētajiem </w:t>
      </w:r>
      <w:r w:rsidR="00EA4D6D" w:rsidRPr="00B71CF3">
        <w:rPr>
          <w:rFonts w:ascii="Arial" w:hAnsi="Arial" w:cs="Arial"/>
          <w:sz w:val="22"/>
          <w:szCs w:val="22"/>
          <w:lang w:val="lv-LV"/>
        </w:rPr>
        <w:t>uzņēmējiem</w:t>
      </w:r>
      <w:r w:rsidRPr="00B71CF3">
        <w:rPr>
          <w:rFonts w:ascii="Arial" w:hAnsi="Arial" w:cs="Arial"/>
          <w:sz w:val="22"/>
          <w:szCs w:val="22"/>
          <w:lang w:val="lv-LV"/>
        </w:rPr>
        <w:t xml:space="preserve"> (pretendentiem) </w:t>
      </w:r>
      <w:r w:rsidR="00222871" w:rsidRPr="00B71CF3">
        <w:rPr>
          <w:rFonts w:ascii="Arial" w:hAnsi="Arial" w:cs="Arial"/>
          <w:sz w:val="22"/>
          <w:szCs w:val="22"/>
          <w:lang w:val="lv-LV"/>
        </w:rPr>
        <w:t xml:space="preserve">sešu </w:t>
      </w:r>
      <w:r w:rsidRPr="00B71CF3">
        <w:rPr>
          <w:rFonts w:ascii="Arial" w:hAnsi="Arial" w:cs="Arial"/>
          <w:sz w:val="22"/>
          <w:szCs w:val="22"/>
          <w:lang w:val="lv-LV"/>
        </w:rPr>
        <w:t>darbdienu dienu laikā pēc tam, kad saņemts šo dokumentu pieprasījums;</w:t>
      </w:r>
    </w:p>
    <w:p w14:paraId="0EFB33F4" w14:textId="75392B3D" w:rsidR="0027150C" w:rsidRPr="00460FE9" w:rsidRDefault="00460FE9" w:rsidP="00460FE9">
      <w:pPr>
        <w:ind w:left="426" w:hanging="426"/>
        <w:jc w:val="both"/>
        <w:rPr>
          <w:rFonts w:ascii="Arial" w:hAnsi="Arial" w:cs="Arial"/>
          <w:sz w:val="22"/>
          <w:szCs w:val="22"/>
          <w:lang w:val="lv-LV"/>
        </w:rPr>
      </w:pPr>
      <w:r>
        <w:rPr>
          <w:rFonts w:ascii="Arial" w:hAnsi="Arial" w:cs="Arial"/>
          <w:sz w:val="22"/>
          <w:szCs w:val="22"/>
          <w:lang w:val="lv-LV"/>
        </w:rPr>
        <w:t xml:space="preserve">1.10.3. </w:t>
      </w:r>
      <w:r>
        <w:rPr>
          <w:rFonts w:ascii="Arial" w:hAnsi="Arial" w:cs="Arial"/>
          <w:b/>
          <w:sz w:val="22"/>
          <w:szCs w:val="22"/>
          <w:lang w:val="lv-LV"/>
        </w:rPr>
        <w:t>i</w:t>
      </w:r>
      <w:r w:rsidR="0027150C" w:rsidRPr="00B71CF3">
        <w:rPr>
          <w:rFonts w:ascii="Arial" w:hAnsi="Arial" w:cs="Arial"/>
          <w:b/>
          <w:sz w:val="22"/>
          <w:szCs w:val="22"/>
          <w:lang w:val="lv-LV"/>
        </w:rPr>
        <w:t xml:space="preserve">einteresētajam </w:t>
      </w:r>
      <w:r w:rsidR="00EA4D6D" w:rsidRPr="00B71CF3">
        <w:rPr>
          <w:rFonts w:ascii="Arial" w:hAnsi="Arial" w:cs="Arial"/>
          <w:b/>
          <w:sz w:val="22"/>
          <w:szCs w:val="22"/>
          <w:lang w:val="lv-LV"/>
        </w:rPr>
        <w:t>uzņēmējam</w:t>
      </w:r>
      <w:r w:rsidR="0027150C" w:rsidRPr="00B71CF3">
        <w:rPr>
          <w:rFonts w:ascii="Arial" w:hAnsi="Arial" w:cs="Arial"/>
          <w:b/>
          <w:sz w:val="22"/>
          <w:szCs w:val="22"/>
          <w:lang w:val="lv-LV"/>
        </w:rPr>
        <w:t xml:space="preserve"> ir pienākums sekot līdzi </w:t>
      </w:r>
      <w:r w:rsidR="002B364B">
        <w:rPr>
          <w:rFonts w:ascii="Arial" w:hAnsi="Arial" w:cs="Arial"/>
          <w:b/>
          <w:sz w:val="22"/>
          <w:szCs w:val="22"/>
          <w:lang w:val="lv-LV"/>
        </w:rPr>
        <w:t>p</w:t>
      </w:r>
      <w:r w:rsidR="002B364B" w:rsidRPr="00B71CF3">
        <w:rPr>
          <w:rFonts w:ascii="Arial" w:hAnsi="Arial" w:cs="Arial"/>
          <w:b/>
          <w:sz w:val="22"/>
          <w:szCs w:val="22"/>
          <w:lang w:val="lv-LV"/>
        </w:rPr>
        <w:t xml:space="preserve">asūtītāja </w:t>
      </w:r>
      <w:r w:rsidR="0027150C" w:rsidRPr="00B71CF3">
        <w:rPr>
          <w:rFonts w:ascii="Arial" w:hAnsi="Arial" w:cs="Arial"/>
          <w:b/>
          <w:sz w:val="22"/>
          <w:szCs w:val="22"/>
          <w:lang w:val="lv-LV"/>
        </w:rPr>
        <w:t xml:space="preserve">tīmekļvietnē </w:t>
      </w:r>
      <w:hyperlink r:id="rId12" w:history="1">
        <w:r w:rsidR="0027150C" w:rsidRPr="00B71CF3">
          <w:rPr>
            <w:rStyle w:val="Hyperlink"/>
            <w:rFonts w:ascii="Arial" w:hAnsi="Arial" w:cs="Arial"/>
            <w:b/>
            <w:i/>
            <w:iCs/>
            <w:color w:val="auto"/>
            <w:sz w:val="22"/>
            <w:szCs w:val="22"/>
            <w:lang w:val="lv-LV"/>
          </w:rPr>
          <w:t>www.ldz.lv</w:t>
        </w:r>
      </w:hyperlink>
      <w:r w:rsidR="0027150C" w:rsidRPr="00B71CF3">
        <w:rPr>
          <w:rFonts w:ascii="Arial" w:hAnsi="Arial" w:cs="Arial"/>
          <w:b/>
          <w:sz w:val="22"/>
          <w:szCs w:val="22"/>
          <w:lang w:val="lv-LV"/>
        </w:rPr>
        <w:t xml:space="preserve"> sadaļā “</w:t>
      </w:r>
      <w:r w:rsidR="0027150C" w:rsidRPr="00B71CF3">
        <w:rPr>
          <w:rFonts w:ascii="Arial" w:hAnsi="Arial" w:cs="Arial"/>
          <w:b/>
          <w:i/>
          <w:iCs/>
          <w:sz w:val="22"/>
          <w:szCs w:val="22"/>
          <w:lang w:val="lv-LV"/>
        </w:rPr>
        <w:t>Iepirkumi</w:t>
      </w:r>
      <w:r w:rsidR="0027150C" w:rsidRPr="00B71CF3">
        <w:rPr>
          <w:rFonts w:ascii="Arial" w:hAnsi="Arial" w:cs="Arial"/>
          <w:b/>
          <w:sz w:val="22"/>
          <w:szCs w:val="22"/>
          <w:lang w:val="lv-LV"/>
        </w:rPr>
        <w:t xml:space="preserve">” </w:t>
      </w:r>
      <w:r w:rsidR="00E76020" w:rsidRPr="00B71CF3">
        <w:rPr>
          <w:rFonts w:ascii="Arial" w:hAnsi="Arial" w:cs="Arial"/>
          <w:b/>
          <w:sz w:val="22"/>
          <w:szCs w:val="22"/>
          <w:lang w:val="lv-LV"/>
        </w:rPr>
        <w:t>(</w:t>
      </w:r>
      <w:hyperlink r:id="rId13" w:history="1">
        <w:r w:rsidR="00E76020" w:rsidRPr="00B71CF3">
          <w:rPr>
            <w:rStyle w:val="Hyperlink"/>
            <w:rFonts w:ascii="Arial" w:hAnsi="Arial" w:cs="Arial"/>
            <w:b/>
            <w:sz w:val="22"/>
            <w:szCs w:val="22"/>
            <w:lang w:val="lv-LV"/>
          </w:rPr>
          <w:t>https://www.ldz.lv/lv/iepirkumi</w:t>
        </w:r>
      </w:hyperlink>
      <w:r w:rsidR="00E76020" w:rsidRPr="00B71CF3">
        <w:rPr>
          <w:rFonts w:ascii="Arial" w:hAnsi="Arial" w:cs="Arial"/>
          <w:b/>
          <w:sz w:val="22"/>
          <w:szCs w:val="22"/>
          <w:lang w:val="lv-LV"/>
        </w:rPr>
        <w:t xml:space="preserve">) </w:t>
      </w:r>
      <w:r w:rsidR="0027150C" w:rsidRPr="00B71CF3">
        <w:rPr>
          <w:rFonts w:ascii="Arial" w:hAnsi="Arial" w:cs="Arial"/>
          <w:b/>
          <w:sz w:val="22"/>
          <w:szCs w:val="22"/>
          <w:lang w:val="lv-LV"/>
        </w:rPr>
        <w:t xml:space="preserve">pie attiecīgā iepirkuma sludinājuma publicētajai informācijai. </w:t>
      </w:r>
      <w:r w:rsidR="0027150C" w:rsidRPr="00F55B59">
        <w:rPr>
          <w:rFonts w:ascii="Arial" w:hAnsi="Arial" w:cs="Arial"/>
          <w:b/>
          <w:sz w:val="22"/>
          <w:szCs w:val="22"/>
          <w:lang w:val="lv-LV"/>
        </w:rPr>
        <w:t>Pasūtītājs nav atbildīgs par to, ja ieinteresētā persona nav iepazinusies ar minēto informāciju;</w:t>
      </w:r>
    </w:p>
    <w:p w14:paraId="5604C4D2" w14:textId="68A5F773" w:rsidR="0027150C" w:rsidRPr="00B71CF3" w:rsidRDefault="0027150C" w:rsidP="00597CBD">
      <w:pPr>
        <w:ind w:left="426" w:hanging="426"/>
        <w:jc w:val="both"/>
        <w:rPr>
          <w:rFonts w:ascii="Arial" w:hAnsi="Arial" w:cs="Arial"/>
          <w:sz w:val="22"/>
          <w:szCs w:val="22"/>
          <w:lang w:val="lv-LV"/>
        </w:rPr>
      </w:pPr>
      <w:r w:rsidRPr="00F55B59">
        <w:rPr>
          <w:rFonts w:ascii="Arial" w:hAnsi="Arial" w:cs="Arial"/>
          <w:sz w:val="22"/>
          <w:szCs w:val="22"/>
          <w:lang w:val="lv-LV"/>
        </w:rPr>
        <w:t xml:space="preserve">1.10.4. </w:t>
      </w:r>
      <w:r w:rsidRPr="00B71CF3">
        <w:rPr>
          <w:rFonts w:ascii="Arial" w:hAnsi="Arial" w:cs="Arial"/>
          <w:sz w:val="22"/>
          <w:szCs w:val="22"/>
          <w:lang w:val="lv-LV"/>
        </w:rPr>
        <w:t xml:space="preserve">ja ieinteresētais </w:t>
      </w:r>
      <w:r w:rsidR="00EA4D6D" w:rsidRPr="00B71CF3">
        <w:rPr>
          <w:rFonts w:ascii="Arial" w:hAnsi="Arial" w:cs="Arial"/>
          <w:sz w:val="22"/>
          <w:szCs w:val="22"/>
          <w:lang w:val="lv-LV"/>
        </w:rPr>
        <w:t>uzņēmējs</w:t>
      </w:r>
      <w:r w:rsidRPr="00B71CF3">
        <w:rPr>
          <w:rFonts w:ascii="Arial" w:hAnsi="Arial" w:cs="Arial"/>
          <w:sz w:val="22"/>
          <w:szCs w:val="22"/>
          <w:lang w:val="lv-LV"/>
        </w:rPr>
        <w:t xml:space="preserve"> ir laikus (ne vēlāk kā </w:t>
      </w:r>
      <w:r w:rsidR="00222871" w:rsidRPr="00B71CF3">
        <w:rPr>
          <w:rFonts w:ascii="Arial" w:hAnsi="Arial" w:cs="Arial"/>
          <w:sz w:val="22"/>
          <w:szCs w:val="22"/>
          <w:lang w:val="lv-LV"/>
        </w:rPr>
        <w:t>sešas</w:t>
      </w:r>
      <w:r w:rsidRPr="00B71CF3">
        <w:rPr>
          <w:rFonts w:ascii="Arial" w:hAnsi="Arial" w:cs="Arial"/>
          <w:sz w:val="22"/>
          <w:szCs w:val="22"/>
          <w:lang w:val="lv-LV"/>
        </w:rPr>
        <w:t xml:space="preserve"> dienas pirms piedāvājuma iesniegšanas termiņa beigām) pieprasījis </w:t>
      </w:r>
      <w:r w:rsidR="002B364B" w:rsidRPr="0056461A">
        <w:rPr>
          <w:rFonts w:ascii="Arial" w:hAnsi="Arial" w:cs="Arial"/>
          <w:sz w:val="22"/>
          <w:szCs w:val="22"/>
          <w:lang w:val="lv-LV"/>
        </w:rPr>
        <w:t xml:space="preserve">pasūtītājam </w:t>
      </w:r>
      <w:r w:rsidRPr="0056461A">
        <w:rPr>
          <w:rFonts w:ascii="Arial" w:hAnsi="Arial" w:cs="Arial"/>
          <w:sz w:val="22"/>
          <w:szCs w:val="22"/>
          <w:lang w:val="lv-LV"/>
        </w:rPr>
        <w:t>uz 1.3.pu</w:t>
      </w:r>
      <w:r w:rsidRPr="00B71CF3">
        <w:rPr>
          <w:rFonts w:ascii="Arial" w:hAnsi="Arial" w:cs="Arial"/>
          <w:sz w:val="22"/>
          <w:szCs w:val="22"/>
          <w:lang w:val="lv-LV"/>
        </w:rPr>
        <w:t xml:space="preserve">nktā norādīto e-pasta adresi papildu informāciju (skaidrojumu) par iepirkumu, Pasūtītājs to sniedz </w:t>
      </w:r>
      <w:r w:rsidR="00222871" w:rsidRPr="00B71CF3">
        <w:rPr>
          <w:rFonts w:ascii="Arial" w:hAnsi="Arial" w:cs="Arial"/>
          <w:sz w:val="22"/>
          <w:szCs w:val="22"/>
          <w:lang w:val="lv-LV"/>
        </w:rPr>
        <w:t xml:space="preserve">piecu </w:t>
      </w:r>
      <w:r w:rsidRPr="00B71CF3">
        <w:rPr>
          <w:rFonts w:ascii="Arial" w:hAnsi="Arial" w:cs="Arial"/>
          <w:sz w:val="22"/>
          <w:szCs w:val="22"/>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FFF9A70" w14:textId="77777777" w:rsidR="0027150C" w:rsidRPr="00B71CF3" w:rsidRDefault="0027150C" w:rsidP="00597CBD">
      <w:pPr>
        <w:ind w:left="426"/>
        <w:jc w:val="both"/>
        <w:rPr>
          <w:rFonts w:ascii="Arial" w:hAnsi="Arial" w:cs="Arial"/>
          <w:b/>
          <w:sz w:val="22"/>
          <w:szCs w:val="22"/>
          <w:lang w:val="lv-LV"/>
        </w:rPr>
      </w:pPr>
      <w:r w:rsidRPr="00B71CF3">
        <w:rPr>
          <w:rFonts w:ascii="Arial" w:hAnsi="Arial" w:cs="Arial"/>
          <w:b/>
          <w:sz w:val="22"/>
          <w:szCs w:val="22"/>
          <w:lang w:val="lv-LV"/>
        </w:rPr>
        <w:t>Pasūtītājs ievieto 1.10.4.punktā minēto informāciju tīmekļvietnē, kurā ir pieejami iepirkuma dokumenti un visi papildus nepieciešamie dokumenti, kā arī elektroniski nosūta atbildi piegādātājam, kas uzdevis jautājumu;</w:t>
      </w:r>
    </w:p>
    <w:p w14:paraId="3278A317" w14:textId="2D3CBEDE" w:rsidR="004866EB" w:rsidRDefault="0027150C" w:rsidP="00460FE9">
      <w:pPr>
        <w:ind w:left="426" w:hanging="426"/>
        <w:jc w:val="both"/>
        <w:rPr>
          <w:rFonts w:ascii="Arial" w:hAnsi="Arial" w:cs="Arial"/>
          <w:iCs/>
          <w:sz w:val="22"/>
          <w:szCs w:val="22"/>
          <w:lang w:val="lv-LV" w:eastAsia="ar-SA"/>
        </w:rPr>
      </w:pPr>
      <w:r w:rsidRPr="00B71CF3">
        <w:rPr>
          <w:rFonts w:ascii="Arial" w:hAnsi="Arial" w:cs="Arial"/>
          <w:sz w:val="22"/>
          <w:szCs w:val="22"/>
          <w:lang w:val="lv-LV"/>
        </w:rPr>
        <w:t xml:space="preserve">1.10.5. </w:t>
      </w:r>
      <w:r w:rsidR="00F86B9C" w:rsidRPr="00B71CF3">
        <w:rPr>
          <w:rFonts w:ascii="Arial" w:hAnsi="Arial" w:cs="Arial"/>
          <w:color w:val="222222"/>
          <w:sz w:val="22"/>
          <w:szCs w:val="22"/>
          <w:shd w:val="clear" w:color="auto" w:fill="FFFFFF"/>
          <w:lang w:val="lv-LV"/>
        </w:rPr>
        <w:t>i</w:t>
      </w:r>
      <w:r w:rsidRPr="00B71CF3">
        <w:rPr>
          <w:rFonts w:ascii="Arial" w:hAnsi="Arial" w:cs="Arial"/>
          <w:color w:val="222222"/>
          <w:sz w:val="22"/>
          <w:szCs w:val="22"/>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B71CF3">
        <w:rPr>
          <w:rFonts w:ascii="Arial" w:hAnsi="Arial" w:cs="Arial"/>
          <w:iCs/>
          <w:sz w:val="22"/>
          <w:szCs w:val="22"/>
          <w:lang w:val="lv-LV" w:eastAsia="ar-SA"/>
        </w:rPr>
        <w:t xml:space="preserve"> Personas datu apstrādes pārzinis ir VAS “Latvijas dzelzceļš” un SIA “LDZ ritošā sastāva serviss”.</w:t>
      </w:r>
    </w:p>
    <w:p w14:paraId="29260909" w14:textId="77777777" w:rsidR="004866EB" w:rsidRPr="00B71CF3" w:rsidRDefault="004866EB" w:rsidP="00CB658E">
      <w:pPr>
        <w:ind w:left="426" w:hanging="426"/>
        <w:jc w:val="both"/>
        <w:rPr>
          <w:rFonts w:ascii="Arial" w:hAnsi="Arial" w:cs="Arial"/>
          <w:iCs/>
          <w:sz w:val="22"/>
          <w:szCs w:val="22"/>
          <w:lang w:val="lv-LV" w:eastAsia="ar-SA"/>
        </w:rPr>
      </w:pPr>
    </w:p>
    <w:p w14:paraId="5DF08931" w14:textId="77777777" w:rsidR="00AD51DE" w:rsidRPr="00B71CF3" w:rsidRDefault="00AD51DE" w:rsidP="00254C64">
      <w:pPr>
        <w:numPr>
          <w:ilvl w:val="0"/>
          <w:numId w:val="2"/>
        </w:numPr>
        <w:tabs>
          <w:tab w:val="num" w:pos="360"/>
        </w:tabs>
        <w:ind w:hanging="720"/>
        <w:jc w:val="center"/>
        <w:rPr>
          <w:rFonts w:ascii="Arial" w:hAnsi="Arial" w:cs="Arial"/>
          <w:b/>
          <w:sz w:val="22"/>
          <w:szCs w:val="22"/>
          <w:lang w:val="lv-LV"/>
        </w:rPr>
      </w:pPr>
      <w:r w:rsidRPr="00B71CF3">
        <w:rPr>
          <w:rFonts w:ascii="Arial" w:hAnsi="Arial" w:cs="Arial"/>
          <w:b/>
          <w:sz w:val="22"/>
          <w:szCs w:val="22"/>
          <w:lang w:val="lv-LV"/>
        </w:rPr>
        <w:t>INFORMĀCIJA PAR SARUNU PROCEDŪRAS PRIEKŠMETU</w:t>
      </w:r>
    </w:p>
    <w:p w14:paraId="6FCC13B6" w14:textId="77777777" w:rsidR="00F86B9C" w:rsidRPr="004866EB" w:rsidRDefault="00F86B9C" w:rsidP="00F86B9C">
      <w:pPr>
        <w:ind w:left="720"/>
        <w:rPr>
          <w:rFonts w:ascii="Arial" w:hAnsi="Arial" w:cs="Arial"/>
          <w:b/>
          <w:sz w:val="18"/>
          <w:szCs w:val="18"/>
          <w:lang w:val="lv-LV"/>
        </w:rPr>
      </w:pPr>
    </w:p>
    <w:p w14:paraId="031D1113" w14:textId="4212F362" w:rsidR="00F86B9C" w:rsidRPr="00B71CF3"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B71CF3">
        <w:rPr>
          <w:rFonts w:ascii="Arial" w:hAnsi="Arial" w:cs="Arial"/>
          <w:b/>
          <w:sz w:val="22"/>
          <w:szCs w:val="22"/>
          <w:lang w:val="lv-LV"/>
        </w:rPr>
        <w:t>Sarunu procedūras priekšmet</w:t>
      </w:r>
      <w:r w:rsidR="002369C0" w:rsidRPr="00B71CF3">
        <w:rPr>
          <w:rFonts w:ascii="Arial" w:hAnsi="Arial" w:cs="Arial"/>
          <w:b/>
          <w:sz w:val="22"/>
          <w:szCs w:val="22"/>
          <w:lang w:val="lv-LV"/>
        </w:rPr>
        <w:t>s</w:t>
      </w:r>
      <w:r w:rsidRPr="00B71CF3">
        <w:rPr>
          <w:rFonts w:ascii="Arial" w:hAnsi="Arial" w:cs="Arial"/>
          <w:b/>
          <w:sz w:val="22"/>
          <w:szCs w:val="22"/>
          <w:lang w:val="lv-LV"/>
        </w:rPr>
        <w:t xml:space="preserve">: </w:t>
      </w:r>
      <w:r w:rsidR="00FB088E">
        <w:rPr>
          <w:rFonts w:ascii="Arial" w:hAnsi="Arial" w:cs="Arial"/>
          <w:sz w:val="22"/>
          <w:szCs w:val="22"/>
          <w:lang w:val="lv-LV"/>
        </w:rPr>
        <w:t xml:space="preserve">lokomotīvju akumulatoru </w:t>
      </w:r>
      <w:proofErr w:type="spellStart"/>
      <w:r w:rsidR="00FB088E">
        <w:rPr>
          <w:rFonts w:ascii="Arial" w:hAnsi="Arial" w:cs="Arial"/>
          <w:sz w:val="22"/>
          <w:szCs w:val="22"/>
          <w:lang w:val="lv-LV"/>
        </w:rPr>
        <w:t>bareijas</w:t>
      </w:r>
      <w:proofErr w:type="spellEnd"/>
      <w:r w:rsidR="00DE17D0" w:rsidRPr="00B71CF3">
        <w:rPr>
          <w:rFonts w:ascii="Arial" w:hAnsi="Arial" w:cs="Arial"/>
          <w:bCs/>
          <w:sz w:val="22"/>
          <w:szCs w:val="22"/>
          <w:lang w:val="lv-LV"/>
        </w:rPr>
        <w:t xml:space="preserve"> </w:t>
      </w:r>
      <w:r w:rsidR="002041C5" w:rsidRPr="00B71CF3">
        <w:rPr>
          <w:rFonts w:ascii="Arial" w:hAnsi="Arial" w:cs="Arial"/>
          <w:bCs/>
          <w:sz w:val="22"/>
          <w:szCs w:val="22"/>
          <w:lang w:val="lv-LV"/>
        </w:rPr>
        <w:t>saskaņā ar nolikumu un tā pielikumiem</w:t>
      </w:r>
      <w:r w:rsidR="0056461A">
        <w:rPr>
          <w:rFonts w:ascii="Arial" w:hAnsi="Arial" w:cs="Arial"/>
          <w:bCs/>
          <w:sz w:val="22"/>
          <w:szCs w:val="22"/>
          <w:lang w:val="lv-LV"/>
        </w:rPr>
        <w:t>.</w:t>
      </w:r>
    </w:p>
    <w:p w14:paraId="0A1C6DAB" w14:textId="6C0FD310" w:rsidR="008547B6" w:rsidRPr="008547B6" w:rsidRDefault="008547B6" w:rsidP="003C7CAD">
      <w:pPr>
        <w:pStyle w:val="ListParagraph"/>
        <w:numPr>
          <w:ilvl w:val="1"/>
          <w:numId w:val="4"/>
        </w:numPr>
        <w:tabs>
          <w:tab w:val="left" w:pos="426"/>
        </w:tabs>
        <w:ind w:left="426" w:hanging="426"/>
        <w:jc w:val="both"/>
        <w:rPr>
          <w:rFonts w:ascii="Arial" w:hAnsi="Arial" w:cs="Arial"/>
          <w:b/>
          <w:sz w:val="22"/>
          <w:szCs w:val="22"/>
          <w:lang w:val="lv-LV"/>
        </w:rPr>
      </w:pPr>
      <w:r>
        <w:rPr>
          <w:rFonts w:ascii="Arial" w:hAnsi="Arial" w:cs="Arial"/>
          <w:sz w:val="22"/>
          <w:szCs w:val="22"/>
          <w:lang w:val="lv-LV"/>
        </w:rPr>
        <w:t>P</w:t>
      </w:r>
      <w:r w:rsidRPr="00B64FFE">
        <w:rPr>
          <w:rFonts w:ascii="Arial" w:hAnsi="Arial" w:cs="Arial"/>
          <w:sz w:val="22"/>
          <w:szCs w:val="22"/>
          <w:lang w:val="lv-LV"/>
        </w:rPr>
        <w:t xml:space="preserve">iedāvājumu var iesniegt gan par visu sarunu procedūras priekšmetu kopumā, gan atsevišķām </w:t>
      </w:r>
      <w:r w:rsidRPr="004A1DF7">
        <w:rPr>
          <w:rFonts w:ascii="Arial" w:hAnsi="Arial" w:cs="Arial"/>
          <w:sz w:val="22"/>
          <w:szCs w:val="22"/>
          <w:u w:val="single"/>
          <w:lang w:val="lv-LV"/>
        </w:rPr>
        <w:t>tās daļām pilnā vai nepilnā apjomā</w:t>
      </w:r>
      <w:r w:rsidR="0056461A">
        <w:rPr>
          <w:rFonts w:ascii="Arial" w:hAnsi="Arial" w:cs="Arial"/>
          <w:sz w:val="22"/>
          <w:szCs w:val="22"/>
          <w:lang w:val="lv-LV"/>
        </w:rPr>
        <w:t>.</w:t>
      </w:r>
    </w:p>
    <w:p w14:paraId="6A0A805B" w14:textId="2B335D0F" w:rsidR="00345764" w:rsidRPr="008547B6" w:rsidRDefault="00AD51DE" w:rsidP="008547B6">
      <w:pPr>
        <w:pStyle w:val="ListParagraph"/>
        <w:numPr>
          <w:ilvl w:val="1"/>
          <w:numId w:val="4"/>
        </w:numPr>
        <w:tabs>
          <w:tab w:val="left" w:pos="426"/>
        </w:tabs>
        <w:ind w:left="426" w:hanging="426"/>
        <w:jc w:val="both"/>
        <w:rPr>
          <w:rFonts w:ascii="Arial" w:hAnsi="Arial" w:cs="Arial"/>
          <w:b/>
          <w:sz w:val="22"/>
          <w:szCs w:val="22"/>
          <w:lang w:val="lv-LV"/>
        </w:rPr>
      </w:pPr>
      <w:r w:rsidRPr="00B71CF3">
        <w:rPr>
          <w:rFonts w:ascii="Arial" w:hAnsi="Arial" w:cs="Arial"/>
          <w:b/>
          <w:sz w:val="22"/>
          <w:szCs w:val="22"/>
          <w:lang w:val="lv-LV"/>
        </w:rPr>
        <w:t xml:space="preserve">Tehniskā specifikācija: </w:t>
      </w:r>
      <w:r w:rsidR="002041C5" w:rsidRPr="00B71CF3">
        <w:rPr>
          <w:rFonts w:ascii="Arial" w:hAnsi="Arial" w:cs="Arial"/>
          <w:sz w:val="22"/>
          <w:szCs w:val="22"/>
          <w:lang w:val="lv-LV"/>
        </w:rPr>
        <w:t xml:space="preserve">pretendents apņemas piegādāt preci saskaņā ar Tehnisko specifikāciju (nolikuma </w:t>
      </w:r>
      <w:r w:rsidR="00CF3B45" w:rsidRPr="00B71CF3">
        <w:rPr>
          <w:rFonts w:ascii="Arial" w:hAnsi="Arial" w:cs="Arial"/>
          <w:sz w:val="22"/>
          <w:szCs w:val="22"/>
          <w:lang w:val="lv-LV"/>
        </w:rPr>
        <w:t>1</w:t>
      </w:r>
      <w:r w:rsidR="002041C5" w:rsidRPr="00B71CF3">
        <w:rPr>
          <w:rFonts w:ascii="Arial" w:hAnsi="Arial" w:cs="Arial"/>
          <w:sz w:val="22"/>
          <w:szCs w:val="22"/>
          <w:lang w:val="lv-LV"/>
        </w:rPr>
        <w:t xml:space="preserve">.pielikums). </w:t>
      </w:r>
    </w:p>
    <w:p w14:paraId="6BB3642C" w14:textId="77777777" w:rsidR="00EC5678" w:rsidRPr="00B71CF3" w:rsidRDefault="00EC5678" w:rsidP="00941431">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b/>
          <w:sz w:val="22"/>
          <w:szCs w:val="22"/>
          <w:lang w:val="lv-LV"/>
        </w:rPr>
        <w:t>Preces piegādes būtiskākie noteikumi:</w:t>
      </w:r>
    </w:p>
    <w:p w14:paraId="446E2EAC" w14:textId="562D1EBC" w:rsidR="00E8764B" w:rsidRDefault="00EC5678" w:rsidP="00E8764B">
      <w:pPr>
        <w:pStyle w:val="ListParagraph"/>
        <w:numPr>
          <w:ilvl w:val="2"/>
          <w:numId w:val="4"/>
        </w:numPr>
        <w:tabs>
          <w:tab w:val="left" w:pos="426"/>
        </w:tabs>
        <w:ind w:left="284" w:hanging="142"/>
        <w:jc w:val="both"/>
        <w:rPr>
          <w:rFonts w:ascii="Arial" w:hAnsi="Arial" w:cs="Arial"/>
          <w:sz w:val="22"/>
          <w:szCs w:val="22"/>
          <w:lang w:val="lv-LV"/>
        </w:rPr>
      </w:pPr>
      <w:r w:rsidRPr="00B71CF3">
        <w:rPr>
          <w:rFonts w:ascii="Arial" w:hAnsi="Arial" w:cs="Arial"/>
          <w:sz w:val="22"/>
          <w:szCs w:val="22"/>
          <w:u w:val="single"/>
          <w:lang w:val="lv-LV"/>
        </w:rPr>
        <w:t>līguma darbības termiņš</w:t>
      </w:r>
      <w:r w:rsidRPr="00B71CF3">
        <w:rPr>
          <w:rFonts w:ascii="Arial" w:hAnsi="Arial" w:cs="Arial"/>
          <w:sz w:val="22"/>
          <w:szCs w:val="22"/>
          <w:lang w:val="lv-LV"/>
        </w:rPr>
        <w:t xml:space="preserve">: no līguma spēkā stāšanās brīža </w:t>
      </w:r>
      <w:r w:rsidR="00A836D9" w:rsidRPr="004E1A1C">
        <w:rPr>
          <w:rFonts w:ascii="Arial" w:hAnsi="Arial" w:cs="Arial"/>
          <w:b/>
          <w:bCs/>
          <w:sz w:val="22"/>
          <w:szCs w:val="22"/>
          <w:lang w:val="lv-LV"/>
        </w:rPr>
        <w:t xml:space="preserve">uz </w:t>
      </w:r>
      <w:r w:rsidR="00642A10">
        <w:rPr>
          <w:rFonts w:ascii="Arial" w:hAnsi="Arial" w:cs="Arial"/>
          <w:b/>
          <w:bCs/>
          <w:sz w:val="22"/>
          <w:szCs w:val="22"/>
          <w:lang w:val="lv-LV"/>
        </w:rPr>
        <w:t xml:space="preserve">12 </w:t>
      </w:r>
      <w:r w:rsidR="00642A10" w:rsidRPr="00642A10">
        <w:rPr>
          <w:rFonts w:ascii="Arial" w:hAnsi="Arial" w:cs="Arial"/>
          <w:sz w:val="22"/>
          <w:szCs w:val="22"/>
          <w:lang w:val="lv-LV"/>
        </w:rPr>
        <w:t>(divpadsmit)</w:t>
      </w:r>
      <w:r w:rsidR="00642A10">
        <w:rPr>
          <w:rFonts w:ascii="Arial" w:hAnsi="Arial" w:cs="Arial"/>
          <w:b/>
          <w:bCs/>
          <w:sz w:val="22"/>
          <w:szCs w:val="22"/>
          <w:lang w:val="lv-LV"/>
        </w:rPr>
        <w:t xml:space="preserve"> mēnešiem</w:t>
      </w:r>
      <w:r w:rsidR="0000496E" w:rsidRPr="00B71CF3">
        <w:rPr>
          <w:rFonts w:ascii="Arial" w:hAnsi="Arial" w:cs="Arial"/>
          <w:b/>
          <w:sz w:val="22"/>
          <w:szCs w:val="22"/>
          <w:lang w:val="lv-LV"/>
        </w:rPr>
        <w:t xml:space="preserve"> </w:t>
      </w:r>
      <w:r w:rsidR="00FE013F" w:rsidRPr="004E1A1C">
        <w:rPr>
          <w:rFonts w:ascii="Arial" w:hAnsi="Arial" w:cs="Arial"/>
          <w:sz w:val="22"/>
          <w:szCs w:val="22"/>
          <w:lang w:val="lv-LV"/>
        </w:rPr>
        <w:t>vai</w:t>
      </w:r>
      <w:r w:rsidR="00FE013F" w:rsidRPr="00B71CF3">
        <w:rPr>
          <w:rFonts w:ascii="Arial" w:hAnsi="Arial" w:cs="Arial"/>
          <w:b/>
          <w:bCs/>
          <w:sz w:val="22"/>
          <w:szCs w:val="22"/>
          <w:lang w:val="lv-LV"/>
        </w:rPr>
        <w:t xml:space="preserve"> līdz brīdim, kad preču piegāde veikta par visu līguma kopējo summu</w:t>
      </w:r>
      <w:r w:rsidR="00FE013F" w:rsidRPr="00B71CF3">
        <w:rPr>
          <w:rFonts w:ascii="Arial" w:hAnsi="Arial" w:cs="Arial"/>
          <w:sz w:val="22"/>
          <w:szCs w:val="22"/>
          <w:lang w:val="lv-LV"/>
        </w:rPr>
        <w:t xml:space="preserve"> </w:t>
      </w:r>
      <w:r w:rsidRPr="00B71CF3">
        <w:rPr>
          <w:rFonts w:ascii="Arial" w:hAnsi="Arial" w:cs="Arial"/>
          <w:sz w:val="22"/>
          <w:szCs w:val="22"/>
          <w:lang w:val="lv-LV"/>
        </w:rPr>
        <w:t>(vai līdz līguma priekšlaicīgas izpildes vai izbeigšanas dienai)</w:t>
      </w:r>
      <w:r w:rsidR="004E1A1C">
        <w:rPr>
          <w:rFonts w:ascii="Arial" w:hAnsi="Arial" w:cs="Arial"/>
          <w:sz w:val="22"/>
          <w:szCs w:val="22"/>
          <w:lang w:val="lv-LV"/>
        </w:rPr>
        <w:t xml:space="preserve">, </w:t>
      </w:r>
      <w:r w:rsidR="004E1A1C" w:rsidRPr="00D801DE">
        <w:rPr>
          <w:rFonts w:ascii="Arial" w:eastAsia="Calibri" w:hAnsi="Arial" w:cs="Arial"/>
          <w:sz w:val="22"/>
          <w:szCs w:val="22"/>
          <w:lang w:val="lv-LV"/>
        </w:rPr>
        <w:t>atkarībā no tā, kurš nosacījums iestājas pirmais</w:t>
      </w:r>
      <w:r w:rsidR="004E1A1C">
        <w:rPr>
          <w:rFonts w:ascii="Arial" w:eastAsia="Calibri" w:hAnsi="Arial" w:cs="Arial"/>
          <w:sz w:val="22"/>
          <w:szCs w:val="22"/>
          <w:lang w:val="lv-LV"/>
        </w:rPr>
        <w:t>;</w:t>
      </w:r>
    </w:p>
    <w:p w14:paraId="26C626AD" w14:textId="6E22B45C" w:rsidR="00614B69" w:rsidRPr="00E8764B" w:rsidRDefault="00EC5678" w:rsidP="00E8764B">
      <w:pPr>
        <w:pStyle w:val="ListParagraph"/>
        <w:numPr>
          <w:ilvl w:val="2"/>
          <w:numId w:val="4"/>
        </w:numPr>
        <w:tabs>
          <w:tab w:val="left" w:pos="426"/>
        </w:tabs>
        <w:ind w:left="284" w:hanging="142"/>
        <w:jc w:val="both"/>
        <w:rPr>
          <w:rFonts w:ascii="Arial" w:hAnsi="Arial" w:cs="Arial"/>
          <w:sz w:val="22"/>
          <w:szCs w:val="22"/>
          <w:lang w:val="lv-LV"/>
        </w:rPr>
      </w:pPr>
      <w:r w:rsidRPr="00E8764B">
        <w:rPr>
          <w:rFonts w:ascii="Arial" w:hAnsi="Arial" w:cs="Arial"/>
          <w:sz w:val="22"/>
          <w:szCs w:val="22"/>
          <w:u w:val="single"/>
          <w:lang w:val="lv-LV"/>
        </w:rPr>
        <w:t>preču piegāde</w:t>
      </w:r>
      <w:r w:rsidRPr="00E8764B">
        <w:rPr>
          <w:rFonts w:ascii="Arial" w:hAnsi="Arial" w:cs="Arial"/>
          <w:sz w:val="22"/>
          <w:szCs w:val="22"/>
          <w:lang w:val="lv-LV"/>
        </w:rPr>
        <w:t>:</w:t>
      </w:r>
      <w:r w:rsidR="00360D1C" w:rsidRPr="00E8764B">
        <w:rPr>
          <w:rFonts w:ascii="Arial" w:hAnsi="Arial" w:cs="Arial"/>
          <w:sz w:val="22"/>
          <w:szCs w:val="22"/>
          <w:lang w:val="lv-LV"/>
        </w:rPr>
        <w:t xml:space="preserve"> </w:t>
      </w:r>
      <w:r w:rsidR="00E8764B" w:rsidRPr="00E8764B">
        <w:rPr>
          <w:rFonts w:ascii="Arial" w:hAnsi="Arial" w:cs="Arial"/>
          <w:sz w:val="22"/>
          <w:szCs w:val="22"/>
          <w:lang w:val="lv-LV"/>
        </w:rPr>
        <w:t xml:space="preserve">saskaņā ar pievienoto piegāde grafiku (nolikuma 1.pielikums). </w:t>
      </w:r>
    </w:p>
    <w:p w14:paraId="11238945" w14:textId="5224277C" w:rsidR="0076600E" w:rsidRPr="00F874BD" w:rsidRDefault="00EC5678" w:rsidP="00B13279">
      <w:pPr>
        <w:pStyle w:val="ListParagraph"/>
        <w:numPr>
          <w:ilvl w:val="2"/>
          <w:numId w:val="4"/>
        </w:numPr>
        <w:tabs>
          <w:tab w:val="left" w:pos="709"/>
          <w:tab w:val="left" w:pos="1276"/>
        </w:tabs>
        <w:ind w:left="284" w:hanging="142"/>
        <w:jc w:val="both"/>
        <w:rPr>
          <w:rFonts w:ascii="Arial" w:hAnsi="Arial" w:cs="Arial"/>
          <w:bCs/>
          <w:sz w:val="22"/>
          <w:szCs w:val="22"/>
          <w:lang w:val="lv-LV"/>
        </w:rPr>
      </w:pPr>
      <w:r w:rsidRPr="004E1A1C">
        <w:rPr>
          <w:rFonts w:ascii="Arial" w:hAnsi="Arial" w:cs="Arial"/>
          <w:sz w:val="22"/>
          <w:szCs w:val="22"/>
          <w:u w:val="single"/>
          <w:lang w:val="lv-LV"/>
        </w:rPr>
        <w:t>piegādes vieta:</w:t>
      </w:r>
      <w:r w:rsidRPr="00F874BD">
        <w:rPr>
          <w:rFonts w:ascii="Arial" w:hAnsi="Arial" w:cs="Arial"/>
          <w:sz w:val="22"/>
          <w:szCs w:val="22"/>
          <w:lang w:val="lv-LV"/>
        </w:rPr>
        <w:t xml:space="preserve"> </w:t>
      </w:r>
      <w:proofErr w:type="spellStart"/>
      <w:r w:rsidR="00FB088E" w:rsidRPr="00F874BD">
        <w:rPr>
          <w:rFonts w:ascii="Arial" w:hAnsi="Arial" w:cs="Arial"/>
          <w:sz w:val="22"/>
          <w:szCs w:val="22"/>
          <w:lang w:val="lv-LV"/>
        </w:rPr>
        <w:t>Lomomotīvju</w:t>
      </w:r>
      <w:proofErr w:type="spellEnd"/>
      <w:r w:rsidR="00CF3B45" w:rsidRPr="00F874BD">
        <w:rPr>
          <w:rFonts w:ascii="Arial" w:hAnsi="Arial" w:cs="Arial"/>
          <w:sz w:val="22"/>
          <w:szCs w:val="22"/>
          <w:lang w:val="lv-LV"/>
        </w:rPr>
        <w:t xml:space="preserve"> remonta centrs (RSS</w:t>
      </w:r>
      <w:r w:rsidR="00FB088E" w:rsidRPr="00F874BD">
        <w:rPr>
          <w:rFonts w:ascii="Arial" w:hAnsi="Arial" w:cs="Arial"/>
          <w:sz w:val="22"/>
          <w:szCs w:val="22"/>
          <w:lang w:val="lv-LV"/>
        </w:rPr>
        <w:t>L</w:t>
      </w:r>
      <w:r w:rsidR="00CF3B45" w:rsidRPr="00F874BD">
        <w:rPr>
          <w:rFonts w:ascii="Arial" w:hAnsi="Arial" w:cs="Arial"/>
          <w:sz w:val="22"/>
          <w:szCs w:val="22"/>
          <w:lang w:val="lv-LV"/>
        </w:rPr>
        <w:t xml:space="preserve">), faktiskā adrese: </w:t>
      </w:r>
      <w:r w:rsidR="00FB088E" w:rsidRPr="00F874BD">
        <w:rPr>
          <w:rFonts w:ascii="Arial" w:hAnsi="Arial" w:cs="Arial"/>
          <w:bCs/>
          <w:sz w:val="22"/>
          <w:szCs w:val="22"/>
          <w:lang w:val="lv-LV"/>
        </w:rPr>
        <w:t>2.Preču</w:t>
      </w:r>
      <w:r w:rsidR="00CF3B45" w:rsidRPr="00F874BD">
        <w:rPr>
          <w:rFonts w:ascii="Arial" w:hAnsi="Arial" w:cs="Arial"/>
          <w:bCs/>
          <w:sz w:val="22"/>
          <w:szCs w:val="22"/>
          <w:lang w:val="lv-LV"/>
        </w:rPr>
        <w:t xml:space="preserve"> iela </w:t>
      </w:r>
      <w:r w:rsidR="00FB088E" w:rsidRPr="00F874BD">
        <w:rPr>
          <w:rFonts w:ascii="Arial" w:hAnsi="Arial" w:cs="Arial"/>
          <w:bCs/>
          <w:sz w:val="22"/>
          <w:szCs w:val="22"/>
          <w:lang w:val="lv-LV"/>
        </w:rPr>
        <w:t>30</w:t>
      </w:r>
      <w:r w:rsidR="00CF3B45" w:rsidRPr="00F874BD">
        <w:rPr>
          <w:rFonts w:ascii="Arial" w:hAnsi="Arial" w:cs="Arial"/>
          <w:bCs/>
          <w:sz w:val="22"/>
          <w:szCs w:val="22"/>
          <w:lang w:val="lv-LV"/>
        </w:rPr>
        <w:t>, Daugavpils</w:t>
      </w:r>
      <w:r w:rsidR="008547B6" w:rsidRPr="00F874BD">
        <w:rPr>
          <w:rFonts w:ascii="Arial" w:hAnsi="Arial" w:cs="Arial"/>
          <w:bCs/>
          <w:sz w:val="22"/>
          <w:szCs w:val="22"/>
          <w:lang w:val="lv-LV"/>
        </w:rPr>
        <w:t>;</w:t>
      </w:r>
    </w:p>
    <w:p w14:paraId="71EE0F44" w14:textId="42D66FFC" w:rsidR="00CF3B45" w:rsidRPr="0076600E" w:rsidRDefault="00EC5678" w:rsidP="00346623">
      <w:pPr>
        <w:pStyle w:val="Standard"/>
        <w:numPr>
          <w:ilvl w:val="2"/>
          <w:numId w:val="4"/>
        </w:numPr>
        <w:ind w:left="284" w:hanging="142"/>
        <w:jc w:val="both"/>
        <w:rPr>
          <w:rFonts w:ascii="Arial" w:hAnsi="Arial" w:cs="Arial"/>
          <w:bCs/>
          <w:sz w:val="22"/>
          <w:szCs w:val="22"/>
          <w:lang w:val="lv-LV"/>
        </w:rPr>
      </w:pPr>
      <w:r w:rsidRPr="0076600E">
        <w:rPr>
          <w:rFonts w:ascii="Arial" w:hAnsi="Arial" w:cs="Arial"/>
          <w:sz w:val="22"/>
          <w:szCs w:val="22"/>
          <w:u w:val="single"/>
          <w:lang w:val="lv-LV"/>
        </w:rPr>
        <w:t>preces dokumentācija:</w:t>
      </w:r>
      <w:r w:rsidRPr="0076600E">
        <w:rPr>
          <w:rFonts w:ascii="Arial" w:hAnsi="Arial" w:cs="Arial"/>
          <w:sz w:val="22"/>
          <w:szCs w:val="22"/>
          <w:lang w:val="lv-LV"/>
        </w:rPr>
        <w:t xml:space="preserve"> </w:t>
      </w:r>
      <w:r w:rsidR="0056461A">
        <w:rPr>
          <w:rFonts w:ascii="Arial" w:hAnsi="Arial" w:cs="Arial"/>
          <w:sz w:val="22"/>
          <w:szCs w:val="22"/>
          <w:lang w:val="lv-LV"/>
        </w:rPr>
        <w:t>p</w:t>
      </w:r>
      <w:r w:rsidR="0056461A" w:rsidRPr="0076600E">
        <w:rPr>
          <w:rFonts w:ascii="Arial" w:hAnsi="Arial" w:cs="Arial"/>
          <w:sz w:val="22"/>
          <w:szCs w:val="22"/>
          <w:lang w:val="lv-LV"/>
        </w:rPr>
        <w:t xml:space="preserve">ārdevējs </w:t>
      </w:r>
      <w:r w:rsidR="0076600E" w:rsidRPr="0076600E">
        <w:rPr>
          <w:rFonts w:ascii="Arial" w:hAnsi="Arial" w:cs="Arial"/>
          <w:sz w:val="22"/>
          <w:szCs w:val="22"/>
          <w:lang w:val="lv-LV"/>
        </w:rPr>
        <w:t>kopā ar piegādāto preci iesniedz pircēja pārstāvim preces kvalitāti apliecinošus dokumentus (pārdevēja izdotu atbilstības deklarāciju (līguma pielikums Nr.2)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r w:rsidR="00730B35">
        <w:rPr>
          <w:rFonts w:ascii="Arial" w:hAnsi="Arial" w:cs="Arial"/>
          <w:sz w:val="22"/>
          <w:szCs w:val="22"/>
          <w:lang w:val="lv-LV"/>
        </w:rPr>
        <w:t>;</w:t>
      </w:r>
    </w:p>
    <w:p w14:paraId="57FC2F2E" w14:textId="7F5ACCE6" w:rsidR="00B2553F" w:rsidRPr="00CF4C65" w:rsidRDefault="00EC5678" w:rsidP="00346623">
      <w:pPr>
        <w:pStyle w:val="Standard"/>
        <w:numPr>
          <w:ilvl w:val="2"/>
          <w:numId w:val="4"/>
        </w:numPr>
        <w:ind w:left="284" w:hanging="142"/>
        <w:jc w:val="both"/>
        <w:rPr>
          <w:rFonts w:ascii="Arial" w:hAnsi="Arial" w:cs="Arial"/>
          <w:color w:val="auto"/>
          <w:sz w:val="22"/>
          <w:szCs w:val="22"/>
          <w:lang w:val="lv-LV"/>
        </w:rPr>
      </w:pPr>
      <w:r w:rsidRPr="00B71CF3">
        <w:rPr>
          <w:rFonts w:ascii="Arial" w:hAnsi="Arial" w:cs="Arial"/>
          <w:sz w:val="22"/>
          <w:szCs w:val="22"/>
          <w:u w:val="single"/>
          <w:lang w:val="lv-LV"/>
        </w:rPr>
        <w:t>preču daudzums</w:t>
      </w:r>
      <w:r w:rsidRPr="00B71CF3">
        <w:rPr>
          <w:rFonts w:ascii="Arial" w:hAnsi="Arial" w:cs="Arial"/>
          <w:sz w:val="22"/>
          <w:szCs w:val="22"/>
          <w:lang w:val="lv-LV"/>
        </w:rPr>
        <w:t xml:space="preserve">: saskaņā ar nolikuma Tehnisko specifikāciju atbilstoši katrai sarunu procedūras daļai. Kopējā faktiskā līguma summa tiek fiksēta pēc preču pavadzīmēs norādītajiem preces daudzumiem. </w:t>
      </w:r>
      <w:r w:rsidR="0076600E" w:rsidRPr="00AC372A">
        <w:rPr>
          <w:rFonts w:ascii="Arial" w:hAnsi="Arial" w:cs="Arial"/>
          <w:b/>
          <w:bCs/>
          <w:sz w:val="22"/>
          <w:szCs w:val="22"/>
          <w:u w:val="single"/>
          <w:lang w:val="lv-LV"/>
        </w:rPr>
        <w:t xml:space="preserve">Nepieciešamības gadījumā pircējam ir tiesības </w:t>
      </w:r>
      <w:r w:rsidR="00AC372A" w:rsidRPr="00AC372A">
        <w:rPr>
          <w:rFonts w:ascii="Arial" w:hAnsi="Arial" w:cs="Arial"/>
          <w:b/>
          <w:bCs/>
          <w:sz w:val="22"/>
          <w:szCs w:val="22"/>
          <w:u w:val="single"/>
          <w:lang w:val="lv-LV"/>
        </w:rPr>
        <w:t>sarunu procedūras priekšmet</w:t>
      </w:r>
      <w:r w:rsidR="007002B6">
        <w:rPr>
          <w:rFonts w:ascii="Arial" w:hAnsi="Arial" w:cs="Arial"/>
          <w:b/>
          <w:bCs/>
          <w:sz w:val="22"/>
          <w:szCs w:val="22"/>
          <w:u w:val="single"/>
          <w:lang w:val="lv-LV"/>
        </w:rPr>
        <w:t xml:space="preserve">a katrā daļā </w:t>
      </w:r>
      <w:r w:rsidR="00AC372A" w:rsidRPr="00AC372A">
        <w:rPr>
          <w:rFonts w:ascii="Arial" w:hAnsi="Arial" w:cs="Arial"/>
          <w:b/>
          <w:bCs/>
          <w:sz w:val="22"/>
          <w:szCs w:val="22"/>
          <w:u w:val="single"/>
          <w:lang w:val="lv-LV"/>
        </w:rPr>
        <w:t>palielināt preces daudzumu par 1 gab</w:t>
      </w:r>
      <w:r w:rsidR="00AC372A" w:rsidRPr="00642A10">
        <w:rPr>
          <w:rFonts w:ascii="Arial" w:hAnsi="Arial" w:cs="Arial"/>
          <w:sz w:val="22"/>
          <w:szCs w:val="22"/>
          <w:u w:val="single"/>
          <w:lang w:val="lv-LV"/>
        </w:rPr>
        <w:t>.</w:t>
      </w:r>
      <w:r w:rsidR="0076600E" w:rsidRPr="00642A10">
        <w:rPr>
          <w:rFonts w:ascii="Arial" w:hAnsi="Arial" w:cs="Arial"/>
          <w:sz w:val="22"/>
          <w:szCs w:val="22"/>
          <w:u w:val="single"/>
          <w:lang w:val="lv-LV"/>
        </w:rPr>
        <w:t>, nemainot tehniskajā</w:t>
      </w:r>
      <w:r w:rsidR="0076600E" w:rsidRPr="00AC372A">
        <w:rPr>
          <w:rFonts w:ascii="Arial" w:hAnsi="Arial" w:cs="Arial"/>
          <w:sz w:val="22"/>
          <w:szCs w:val="22"/>
          <w:u w:val="single"/>
          <w:lang w:val="lv-LV"/>
        </w:rPr>
        <w:t xml:space="preserve"> specifikācijā norādīto preču nomenklatūru, noslēdzot par to atsevišķu rakstisku vienošanos ar pārdevēju uz tādiem pašiem līguma noteikumiem</w:t>
      </w:r>
      <w:r w:rsidR="00730B35">
        <w:rPr>
          <w:rFonts w:ascii="Arial" w:hAnsi="Arial" w:cs="Arial"/>
          <w:sz w:val="22"/>
          <w:szCs w:val="22"/>
          <w:lang w:val="lv-LV"/>
        </w:rPr>
        <w:t>;</w:t>
      </w:r>
    </w:p>
    <w:p w14:paraId="15369933" w14:textId="62FA2429" w:rsidR="00CB658E" w:rsidRPr="00CF4C65" w:rsidRDefault="00EC5678" w:rsidP="00346623">
      <w:pPr>
        <w:pStyle w:val="Standard"/>
        <w:numPr>
          <w:ilvl w:val="2"/>
          <w:numId w:val="4"/>
        </w:numPr>
        <w:ind w:left="284" w:hanging="142"/>
        <w:jc w:val="both"/>
        <w:rPr>
          <w:rFonts w:ascii="Arial" w:hAnsi="Arial" w:cs="Arial"/>
          <w:color w:val="auto"/>
          <w:sz w:val="22"/>
          <w:szCs w:val="22"/>
          <w:lang w:val="lv-LV"/>
        </w:rPr>
      </w:pPr>
      <w:r w:rsidRPr="00CF4C65">
        <w:rPr>
          <w:rFonts w:ascii="Arial" w:hAnsi="Arial" w:cs="Arial"/>
          <w:sz w:val="22"/>
          <w:szCs w:val="22"/>
          <w:u w:val="single"/>
          <w:lang w:val="lv-LV"/>
        </w:rPr>
        <w:t xml:space="preserve">preces </w:t>
      </w:r>
      <w:r w:rsidRPr="00F55B59">
        <w:rPr>
          <w:rFonts w:ascii="Arial" w:hAnsi="Arial" w:cs="Arial"/>
          <w:sz w:val="22"/>
          <w:szCs w:val="22"/>
          <w:u w:val="single"/>
          <w:lang w:val="lv-LV"/>
        </w:rPr>
        <w:t>garantijas termiņš</w:t>
      </w:r>
      <w:r w:rsidRPr="00F55B59">
        <w:rPr>
          <w:rFonts w:ascii="Arial" w:hAnsi="Arial" w:cs="Arial"/>
          <w:sz w:val="22"/>
          <w:szCs w:val="22"/>
          <w:lang w:val="lv-LV"/>
        </w:rPr>
        <w:t xml:space="preserve">: </w:t>
      </w:r>
      <w:r w:rsidR="00CB658E" w:rsidRPr="00F55B59">
        <w:rPr>
          <w:rFonts w:ascii="Arial" w:hAnsi="Arial" w:cs="Arial"/>
          <w:sz w:val="22"/>
          <w:szCs w:val="20"/>
          <w:lang w:val="lv-LV"/>
        </w:rPr>
        <w:t xml:space="preserve">ne mazāk kā </w:t>
      </w:r>
      <w:r w:rsidR="00F874BD">
        <w:rPr>
          <w:rFonts w:ascii="Arial" w:hAnsi="Arial" w:cs="Arial"/>
          <w:b/>
          <w:bCs/>
          <w:sz w:val="22"/>
          <w:szCs w:val="20"/>
          <w:lang w:val="lv-LV"/>
        </w:rPr>
        <w:t>3</w:t>
      </w:r>
      <w:r w:rsidR="0076600E">
        <w:rPr>
          <w:rFonts w:ascii="Arial" w:hAnsi="Arial" w:cs="Arial"/>
          <w:b/>
          <w:bCs/>
          <w:sz w:val="22"/>
          <w:szCs w:val="20"/>
          <w:lang w:val="lv-LV"/>
        </w:rPr>
        <w:t xml:space="preserve"> (</w:t>
      </w:r>
      <w:r w:rsidR="00F874BD">
        <w:rPr>
          <w:rFonts w:ascii="Arial" w:hAnsi="Arial" w:cs="Arial"/>
          <w:b/>
          <w:bCs/>
          <w:sz w:val="22"/>
          <w:szCs w:val="20"/>
          <w:lang w:val="lv-LV"/>
        </w:rPr>
        <w:t>trīs</w:t>
      </w:r>
      <w:r w:rsidR="0076600E">
        <w:rPr>
          <w:rFonts w:ascii="Arial" w:hAnsi="Arial" w:cs="Arial"/>
          <w:b/>
          <w:bCs/>
          <w:sz w:val="22"/>
          <w:szCs w:val="20"/>
          <w:lang w:val="lv-LV"/>
        </w:rPr>
        <w:t>)</w:t>
      </w:r>
      <w:r w:rsidR="00CB658E" w:rsidRPr="00F55B59">
        <w:rPr>
          <w:rFonts w:ascii="Arial" w:hAnsi="Arial" w:cs="Arial"/>
          <w:b/>
          <w:sz w:val="22"/>
          <w:szCs w:val="20"/>
          <w:lang w:val="lv-LV"/>
        </w:rPr>
        <w:t xml:space="preserve"> gad</w:t>
      </w:r>
      <w:r w:rsidR="0076600E">
        <w:rPr>
          <w:rFonts w:ascii="Arial" w:hAnsi="Arial" w:cs="Arial"/>
          <w:b/>
          <w:sz w:val="22"/>
          <w:szCs w:val="20"/>
          <w:lang w:val="lv-LV"/>
        </w:rPr>
        <w:t>i</w:t>
      </w:r>
      <w:r w:rsidR="00CB658E" w:rsidRPr="00F55B59">
        <w:rPr>
          <w:rFonts w:ascii="Arial" w:hAnsi="Arial" w:cs="Arial"/>
          <w:b/>
          <w:sz w:val="22"/>
          <w:szCs w:val="20"/>
          <w:lang w:val="lv-LV"/>
        </w:rPr>
        <w:t xml:space="preserve"> </w:t>
      </w:r>
      <w:r w:rsidR="00CB658E" w:rsidRPr="00F55B59">
        <w:rPr>
          <w:rFonts w:ascii="Arial" w:hAnsi="Arial" w:cs="Arial"/>
          <w:sz w:val="22"/>
          <w:szCs w:val="20"/>
          <w:lang w:val="lv-LV"/>
        </w:rPr>
        <w:t>no preces pieņemšanas – nodošanas dokumenta parakstīšanas dienas</w:t>
      </w:r>
      <w:r w:rsidR="00730B35">
        <w:rPr>
          <w:rFonts w:ascii="Arial" w:hAnsi="Arial" w:cs="Arial"/>
          <w:sz w:val="22"/>
          <w:szCs w:val="20"/>
          <w:lang w:val="lv-LV"/>
        </w:rPr>
        <w:t>.</w:t>
      </w:r>
    </w:p>
    <w:p w14:paraId="32F5AEED" w14:textId="43AD2762" w:rsidR="00EC5678" w:rsidRPr="00F55B59" w:rsidRDefault="000F147D" w:rsidP="003936A6">
      <w:pPr>
        <w:pStyle w:val="Standard"/>
        <w:numPr>
          <w:ilvl w:val="1"/>
          <w:numId w:val="4"/>
        </w:numPr>
        <w:ind w:hanging="502"/>
        <w:jc w:val="both"/>
        <w:rPr>
          <w:lang w:val="lv-LV"/>
        </w:rPr>
      </w:pPr>
      <w:r>
        <w:rPr>
          <w:rFonts w:ascii="Arial" w:hAnsi="Arial" w:cs="Arial"/>
          <w:sz w:val="22"/>
          <w:szCs w:val="22"/>
          <w:u w:val="single"/>
          <w:lang w:val="lv-LV"/>
        </w:rPr>
        <w:t>S</w:t>
      </w:r>
      <w:r w:rsidRPr="00CF4C65">
        <w:rPr>
          <w:rFonts w:ascii="Arial" w:hAnsi="Arial" w:cs="Arial"/>
          <w:sz w:val="22"/>
          <w:szCs w:val="22"/>
          <w:u w:val="single"/>
          <w:lang w:val="lv-LV"/>
        </w:rPr>
        <w:t xml:space="preserve">amaksas </w:t>
      </w:r>
      <w:r w:rsidR="00EC5678" w:rsidRPr="00F55B59">
        <w:rPr>
          <w:rFonts w:ascii="Arial" w:hAnsi="Arial" w:cs="Arial"/>
          <w:sz w:val="22"/>
          <w:szCs w:val="22"/>
          <w:u w:val="single"/>
          <w:lang w:val="lv-LV"/>
        </w:rPr>
        <w:t>nosacījumi</w:t>
      </w:r>
      <w:r w:rsidR="00EC5678" w:rsidRPr="00F55B59">
        <w:rPr>
          <w:rFonts w:ascii="Arial" w:hAnsi="Arial" w:cs="Arial"/>
          <w:sz w:val="22"/>
          <w:szCs w:val="22"/>
          <w:lang w:val="lv-LV"/>
        </w:rPr>
        <w:t xml:space="preserve">: 30 </w:t>
      </w:r>
      <w:r w:rsidR="00730B35">
        <w:rPr>
          <w:rFonts w:ascii="Arial" w:hAnsi="Arial" w:cs="Arial"/>
          <w:sz w:val="22"/>
          <w:szCs w:val="22"/>
          <w:lang w:val="lv-LV"/>
        </w:rPr>
        <w:t xml:space="preserve">(trīsdesmit) </w:t>
      </w:r>
      <w:r w:rsidR="00EC5678" w:rsidRPr="00F55B59">
        <w:rPr>
          <w:rFonts w:ascii="Arial" w:hAnsi="Arial" w:cs="Arial"/>
          <w:sz w:val="22"/>
          <w:szCs w:val="22"/>
          <w:lang w:val="lv-LV"/>
        </w:rPr>
        <w:t>kalendār</w:t>
      </w:r>
      <w:r w:rsidR="00D9728A" w:rsidRPr="00F55B59">
        <w:rPr>
          <w:rFonts w:ascii="Arial" w:hAnsi="Arial" w:cs="Arial"/>
          <w:sz w:val="22"/>
          <w:szCs w:val="22"/>
          <w:lang w:val="lv-LV"/>
        </w:rPr>
        <w:t>a</w:t>
      </w:r>
      <w:r w:rsidR="00EC5678" w:rsidRPr="00CF4C65">
        <w:rPr>
          <w:rFonts w:ascii="Arial" w:hAnsi="Arial" w:cs="Arial"/>
          <w:sz w:val="22"/>
          <w:szCs w:val="22"/>
          <w:lang w:val="lv-LV"/>
        </w:rPr>
        <w:t xml:space="preserve"> dienu</w:t>
      </w:r>
      <w:r w:rsidR="00EC5678" w:rsidRPr="00B71CF3">
        <w:rPr>
          <w:rFonts w:ascii="Arial" w:hAnsi="Arial" w:cs="Arial"/>
          <w:sz w:val="22"/>
          <w:szCs w:val="22"/>
          <w:lang w:val="lv-LV"/>
        </w:rPr>
        <w:t xml:space="preserve"> laikā no preču pieņemšanas dokumentu parakstīšanas dienas</w:t>
      </w:r>
      <w:r>
        <w:rPr>
          <w:rFonts w:ascii="Arial" w:hAnsi="Arial" w:cs="Arial"/>
          <w:sz w:val="22"/>
          <w:szCs w:val="22"/>
          <w:lang w:val="lv-LV"/>
        </w:rPr>
        <w:t>.</w:t>
      </w:r>
    </w:p>
    <w:p w14:paraId="164496F0" w14:textId="77777777" w:rsidR="00FE013F" w:rsidRPr="00B71CF3" w:rsidRDefault="00D56AF9" w:rsidP="00AE4A1E">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2E8D51C0" w14:textId="77777777" w:rsidR="006F73F9" w:rsidRPr="00B71CF3" w:rsidRDefault="006F73F9" w:rsidP="00877B72">
      <w:pPr>
        <w:jc w:val="both"/>
        <w:rPr>
          <w:rFonts w:ascii="Arial" w:hAnsi="Arial" w:cs="Arial"/>
          <w:b/>
          <w:color w:val="FF0000"/>
          <w:sz w:val="22"/>
          <w:szCs w:val="22"/>
          <w:u w:val="single"/>
          <w:lang w:val="lv-LV"/>
        </w:rPr>
      </w:pPr>
    </w:p>
    <w:p w14:paraId="0BD42767" w14:textId="4D753522" w:rsidR="000001D2" w:rsidRPr="001D315C" w:rsidRDefault="00AD51DE" w:rsidP="001D315C">
      <w:pPr>
        <w:numPr>
          <w:ilvl w:val="0"/>
          <w:numId w:val="4"/>
        </w:numPr>
        <w:jc w:val="center"/>
        <w:rPr>
          <w:rFonts w:ascii="Arial" w:hAnsi="Arial" w:cs="Arial"/>
          <w:b/>
          <w:sz w:val="22"/>
          <w:szCs w:val="22"/>
          <w:lang w:val="lv-LV"/>
        </w:rPr>
      </w:pPr>
      <w:r w:rsidRPr="00B71CF3">
        <w:rPr>
          <w:rFonts w:ascii="Arial" w:hAnsi="Arial" w:cs="Arial"/>
          <w:b/>
          <w:sz w:val="22"/>
          <w:szCs w:val="22"/>
          <w:lang w:val="lv-LV"/>
        </w:rPr>
        <w:t xml:space="preserve">PRETENDENTU IZSLĒGŠANAS NOTEIKUMI </w:t>
      </w:r>
      <w:r w:rsidR="00C70AFD" w:rsidRPr="00B71CF3">
        <w:rPr>
          <w:rFonts w:ascii="Arial" w:hAnsi="Arial" w:cs="Arial"/>
          <w:b/>
          <w:sz w:val="22"/>
          <w:szCs w:val="22"/>
          <w:lang w:val="lv-LV"/>
        </w:rPr>
        <w:t>UN KVALIFIKĀCIJAS PRASĪBAS</w:t>
      </w:r>
      <w:r w:rsidRPr="00B71CF3">
        <w:rPr>
          <w:rStyle w:val="FootnoteReference"/>
          <w:rFonts w:ascii="Arial" w:hAnsi="Arial" w:cs="Arial"/>
          <w:b/>
          <w:sz w:val="22"/>
          <w:szCs w:val="22"/>
          <w:lang w:val="lv-LV"/>
        </w:rPr>
        <w:footnoteReference w:id="3"/>
      </w:r>
    </w:p>
    <w:p w14:paraId="64F84C65" w14:textId="77777777" w:rsidR="00C70AFD" w:rsidRPr="00B71CF3" w:rsidRDefault="00C70AFD" w:rsidP="00011FBE">
      <w:pPr>
        <w:pStyle w:val="ListParagraph"/>
        <w:numPr>
          <w:ilvl w:val="1"/>
          <w:numId w:val="4"/>
        </w:numPr>
        <w:tabs>
          <w:tab w:val="left" w:pos="426"/>
        </w:tabs>
        <w:ind w:left="360"/>
        <w:jc w:val="both"/>
        <w:rPr>
          <w:rFonts w:ascii="Arial" w:hAnsi="Arial" w:cs="Arial"/>
          <w:sz w:val="22"/>
          <w:szCs w:val="22"/>
          <w:lang w:val="lv-LV"/>
        </w:rPr>
      </w:pPr>
      <w:r w:rsidRPr="00B71CF3">
        <w:rPr>
          <w:rFonts w:ascii="Arial" w:eastAsia="Calibri" w:hAnsi="Arial" w:cs="Arial"/>
          <w:b/>
          <w:sz w:val="22"/>
          <w:szCs w:val="22"/>
          <w:lang w:val="lv-LV"/>
        </w:rPr>
        <w:t xml:space="preserve">Pasūtītājs izslēdz pretendentu no turpmākās dalības sarunu procedūrā, neizskata piedāvājumu, kā arī </w:t>
      </w:r>
      <w:r w:rsidR="006847FC" w:rsidRPr="00B71CF3">
        <w:rPr>
          <w:rFonts w:ascii="Arial" w:eastAsia="Calibri" w:hAnsi="Arial" w:cs="Arial"/>
          <w:b/>
          <w:sz w:val="22"/>
          <w:szCs w:val="22"/>
          <w:lang w:val="lv-LV"/>
        </w:rPr>
        <w:t>līguma slēdzējs</w:t>
      </w:r>
      <w:r w:rsidR="0058248E" w:rsidRPr="00B71CF3">
        <w:rPr>
          <w:rFonts w:ascii="Arial" w:eastAsia="Calibri" w:hAnsi="Arial" w:cs="Arial"/>
          <w:b/>
          <w:sz w:val="22"/>
          <w:szCs w:val="22"/>
          <w:lang w:val="lv-LV"/>
        </w:rPr>
        <w:t xml:space="preserve"> </w:t>
      </w:r>
      <w:r w:rsidRPr="00B71CF3">
        <w:rPr>
          <w:rFonts w:ascii="Arial" w:eastAsia="Calibri" w:hAnsi="Arial" w:cs="Arial"/>
          <w:b/>
          <w:sz w:val="22"/>
          <w:szCs w:val="22"/>
          <w:lang w:val="lv-LV"/>
        </w:rPr>
        <w:t>neslēdz iepirkuma līgumu ar pretendentu</w:t>
      </w:r>
      <w:r w:rsidRPr="00B71CF3">
        <w:rPr>
          <w:rFonts w:ascii="Arial" w:hAnsi="Arial" w:cs="Arial"/>
          <w:b/>
          <w:sz w:val="22"/>
          <w:szCs w:val="22"/>
          <w:lang w:val="lv-LV"/>
        </w:rPr>
        <w:t>, uz kuru attiecas jebkurš no šādiem gadījumiem:</w:t>
      </w:r>
    </w:p>
    <w:p w14:paraId="24979E74" w14:textId="77777777" w:rsidR="00C70AFD" w:rsidRPr="00B71CF3" w:rsidRDefault="00C70AFD" w:rsidP="00011FBE">
      <w:pPr>
        <w:ind w:left="360" w:hanging="218"/>
        <w:jc w:val="both"/>
        <w:rPr>
          <w:rFonts w:ascii="Arial" w:hAnsi="Arial" w:cs="Arial"/>
          <w:sz w:val="22"/>
          <w:szCs w:val="22"/>
          <w:lang w:val="lv-LV"/>
        </w:rPr>
      </w:pPr>
      <w:r w:rsidRPr="00B71CF3">
        <w:rPr>
          <w:rFonts w:ascii="Arial" w:eastAsia="Calibri" w:hAnsi="Arial" w:cs="Arial"/>
          <w:sz w:val="22"/>
          <w:szCs w:val="22"/>
          <w:lang w:val="lv-LV"/>
        </w:rPr>
        <w:t>3.1.1.</w:t>
      </w:r>
      <w:r w:rsidRPr="00B71CF3">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67A680DC" w14:textId="708C2267" w:rsidR="00C70AFD" w:rsidRPr="00B71CF3" w:rsidRDefault="00C70AFD" w:rsidP="00011FBE">
      <w:pPr>
        <w:ind w:left="360" w:hanging="218"/>
        <w:jc w:val="both"/>
        <w:rPr>
          <w:rFonts w:ascii="Arial" w:hAnsi="Arial" w:cs="Arial"/>
          <w:sz w:val="22"/>
          <w:szCs w:val="22"/>
          <w:lang w:val="lv-LV"/>
        </w:rPr>
      </w:pPr>
      <w:r w:rsidRPr="00B71CF3">
        <w:rPr>
          <w:rFonts w:ascii="Arial" w:eastAsia="Calibri" w:hAnsi="Arial" w:cs="Arial"/>
          <w:sz w:val="22"/>
          <w:szCs w:val="22"/>
          <w:lang w:val="lv-LV"/>
        </w:rPr>
        <w:t>3.1.2.</w:t>
      </w:r>
      <w:r w:rsidRPr="00B71CF3">
        <w:rPr>
          <w:rFonts w:ascii="Arial" w:hAnsi="Arial" w:cs="Arial"/>
          <w:sz w:val="22"/>
          <w:szCs w:val="22"/>
          <w:lang w:val="lv-LV"/>
        </w:rPr>
        <w:t xml:space="preserve"> ir pasludināts pretendenta maksātnespējas process, apturēta</w:t>
      </w:r>
      <w:r w:rsidR="00222871" w:rsidRPr="00B71CF3">
        <w:rPr>
          <w:rFonts w:ascii="Arial" w:hAnsi="Arial" w:cs="Arial"/>
          <w:sz w:val="22"/>
          <w:szCs w:val="22"/>
          <w:lang w:val="lv-LV"/>
        </w:rPr>
        <w:t xml:space="preserve"> vai izbeigta</w:t>
      </w:r>
      <w:r w:rsidRPr="00B71CF3">
        <w:rPr>
          <w:rFonts w:ascii="Arial" w:hAnsi="Arial" w:cs="Arial"/>
          <w:sz w:val="22"/>
          <w:szCs w:val="22"/>
          <w:lang w:val="lv-LV"/>
        </w:rPr>
        <w:t xml:space="preserve"> pretendenta saimnieciskā darbība</w:t>
      </w:r>
      <w:r w:rsidR="00222871" w:rsidRPr="00B71CF3">
        <w:rPr>
          <w:rFonts w:ascii="Arial" w:hAnsi="Arial" w:cs="Arial"/>
          <w:sz w:val="22"/>
          <w:szCs w:val="22"/>
          <w:lang w:val="lv-LV"/>
        </w:rPr>
        <w:t xml:space="preserve">, </w:t>
      </w:r>
      <w:r w:rsidRPr="00B71CF3">
        <w:rPr>
          <w:rFonts w:ascii="Arial" w:hAnsi="Arial" w:cs="Arial"/>
          <w:sz w:val="22"/>
          <w:szCs w:val="22"/>
          <w:lang w:val="lv-LV"/>
        </w:rPr>
        <w:t>vai pretendents tiek likvidēts;</w:t>
      </w:r>
    </w:p>
    <w:p w14:paraId="79AA6504" w14:textId="77777777" w:rsidR="00C70AFD" w:rsidRPr="00B71CF3" w:rsidRDefault="00C70AFD" w:rsidP="00011FBE">
      <w:pPr>
        <w:ind w:left="360" w:hanging="218"/>
        <w:jc w:val="both"/>
        <w:rPr>
          <w:rFonts w:ascii="Arial" w:hAnsi="Arial" w:cs="Arial"/>
          <w:sz w:val="22"/>
          <w:szCs w:val="22"/>
          <w:lang w:val="lv-LV"/>
        </w:rPr>
      </w:pPr>
      <w:r w:rsidRPr="00B71CF3">
        <w:rPr>
          <w:rFonts w:ascii="Arial" w:eastAsia="Calibri" w:hAnsi="Arial" w:cs="Arial"/>
          <w:sz w:val="22"/>
          <w:szCs w:val="22"/>
          <w:lang w:val="lv-LV"/>
        </w:rPr>
        <w:t>3.1.3.</w:t>
      </w:r>
      <w:r w:rsidRPr="00B71CF3">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B71CF3">
        <w:rPr>
          <w:rFonts w:ascii="Arial" w:hAnsi="Arial" w:cs="Arial"/>
          <w:sz w:val="22"/>
          <w:szCs w:val="22"/>
          <w:lang w:val="lv-LV"/>
        </w:rPr>
        <w:t>;</w:t>
      </w:r>
    </w:p>
    <w:p w14:paraId="18F23647" w14:textId="77777777" w:rsidR="00C70AFD" w:rsidRPr="00B71CF3" w:rsidRDefault="00C70AFD" w:rsidP="00011FBE">
      <w:pPr>
        <w:ind w:left="360" w:hanging="218"/>
        <w:jc w:val="both"/>
        <w:rPr>
          <w:rFonts w:ascii="Arial" w:eastAsia="Calibri" w:hAnsi="Arial" w:cs="Arial"/>
          <w:sz w:val="22"/>
          <w:szCs w:val="22"/>
          <w:lang w:val="lv-LV"/>
        </w:rPr>
      </w:pPr>
      <w:r w:rsidRPr="00B71CF3">
        <w:rPr>
          <w:rFonts w:ascii="Arial" w:eastAsia="Calibri" w:hAnsi="Arial" w:cs="Arial"/>
          <w:sz w:val="22"/>
          <w:szCs w:val="22"/>
          <w:lang w:val="lv-LV"/>
        </w:rPr>
        <w:t>3.1.4. pretendents ir sniedzis nepatiesu informāciju tā kvalifikācijas novērtēšanai vai vispār nav sniedzis pieprasīto informāciju;</w:t>
      </w:r>
    </w:p>
    <w:p w14:paraId="1F1903F5" w14:textId="77777777" w:rsidR="001D4371" w:rsidRPr="00B71CF3" w:rsidRDefault="00C70AFD" w:rsidP="00011FBE">
      <w:pPr>
        <w:ind w:left="360" w:hanging="218"/>
        <w:jc w:val="both"/>
        <w:rPr>
          <w:rFonts w:ascii="Arial" w:eastAsia="Calibri" w:hAnsi="Arial" w:cs="Arial"/>
          <w:sz w:val="22"/>
          <w:szCs w:val="22"/>
          <w:lang w:val="lv-LV"/>
        </w:rPr>
      </w:pPr>
      <w:r w:rsidRPr="00B71CF3">
        <w:rPr>
          <w:rFonts w:ascii="Arial" w:eastAsia="Calibri" w:hAnsi="Arial" w:cs="Arial"/>
          <w:sz w:val="22"/>
          <w:szCs w:val="22"/>
          <w:lang w:val="lv-LV"/>
        </w:rPr>
        <w:t xml:space="preserve">3.1.5. </w:t>
      </w:r>
      <w:r w:rsidR="001D4371" w:rsidRPr="00B71CF3">
        <w:rPr>
          <w:rFonts w:ascii="Arial" w:hAnsi="Arial" w:cs="Arial"/>
          <w:sz w:val="22"/>
          <w:szCs w:val="22"/>
          <w:lang w:val="lv-LV"/>
        </w:rPr>
        <w:t xml:space="preserve">ir konstatēts, ka uz pretendentu, kuram būtu piešķiramas līguma slēgšanas tiesības, </w:t>
      </w:r>
      <w:r w:rsidR="001D4371" w:rsidRPr="00B71CF3">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B71CF3">
        <w:rPr>
          <w:rFonts w:ascii="Arial" w:hAnsi="Arial" w:cs="Arial"/>
          <w:sz w:val="22"/>
          <w:szCs w:val="22"/>
          <w:lang w:val="lv-LV"/>
        </w:rPr>
        <w:t>kavētu līguma izpildi</w:t>
      </w:r>
      <w:r w:rsidR="001D4371" w:rsidRPr="00B71CF3">
        <w:rPr>
          <w:rFonts w:ascii="Arial" w:hAnsi="Arial" w:cs="Arial"/>
          <w:sz w:val="22"/>
          <w:szCs w:val="22"/>
          <w:shd w:val="clear" w:color="auto" w:fill="FFFFFF"/>
          <w:lang w:val="lv-LV"/>
        </w:rPr>
        <w:t>;</w:t>
      </w:r>
    </w:p>
    <w:p w14:paraId="1DB99065" w14:textId="7953FF0A" w:rsidR="00C70AFD" w:rsidRPr="00B71CF3" w:rsidRDefault="001D4371" w:rsidP="00011FBE">
      <w:pPr>
        <w:ind w:left="360" w:hanging="218"/>
        <w:jc w:val="both"/>
        <w:rPr>
          <w:rFonts w:ascii="Arial" w:hAnsi="Arial" w:cs="Arial"/>
          <w:sz w:val="22"/>
          <w:szCs w:val="22"/>
          <w:lang w:val="lv-LV"/>
        </w:rPr>
      </w:pPr>
      <w:r w:rsidRPr="00B71CF3">
        <w:rPr>
          <w:rFonts w:ascii="Arial" w:eastAsia="Calibri" w:hAnsi="Arial" w:cs="Arial"/>
          <w:sz w:val="22"/>
          <w:szCs w:val="22"/>
          <w:lang w:val="lv-LV"/>
        </w:rPr>
        <w:t xml:space="preserve">3.1.6. </w:t>
      </w:r>
      <w:r w:rsidR="00C70AFD" w:rsidRPr="00B71CF3">
        <w:rPr>
          <w:rFonts w:ascii="Arial" w:eastAsia="Calibri" w:hAnsi="Arial" w:cs="Arial"/>
          <w:sz w:val="22"/>
          <w:szCs w:val="22"/>
          <w:lang w:val="lv-LV"/>
        </w:rPr>
        <w:t>uz pretendenta norādīto ir attiecināmi 3.1.</w:t>
      </w:r>
      <w:r w:rsidR="0058248E" w:rsidRPr="00B71CF3">
        <w:rPr>
          <w:rFonts w:ascii="Arial" w:eastAsia="Calibri" w:hAnsi="Arial" w:cs="Arial"/>
          <w:sz w:val="22"/>
          <w:szCs w:val="22"/>
          <w:lang w:val="lv-LV"/>
        </w:rPr>
        <w:t>1</w:t>
      </w:r>
      <w:r w:rsidR="00C70AFD" w:rsidRPr="00B71CF3">
        <w:rPr>
          <w:rFonts w:ascii="Arial" w:eastAsia="Calibri" w:hAnsi="Arial" w:cs="Arial"/>
          <w:sz w:val="22"/>
          <w:szCs w:val="22"/>
          <w:lang w:val="lv-LV"/>
        </w:rPr>
        <w:t xml:space="preserve"> - 3.</w:t>
      </w:r>
      <w:r w:rsidR="0058248E" w:rsidRPr="00B71CF3">
        <w:rPr>
          <w:rFonts w:ascii="Arial" w:eastAsia="Calibri" w:hAnsi="Arial" w:cs="Arial"/>
          <w:sz w:val="22"/>
          <w:szCs w:val="22"/>
          <w:lang w:val="lv-LV"/>
        </w:rPr>
        <w:t>1.</w:t>
      </w:r>
      <w:r w:rsidRPr="00B71CF3">
        <w:rPr>
          <w:rFonts w:ascii="Arial" w:eastAsia="Calibri" w:hAnsi="Arial" w:cs="Arial"/>
          <w:sz w:val="22"/>
          <w:szCs w:val="22"/>
          <w:lang w:val="lv-LV"/>
        </w:rPr>
        <w:t>5</w:t>
      </w:r>
      <w:r w:rsidR="00C70AFD" w:rsidRPr="00B71CF3">
        <w:rPr>
          <w:rFonts w:ascii="Arial" w:eastAsia="Calibri" w:hAnsi="Arial" w:cs="Arial"/>
          <w:sz w:val="22"/>
          <w:szCs w:val="22"/>
          <w:lang w:val="lv-LV"/>
        </w:rPr>
        <w:t>.punktos minētie nosacījumi.</w:t>
      </w:r>
    </w:p>
    <w:p w14:paraId="72E5239E" w14:textId="77777777" w:rsidR="00C70AFD" w:rsidRPr="004D7E38" w:rsidRDefault="00C70AFD" w:rsidP="00395929">
      <w:pPr>
        <w:ind w:left="426" w:hanging="426"/>
        <w:jc w:val="both"/>
        <w:rPr>
          <w:rFonts w:ascii="Arial" w:hAnsi="Arial" w:cs="Arial"/>
          <w:sz w:val="22"/>
          <w:szCs w:val="22"/>
          <w:lang w:val="lv-LV"/>
        </w:rPr>
      </w:pPr>
    </w:p>
    <w:p w14:paraId="5B9455B0" w14:textId="77777777" w:rsidR="00AD51DE" w:rsidRPr="00B71CF3" w:rsidRDefault="00AD51DE" w:rsidP="00233AE3">
      <w:pPr>
        <w:pStyle w:val="ListParagraph"/>
        <w:numPr>
          <w:ilvl w:val="1"/>
          <w:numId w:val="4"/>
        </w:numPr>
        <w:tabs>
          <w:tab w:val="left" w:pos="426"/>
        </w:tabs>
        <w:ind w:left="284" w:hanging="284"/>
        <w:rPr>
          <w:rFonts w:ascii="Arial" w:hAnsi="Arial" w:cs="Arial"/>
          <w:b/>
          <w:sz w:val="22"/>
          <w:szCs w:val="22"/>
          <w:lang w:val="lv-LV"/>
        </w:rPr>
      </w:pPr>
      <w:r w:rsidRPr="00B71CF3">
        <w:rPr>
          <w:rFonts w:ascii="Arial" w:hAnsi="Arial" w:cs="Arial"/>
          <w:b/>
          <w:sz w:val="22"/>
          <w:szCs w:val="22"/>
          <w:lang w:val="lv-LV"/>
        </w:rPr>
        <w:t>Kvalifikācijas prasības:</w:t>
      </w:r>
    </w:p>
    <w:p w14:paraId="64A8335A" w14:textId="77777777" w:rsidR="00B806D3" w:rsidRPr="00B71CF3" w:rsidRDefault="00AD51DE" w:rsidP="00011FBE">
      <w:pPr>
        <w:pStyle w:val="ListParagraph"/>
        <w:numPr>
          <w:ilvl w:val="2"/>
          <w:numId w:val="4"/>
        </w:numPr>
        <w:ind w:left="284" w:hanging="142"/>
        <w:jc w:val="both"/>
        <w:rPr>
          <w:rFonts w:ascii="Arial" w:hAnsi="Arial" w:cs="Arial"/>
          <w:sz w:val="22"/>
          <w:szCs w:val="22"/>
          <w:lang w:val="lv-LV"/>
        </w:rPr>
      </w:pPr>
      <w:r w:rsidRPr="00B71CF3">
        <w:rPr>
          <w:rFonts w:ascii="Arial" w:hAnsi="Arial" w:cs="Arial"/>
          <w:sz w:val="22"/>
          <w:szCs w:val="22"/>
          <w:lang w:val="lv-LV"/>
        </w:rPr>
        <w:t>pretendents ir reģistrēts, licencēts vai sertificēts atbilstoši attiecīgās valsts normatīvo aktu prasībām</w:t>
      </w:r>
      <w:r w:rsidR="00B806D3" w:rsidRPr="00B71CF3">
        <w:rPr>
          <w:rFonts w:ascii="Arial" w:hAnsi="Arial" w:cs="Arial"/>
          <w:sz w:val="22"/>
          <w:szCs w:val="22"/>
          <w:lang w:val="lv-LV"/>
        </w:rPr>
        <w:t>;</w:t>
      </w:r>
    </w:p>
    <w:p w14:paraId="23C6EB8C" w14:textId="77777777" w:rsidR="00AD51DE" w:rsidRPr="00B71CF3" w:rsidRDefault="00317D8E" w:rsidP="00011FBE">
      <w:pPr>
        <w:pStyle w:val="ListParagraph"/>
        <w:numPr>
          <w:ilvl w:val="2"/>
          <w:numId w:val="4"/>
        </w:numPr>
        <w:ind w:left="284" w:hanging="142"/>
        <w:jc w:val="both"/>
        <w:rPr>
          <w:rFonts w:ascii="Arial" w:hAnsi="Arial" w:cs="Arial"/>
          <w:sz w:val="22"/>
          <w:szCs w:val="22"/>
          <w:lang w:val="lv-LV"/>
        </w:rPr>
      </w:pPr>
      <w:r w:rsidRPr="00B71CF3">
        <w:rPr>
          <w:rFonts w:ascii="Arial" w:hAnsi="Arial" w:cs="Arial"/>
          <w:sz w:val="22"/>
          <w:szCs w:val="22"/>
          <w:lang w:val="lv-LV"/>
        </w:rPr>
        <w:t>pretendents piedāvā piegādāt nolikuma (tai skaitā, Tehniskās specifikācijas) prasībām atbilstošu preci</w:t>
      </w:r>
      <w:r w:rsidR="006B48CA" w:rsidRPr="00B71CF3">
        <w:rPr>
          <w:rFonts w:ascii="Arial" w:hAnsi="Arial" w:cs="Arial"/>
          <w:bCs/>
          <w:sz w:val="22"/>
          <w:szCs w:val="22"/>
          <w:lang w:val="lv-LV"/>
        </w:rPr>
        <w:t>;</w:t>
      </w:r>
    </w:p>
    <w:p w14:paraId="52CC2D31" w14:textId="1406A0E6" w:rsidR="00317D8E" w:rsidRPr="00B71CF3" w:rsidRDefault="00317D8E" w:rsidP="00011FBE">
      <w:pPr>
        <w:pStyle w:val="ListParagraph"/>
        <w:numPr>
          <w:ilvl w:val="2"/>
          <w:numId w:val="4"/>
        </w:numPr>
        <w:ind w:left="284" w:hanging="142"/>
        <w:jc w:val="both"/>
        <w:rPr>
          <w:rFonts w:ascii="Arial" w:hAnsi="Arial" w:cs="Arial"/>
          <w:sz w:val="22"/>
          <w:szCs w:val="22"/>
          <w:lang w:val="lv-LV"/>
        </w:rPr>
      </w:pPr>
      <w:r w:rsidRPr="00B71CF3">
        <w:rPr>
          <w:rFonts w:ascii="Arial" w:hAnsi="Arial" w:cs="Arial"/>
          <w:sz w:val="22"/>
          <w:szCs w:val="22"/>
          <w:lang w:val="lv-LV"/>
        </w:rPr>
        <w:t xml:space="preserve">pretendents pēdējo trīs darbības gadu laikā ir sekmīgi veicis sarunu procedūras priekšmetam </w:t>
      </w:r>
      <w:r w:rsidR="00FE013F" w:rsidRPr="00B71CF3">
        <w:rPr>
          <w:rFonts w:ascii="Arial" w:hAnsi="Arial" w:cs="Arial"/>
          <w:sz w:val="22"/>
          <w:szCs w:val="22"/>
          <w:lang w:val="lv-LV"/>
        </w:rPr>
        <w:t>līdzvērtīgas</w:t>
      </w:r>
      <w:r w:rsidR="00751E00" w:rsidRPr="00B71CF3">
        <w:rPr>
          <w:rFonts w:ascii="Arial" w:hAnsi="Arial" w:cs="Arial"/>
          <w:sz w:val="22"/>
          <w:szCs w:val="22"/>
          <w:lang w:val="lv-LV"/>
        </w:rPr>
        <w:t xml:space="preserve"> </w:t>
      </w:r>
      <w:r w:rsidRPr="00B71CF3">
        <w:rPr>
          <w:rFonts w:ascii="Arial" w:hAnsi="Arial" w:cs="Arial"/>
          <w:sz w:val="22"/>
          <w:szCs w:val="22"/>
          <w:lang w:val="lv-LV"/>
        </w:rPr>
        <w:t>preces piegādi</w:t>
      </w:r>
      <w:r w:rsidR="00FE013F" w:rsidRPr="00B71CF3">
        <w:rPr>
          <w:rFonts w:ascii="Arial" w:hAnsi="Arial" w:cs="Arial"/>
          <w:sz w:val="22"/>
          <w:szCs w:val="22"/>
          <w:lang w:val="lv-LV"/>
        </w:rPr>
        <w:t xml:space="preserve"> vismaz piedāvātās līgumcenas apmērā</w:t>
      </w:r>
      <w:r w:rsidRPr="00B71CF3">
        <w:rPr>
          <w:rFonts w:ascii="Arial" w:hAnsi="Arial" w:cs="Arial"/>
          <w:sz w:val="22"/>
          <w:szCs w:val="22"/>
          <w:lang w:val="lv-LV"/>
        </w:rPr>
        <w:t>. Par līdzīgām precēm tiks uzskatīta</w:t>
      </w:r>
      <w:r w:rsidR="00751E00" w:rsidRPr="00B71CF3">
        <w:rPr>
          <w:rFonts w:ascii="Arial" w:hAnsi="Arial" w:cs="Arial"/>
          <w:sz w:val="22"/>
          <w:szCs w:val="22"/>
          <w:lang w:val="lv-LV"/>
        </w:rPr>
        <w:t xml:space="preserve"> </w:t>
      </w:r>
      <w:r w:rsidR="008547B6">
        <w:rPr>
          <w:rFonts w:ascii="Arial" w:hAnsi="Arial" w:cs="Arial"/>
          <w:sz w:val="22"/>
          <w:szCs w:val="22"/>
          <w:lang w:val="lv-LV"/>
        </w:rPr>
        <w:t>kravas vagonu rezerves daļas</w:t>
      </w:r>
      <w:r w:rsidRPr="00B71CF3">
        <w:rPr>
          <w:rFonts w:ascii="Arial" w:hAnsi="Arial" w:cs="Arial"/>
          <w:sz w:val="22"/>
          <w:szCs w:val="22"/>
          <w:lang w:val="lv-LV"/>
        </w:rPr>
        <w:t>;</w:t>
      </w:r>
    </w:p>
    <w:p w14:paraId="7DEE9C8B" w14:textId="6435B88C" w:rsidR="00317D8E" w:rsidRPr="00B71CF3" w:rsidRDefault="00317D8E" w:rsidP="00011FBE">
      <w:pPr>
        <w:pStyle w:val="ListParagraph"/>
        <w:numPr>
          <w:ilvl w:val="2"/>
          <w:numId w:val="4"/>
        </w:numPr>
        <w:ind w:left="284" w:hanging="142"/>
        <w:jc w:val="both"/>
        <w:rPr>
          <w:rFonts w:ascii="Arial" w:hAnsi="Arial" w:cs="Arial"/>
          <w:bCs/>
          <w:sz w:val="22"/>
          <w:szCs w:val="22"/>
          <w:u w:val="single"/>
          <w:lang w:val="lv-LV"/>
        </w:rPr>
      </w:pPr>
      <w:r w:rsidRPr="00B71CF3">
        <w:rPr>
          <w:rFonts w:ascii="Arial" w:hAnsi="Arial" w:cs="Arial"/>
          <w:sz w:val="22"/>
          <w:szCs w:val="22"/>
          <w:u w:val="single"/>
          <w:lang w:val="lv-LV"/>
        </w:rPr>
        <w:t>p</w:t>
      </w:r>
      <w:r w:rsidRPr="00B71CF3">
        <w:rPr>
          <w:rFonts w:ascii="Arial" w:hAnsi="Arial" w:cs="Arial"/>
          <w:bCs/>
          <w:sz w:val="22"/>
          <w:szCs w:val="22"/>
          <w:u w:val="single"/>
          <w:lang w:val="lv-LV"/>
        </w:rPr>
        <w:t xml:space="preserve">retendenta </w:t>
      </w:r>
      <w:r w:rsidR="00FE013F" w:rsidRPr="00B71CF3">
        <w:rPr>
          <w:rFonts w:ascii="Arial" w:hAnsi="Arial" w:cs="Arial"/>
          <w:bCs/>
          <w:sz w:val="22"/>
          <w:szCs w:val="22"/>
          <w:u w:val="single"/>
          <w:lang w:val="lv-LV"/>
        </w:rPr>
        <w:t xml:space="preserve">kopējais </w:t>
      </w:r>
      <w:r w:rsidRPr="00B71CF3">
        <w:rPr>
          <w:rFonts w:ascii="Arial" w:hAnsi="Arial" w:cs="Arial"/>
          <w:bCs/>
          <w:sz w:val="22"/>
          <w:szCs w:val="22"/>
          <w:u w:val="single"/>
          <w:lang w:val="lv-LV"/>
        </w:rPr>
        <w:t>finanšu apgrozījums</w:t>
      </w:r>
      <w:r w:rsidRPr="00B71CF3">
        <w:rPr>
          <w:rFonts w:ascii="Arial" w:hAnsi="Arial" w:cs="Arial"/>
          <w:bCs/>
          <w:sz w:val="22"/>
          <w:szCs w:val="22"/>
          <w:lang w:val="lv-LV"/>
        </w:rPr>
        <w:t xml:space="preserve"> pēdējos </w:t>
      </w:r>
      <w:r w:rsidRPr="00B71CF3">
        <w:rPr>
          <w:rFonts w:ascii="Arial" w:hAnsi="Arial" w:cs="Arial"/>
          <w:sz w:val="22"/>
          <w:szCs w:val="22"/>
          <w:lang w:val="lv-LV" w:eastAsia="lv-LV"/>
        </w:rPr>
        <w:t xml:space="preserve">trīs finanšu atskaites gados </w:t>
      </w:r>
      <w:r w:rsidRPr="00B71CF3">
        <w:rPr>
          <w:rFonts w:ascii="Arial" w:hAnsi="Arial" w:cs="Arial"/>
          <w:sz w:val="22"/>
          <w:szCs w:val="22"/>
          <w:lang w:val="lv-LV"/>
        </w:rPr>
        <w:t>no ikgadējā V</w:t>
      </w:r>
      <w:r w:rsidR="008547B6">
        <w:rPr>
          <w:rFonts w:ascii="Arial" w:hAnsi="Arial" w:cs="Arial"/>
          <w:sz w:val="22"/>
          <w:szCs w:val="22"/>
          <w:lang w:val="lv-LV"/>
        </w:rPr>
        <w:t xml:space="preserve">ID </w:t>
      </w:r>
      <w:r w:rsidRPr="00B71CF3">
        <w:rPr>
          <w:rFonts w:ascii="Arial" w:hAnsi="Arial" w:cs="Arial"/>
          <w:sz w:val="22"/>
          <w:szCs w:val="22"/>
          <w:lang w:val="lv-LV"/>
        </w:rPr>
        <w:t>iesniegtā peļņas vai zaudējumu pārskata vai atbilstoši saimnieciskās darbības periodam, ja pretendents darbojas īsāku laika periodu nekā</w:t>
      </w:r>
      <w:r w:rsidR="00751E00" w:rsidRPr="00B71CF3">
        <w:rPr>
          <w:rFonts w:ascii="Arial" w:hAnsi="Arial" w:cs="Arial"/>
          <w:sz w:val="22"/>
          <w:szCs w:val="22"/>
          <w:lang w:val="lv-LV"/>
        </w:rPr>
        <w:t xml:space="preserve"> </w:t>
      </w:r>
      <w:r w:rsidRPr="00B71CF3">
        <w:rPr>
          <w:rFonts w:ascii="Arial" w:hAnsi="Arial" w:cs="Arial"/>
          <w:sz w:val="22"/>
          <w:szCs w:val="22"/>
          <w:lang w:val="lv-LV"/>
        </w:rPr>
        <w:t>trīs</w:t>
      </w:r>
      <w:r w:rsidR="00751E00" w:rsidRPr="00B71CF3">
        <w:rPr>
          <w:rFonts w:ascii="Arial" w:hAnsi="Arial" w:cs="Arial"/>
          <w:sz w:val="22"/>
          <w:szCs w:val="22"/>
          <w:lang w:val="lv-LV"/>
        </w:rPr>
        <w:t xml:space="preserve"> </w:t>
      </w:r>
      <w:r w:rsidRPr="00B71CF3">
        <w:rPr>
          <w:rFonts w:ascii="Arial" w:hAnsi="Arial" w:cs="Arial"/>
          <w:sz w:val="22"/>
          <w:szCs w:val="22"/>
          <w:lang w:val="lv-LV"/>
        </w:rPr>
        <w:t>gadi (</w:t>
      </w:r>
      <w:r w:rsidRPr="00B71CF3">
        <w:rPr>
          <w:rFonts w:ascii="Arial" w:hAnsi="Arial" w:cs="Arial"/>
          <w:i/>
          <w:sz w:val="22"/>
          <w:szCs w:val="22"/>
          <w:lang w:val="lv-LV"/>
        </w:rPr>
        <w:t>ārvalsts pretendentam</w:t>
      </w:r>
      <w:r w:rsidRPr="00B71CF3">
        <w:rPr>
          <w:rFonts w:ascii="Arial" w:hAnsi="Arial" w:cs="Arial"/>
          <w:sz w:val="22"/>
          <w:szCs w:val="22"/>
          <w:lang w:val="lv-LV"/>
        </w:rPr>
        <w:t xml:space="preserve"> – no atbilstoši tā valsts praksei pārbaudīta un apstiprināta gada finanšu pārskata)</w:t>
      </w:r>
      <w:r w:rsidRPr="00B71CF3">
        <w:rPr>
          <w:rFonts w:ascii="Arial" w:hAnsi="Arial" w:cs="Arial"/>
          <w:bCs/>
          <w:sz w:val="22"/>
          <w:szCs w:val="22"/>
          <w:lang w:val="lv-LV"/>
        </w:rPr>
        <w:t xml:space="preserve"> </w:t>
      </w:r>
      <w:r w:rsidRPr="00B71CF3">
        <w:rPr>
          <w:rFonts w:ascii="Arial" w:hAnsi="Arial" w:cs="Arial"/>
          <w:bCs/>
          <w:sz w:val="22"/>
          <w:szCs w:val="22"/>
          <w:u w:val="single"/>
          <w:lang w:val="lv-LV"/>
        </w:rPr>
        <w:t xml:space="preserve">ir divas reizes lielāks par pretendenta piedāvājumā piedāvāto </w:t>
      </w:r>
      <w:r w:rsidRPr="00B71CF3">
        <w:rPr>
          <w:rFonts w:ascii="Arial" w:hAnsi="Arial" w:cs="Arial"/>
          <w:bCs/>
          <w:sz w:val="22"/>
          <w:szCs w:val="22"/>
          <w:lang w:val="lv-LV"/>
        </w:rPr>
        <w:t>līgumcenu;</w:t>
      </w:r>
    </w:p>
    <w:p w14:paraId="45F88857" w14:textId="643415B4" w:rsidR="00317D8E" w:rsidRPr="00B71CF3" w:rsidRDefault="00317D8E" w:rsidP="00011FBE">
      <w:pPr>
        <w:pStyle w:val="ListParagraph"/>
        <w:numPr>
          <w:ilvl w:val="2"/>
          <w:numId w:val="4"/>
        </w:numPr>
        <w:ind w:left="284" w:hanging="142"/>
        <w:jc w:val="both"/>
        <w:rPr>
          <w:rFonts w:ascii="Arial" w:hAnsi="Arial" w:cs="Arial"/>
          <w:sz w:val="22"/>
          <w:szCs w:val="22"/>
          <w:lang w:val="lv-LV"/>
        </w:rPr>
      </w:pPr>
      <w:r w:rsidRPr="00B71CF3">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r w:rsidR="0064780C" w:rsidRPr="00B71CF3">
        <w:rPr>
          <w:rFonts w:ascii="Arial" w:hAnsi="Arial" w:cs="Arial"/>
          <w:sz w:val="22"/>
          <w:szCs w:val="22"/>
          <w:lang w:val="lv-LV"/>
        </w:rPr>
        <w:t>, kā arī gadījumā, ja līgums no pasūtītāja puses vienpusēji izbeigts otras puses (pretendenta) saistību neizpildes vai citu pārkāpumu dēļ.</w:t>
      </w:r>
    </w:p>
    <w:p w14:paraId="6A935795" w14:textId="77777777" w:rsidR="000001D2" w:rsidRPr="00B71CF3" w:rsidRDefault="000001D2" w:rsidP="00395929">
      <w:pPr>
        <w:ind w:left="426" w:hanging="426"/>
        <w:jc w:val="both"/>
        <w:rPr>
          <w:rFonts w:ascii="Arial" w:hAnsi="Arial" w:cs="Arial"/>
          <w:sz w:val="22"/>
          <w:szCs w:val="22"/>
          <w:lang w:val="lv-LV"/>
        </w:rPr>
      </w:pPr>
    </w:p>
    <w:p w14:paraId="3193D123" w14:textId="77777777" w:rsidR="00AD51DE" w:rsidRPr="00B71CF3" w:rsidRDefault="00AD51DE" w:rsidP="00254C64">
      <w:pPr>
        <w:numPr>
          <w:ilvl w:val="0"/>
          <w:numId w:val="4"/>
        </w:numPr>
        <w:jc w:val="center"/>
        <w:rPr>
          <w:rFonts w:ascii="Arial" w:hAnsi="Arial" w:cs="Arial"/>
          <w:b/>
          <w:sz w:val="22"/>
          <w:szCs w:val="22"/>
          <w:lang w:val="lv-LV"/>
        </w:rPr>
      </w:pPr>
      <w:r w:rsidRPr="00B71CF3">
        <w:rPr>
          <w:rFonts w:ascii="Arial" w:hAnsi="Arial" w:cs="Arial"/>
          <w:b/>
          <w:sz w:val="22"/>
          <w:szCs w:val="22"/>
          <w:lang w:val="lv-LV"/>
        </w:rPr>
        <w:t>PRETENDENTU PIEDĀVĀJUMU IZVĒRTĒŠANA</w:t>
      </w:r>
    </w:p>
    <w:p w14:paraId="4B1D0944" w14:textId="77777777" w:rsidR="00642A10" w:rsidRPr="009F558B" w:rsidRDefault="00642A10" w:rsidP="00642A10">
      <w:pPr>
        <w:pStyle w:val="ListParagraph"/>
        <w:numPr>
          <w:ilvl w:val="1"/>
          <w:numId w:val="4"/>
        </w:numPr>
        <w:tabs>
          <w:tab w:val="left" w:pos="426"/>
        </w:tabs>
        <w:ind w:left="426" w:hanging="426"/>
        <w:jc w:val="both"/>
        <w:rPr>
          <w:rFonts w:ascii="Arial" w:hAnsi="Arial" w:cs="Arial"/>
          <w:sz w:val="22"/>
          <w:szCs w:val="20"/>
          <w:lang w:val="lv-LV"/>
        </w:rPr>
      </w:pPr>
      <w:r w:rsidRPr="009F558B">
        <w:rPr>
          <w:rFonts w:ascii="Arial" w:hAnsi="Arial" w:cs="Arial"/>
          <w:b/>
          <w:sz w:val="22"/>
          <w:szCs w:val="22"/>
          <w:lang w:val="lv-LV"/>
        </w:rPr>
        <w:t xml:space="preserve">Piedāvājumu izvēles kritērijs: </w:t>
      </w:r>
      <w:r w:rsidRPr="009F558B">
        <w:rPr>
          <w:rFonts w:ascii="Arial" w:hAnsi="Arial" w:cs="Arial"/>
          <w:sz w:val="22"/>
          <w:szCs w:val="20"/>
          <w:lang w:val="lv-LV"/>
        </w:rPr>
        <w:t xml:space="preserve">sarunu procedūras nolikuma prasībām atbilstošs piedāvājums ar viszemāko </w:t>
      </w:r>
      <w:r w:rsidRPr="009F558B">
        <w:rPr>
          <w:rFonts w:ascii="Arial" w:hAnsi="Arial" w:cs="Arial"/>
          <w:b/>
          <w:bCs/>
          <w:sz w:val="22"/>
          <w:szCs w:val="20"/>
          <w:u w:val="single"/>
          <w:lang w:val="lv-LV"/>
        </w:rPr>
        <w:t>vienas vienības cenu</w:t>
      </w:r>
      <w:r w:rsidRPr="009F558B">
        <w:rPr>
          <w:rFonts w:ascii="Arial" w:hAnsi="Arial" w:cs="Arial"/>
          <w:color w:val="FF0000"/>
          <w:sz w:val="28"/>
          <w:szCs w:val="22"/>
          <w:lang w:val="lv-LV"/>
        </w:rPr>
        <w:t>*</w:t>
      </w:r>
      <w:r w:rsidRPr="009F558B">
        <w:rPr>
          <w:rFonts w:ascii="Arial" w:hAnsi="Arial" w:cs="Arial"/>
          <w:sz w:val="22"/>
          <w:szCs w:val="20"/>
          <w:lang w:val="lv-LV"/>
        </w:rPr>
        <w:t xml:space="preserve">. </w:t>
      </w:r>
    </w:p>
    <w:p w14:paraId="33F9613A" w14:textId="77777777" w:rsidR="00642A10" w:rsidRPr="009F558B" w:rsidRDefault="00642A10" w:rsidP="00642A10">
      <w:pPr>
        <w:pStyle w:val="ListParagraph"/>
        <w:tabs>
          <w:tab w:val="left" w:pos="180"/>
        </w:tabs>
        <w:ind w:left="426" w:hanging="426"/>
        <w:jc w:val="both"/>
        <w:rPr>
          <w:rFonts w:ascii="Arial" w:hAnsi="Arial" w:cs="Arial"/>
          <w:sz w:val="22"/>
          <w:szCs w:val="22"/>
          <w:lang w:val="lv-LV"/>
        </w:rPr>
      </w:pPr>
      <w:r w:rsidRPr="009F558B">
        <w:rPr>
          <w:rFonts w:ascii="Arial" w:hAnsi="Arial" w:cs="Arial"/>
          <w:sz w:val="22"/>
          <w:szCs w:val="22"/>
          <w:lang w:val="lv-LV"/>
        </w:rPr>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17C2C975" w14:textId="4E8D427C" w:rsidR="00253FB1" w:rsidRDefault="00642A10" w:rsidP="00642A10">
      <w:pPr>
        <w:tabs>
          <w:tab w:val="left" w:pos="180"/>
        </w:tabs>
        <w:ind w:left="90"/>
        <w:jc w:val="both"/>
        <w:rPr>
          <w:rStyle w:val="Hyperlink"/>
          <w:rFonts w:ascii="Arial" w:hAnsi="Arial" w:cs="Arial"/>
          <w:sz w:val="22"/>
          <w:szCs w:val="22"/>
          <w:lang w:val="lv-LV"/>
        </w:rPr>
      </w:pPr>
      <w:r w:rsidRPr="009F558B">
        <w:rPr>
          <w:rFonts w:ascii="Arial" w:hAnsi="Arial" w:cs="Arial"/>
          <w:b/>
          <w:bCs/>
          <w:color w:val="FF0000"/>
          <w:sz w:val="22"/>
          <w:szCs w:val="22"/>
          <w:lang w:val="lv-LV"/>
        </w:rPr>
        <w:t>* izvērtējot nerezidentu piedāvājumus,</w:t>
      </w:r>
      <w:r w:rsidRPr="009F558B">
        <w:rPr>
          <w:rFonts w:ascii="Arial" w:hAnsi="Arial" w:cs="Arial"/>
          <w:b/>
          <w:bCs/>
          <w:sz w:val="22"/>
          <w:szCs w:val="22"/>
          <w:lang w:val="lv-LV"/>
        </w:rPr>
        <w:t xml:space="preserve"> </w:t>
      </w:r>
      <w:r w:rsidRPr="009F558B">
        <w:rPr>
          <w:rFonts w:ascii="Arial" w:hAnsi="Arial" w:cs="Arial"/>
          <w:sz w:val="22"/>
          <w:szCs w:val="22"/>
          <w:lang w:val="lv-LV"/>
        </w:rPr>
        <w:t xml:space="preserve">pie pieteikumā norādītās vienas vienības cenas </w:t>
      </w:r>
      <w:r w:rsidRPr="009F558B">
        <w:rPr>
          <w:rFonts w:ascii="Arial" w:hAnsi="Arial" w:cs="Arial"/>
          <w:b/>
          <w:bCs/>
          <w:sz w:val="22"/>
          <w:szCs w:val="22"/>
          <w:lang w:val="lv-LV"/>
        </w:rPr>
        <w:t>tiek pieskaitīts Latvijas Republikā piemērojamais</w:t>
      </w:r>
      <w:r w:rsidRPr="009F558B">
        <w:rPr>
          <w:rFonts w:ascii="Arial" w:hAnsi="Arial" w:cs="Arial"/>
          <w:b/>
          <w:bCs/>
          <w:color w:val="FF0000"/>
          <w:sz w:val="22"/>
          <w:szCs w:val="22"/>
          <w:lang w:val="lv-LV"/>
        </w:rPr>
        <w:t xml:space="preserve"> </w:t>
      </w:r>
      <w:r w:rsidRPr="009F558B">
        <w:rPr>
          <w:rFonts w:ascii="Arial" w:hAnsi="Arial" w:cs="Arial"/>
          <w:sz w:val="22"/>
          <w:szCs w:val="22"/>
          <w:lang w:val="lv-LV"/>
        </w:rPr>
        <w:t>dabas resursu nodoklis saskaņā ar Dabas resursu nodokļa likumu (</w:t>
      </w:r>
      <w:hyperlink r:id="rId14" w:history="1">
        <w:r w:rsidRPr="009F558B">
          <w:rPr>
            <w:rStyle w:val="Hyperlink"/>
            <w:rFonts w:ascii="Arial" w:hAnsi="Arial" w:cs="Arial"/>
            <w:sz w:val="22"/>
            <w:szCs w:val="22"/>
            <w:lang w:val="lv-LV"/>
          </w:rPr>
          <w:t>https://www.vid.gov.lv/lv/dabas-resursu-nodoklis</w:t>
        </w:r>
      </w:hyperlink>
      <w:r w:rsidRPr="009F558B">
        <w:rPr>
          <w:rStyle w:val="Hyperlink"/>
          <w:rFonts w:ascii="Arial" w:hAnsi="Arial" w:cs="Arial"/>
          <w:sz w:val="22"/>
          <w:szCs w:val="22"/>
          <w:lang w:val="lv-LV"/>
        </w:rPr>
        <w:t>, https://likumi.lv/doc.php?id=124707)</w:t>
      </w:r>
      <w:r w:rsidRPr="009F558B">
        <w:rPr>
          <w:rFonts w:ascii="Arial" w:hAnsi="Arial" w:cs="Arial"/>
          <w:sz w:val="22"/>
          <w:szCs w:val="22"/>
          <w:lang w:val="lv-LV"/>
        </w:rPr>
        <w:t xml:space="preserve"> atbilstoši </w:t>
      </w:r>
      <w:r w:rsidRPr="009F558B">
        <w:rPr>
          <w:rFonts w:ascii="Arial" w:hAnsi="Arial" w:cs="Arial"/>
          <w:b/>
          <w:bCs/>
          <w:sz w:val="22"/>
          <w:szCs w:val="22"/>
          <w:lang w:val="lv-LV"/>
        </w:rPr>
        <w:t xml:space="preserve">Latvijas Republikā noteiktajām </w:t>
      </w:r>
      <w:r w:rsidRPr="009F558B">
        <w:rPr>
          <w:rFonts w:ascii="Arial" w:hAnsi="Arial" w:cs="Arial"/>
          <w:sz w:val="22"/>
          <w:szCs w:val="22"/>
          <w:lang w:val="lv-LV"/>
        </w:rPr>
        <w:t>dabas resursu nodokļa likmēm (</w:t>
      </w:r>
      <w:hyperlink r:id="rId15" w:history="1">
        <w:r w:rsidRPr="009F558B">
          <w:rPr>
            <w:rStyle w:val="Hyperlink"/>
            <w:rFonts w:ascii="Arial" w:hAnsi="Arial" w:cs="Arial"/>
            <w:sz w:val="22"/>
            <w:szCs w:val="22"/>
            <w:lang w:val="lv-LV"/>
          </w:rPr>
          <w:t>https://www.vid.gov.lv/lv/dabas-resursu-nodokla-likmes</w:t>
        </w:r>
      </w:hyperlink>
      <w:r>
        <w:rPr>
          <w:rStyle w:val="Hyperlink"/>
          <w:rFonts w:ascii="Arial" w:hAnsi="Arial" w:cs="Arial"/>
          <w:sz w:val="22"/>
          <w:szCs w:val="22"/>
          <w:lang w:val="lv-LV"/>
        </w:rPr>
        <w:t>.</w:t>
      </w:r>
    </w:p>
    <w:p w14:paraId="1C3C5C3A" w14:textId="77777777" w:rsidR="00642A10" w:rsidRPr="00253FB1" w:rsidRDefault="00642A10" w:rsidP="00642A10">
      <w:pPr>
        <w:tabs>
          <w:tab w:val="left" w:pos="180"/>
        </w:tabs>
        <w:jc w:val="both"/>
        <w:rPr>
          <w:rFonts w:ascii="Arial" w:hAnsi="Arial" w:cs="Arial"/>
          <w:sz w:val="22"/>
          <w:szCs w:val="22"/>
          <w:lang w:val="lv-LV"/>
        </w:rPr>
      </w:pPr>
    </w:p>
    <w:p w14:paraId="6EF80E8B" w14:textId="4553D1E3" w:rsidR="00AD51DE" w:rsidRPr="00B71CF3" w:rsidRDefault="00AD51DE" w:rsidP="00254C64">
      <w:pPr>
        <w:pStyle w:val="ListParagraph"/>
        <w:numPr>
          <w:ilvl w:val="1"/>
          <w:numId w:val="4"/>
        </w:numPr>
        <w:ind w:left="426" w:hanging="426"/>
        <w:rPr>
          <w:rFonts w:ascii="Arial" w:hAnsi="Arial" w:cs="Arial"/>
          <w:b/>
          <w:sz w:val="22"/>
          <w:szCs w:val="22"/>
          <w:lang w:val="lv-LV"/>
        </w:rPr>
      </w:pPr>
      <w:r w:rsidRPr="00B71CF3">
        <w:rPr>
          <w:rFonts w:ascii="Arial" w:hAnsi="Arial" w:cs="Arial"/>
          <w:b/>
          <w:sz w:val="22"/>
          <w:szCs w:val="22"/>
          <w:lang w:val="lv-LV"/>
        </w:rPr>
        <w:t>Piedāvājumu vērtēšanas kārtība:</w:t>
      </w:r>
    </w:p>
    <w:p w14:paraId="3D52DC63" w14:textId="0330BC70" w:rsidR="000001D2" w:rsidRPr="00B71CF3" w:rsidRDefault="00D56AF9" w:rsidP="00011FBE">
      <w:pPr>
        <w:pStyle w:val="ListParagraph"/>
        <w:numPr>
          <w:ilvl w:val="2"/>
          <w:numId w:val="4"/>
        </w:numPr>
        <w:ind w:left="284" w:hanging="284"/>
        <w:jc w:val="both"/>
        <w:rPr>
          <w:rFonts w:ascii="Arial" w:hAnsi="Arial" w:cs="Arial"/>
          <w:sz w:val="22"/>
          <w:szCs w:val="22"/>
          <w:lang w:val="lv-LV"/>
        </w:rPr>
      </w:pPr>
      <w:r w:rsidRPr="00B71CF3">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B71CF3">
        <w:rPr>
          <w:rFonts w:ascii="Arial" w:hAnsi="Arial" w:cs="Arial"/>
          <w:sz w:val="22"/>
          <w:szCs w:val="22"/>
          <w:lang w:val="lv-LV"/>
        </w:rPr>
        <w:t>omisija, izvērtējot piedāvājumus, pārbauda</w:t>
      </w:r>
      <w:r w:rsidR="001D4371" w:rsidRPr="00B71CF3">
        <w:rPr>
          <w:rStyle w:val="FootnoteReference"/>
          <w:rFonts w:ascii="Arial" w:hAnsi="Arial" w:cs="Arial"/>
          <w:sz w:val="22"/>
          <w:szCs w:val="22"/>
          <w:lang w:val="lv-LV"/>
        </w:rPr>
        <w:footnoteReference w:id="4"/>
      </w:r>
      <w:r w:rsidR="000001D2" w:rsidRPr="00B71CF3">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r w:rsidR="007E7947" w:rsidRPr="00B71CF3">
        <w:rPr>
          <w:rFonts w:ascii="Arial" w:hAnsi="Arial" w:cs="Arial"/>
          <w:sz w:val="22"/>
          <w:szCs w:val="22"/>
          <w:lang w:val="lv-LV"/>
        </w:rPr>
        <w:t>.</w:t>
      </w:r>
    </w:p>
    <w:p w14:paraId="2EDD9F67" w14:textId="3BCB5840" w:rsidR="000001D2" w:rsidRPr="00B71CF3" w:rsidRDefault="00011FBE" w:rsidP="00011FBE">
      <w:pPr>
        <w:pStyle w:val="ListParagraph"/>
        <w:ind w:left="284" w:hanging="284"/>
        <w:jc w:val="both"/>
        <w:rPr>
          <w:rFonts w:ascii="Arial" w:hAnsi="Arial" w:cs="Arial"/>
          <w:sz w:val="22"/>
          <w:szCs w:val="22"/>
          <w:lang w:val="lv-LV"/>
        </w:rPr>
      </w:pPr>
      <w:r>
        <w:rPr>
          <w:rFonts w:ascii="Arial" w:hAnsi="Arial" w:cs="Arial"/>
          <w:sz w:val="22"/>
          <w:szCs w:val="22"/>
          <w:lang w:val="lv-LV"/>
        </w:rPr>
        <w:t xml:space="preserve">     </w:t>
      </w:r>
      <w:r w:rsidR="000001D2" w:rsidRPr="00B71CF3">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r w:rsidR="007E7947" w:rsidRPr="00B71CF3">
        <w:rPr>
          <w:rFonts w:ascii="Arial" w:hAnsi="Arial" w:cs="Arial"/>
          <w:sz w:val="22"/>
          <w:szCs w:val="22"/>
          <w:lang w:val="lv-LV"/>
        </w:rPr>
        <w:t>.</w:t>
      </w:r>
    </w:p>
    <w:p w14:paraId="0738F94E" w14:textId="5C91309C" w:rsidR="00DF74EA" w:rsidRPr="00B71CF3" w:rsidRDefault="00011FBE" w:rsidP="00011FBE">
      <w:pPr>
        <w:pStyle w:val="ListParagraph"/>
        <w:ind w:left="284" w:hanging="284"/>
        <w:jc w:val="both"/>
        <w:rPr>
          <w:rFonts w:ascii="Arial" w:hAnsi="Arial" w:cs="Arial"/>
          <w:sz w:val="22"/>
          <w:szCs w:val="22"/>
          <w:lang w:val="lv-LV"/>
        </w:rPr>
      </w:pPr>
      <w:r>
        <w:rPr>
          <w:rFonts w:ascii="Arial" w:hAnsi="Arial" w:cs="Arial"/>
          <w:sz w:val="22"/>
          <w:szCs w:val="22"/>
          <w:lang w:val="lv-LV"/>
        </w:rPr>
        <w:t xml:space="preserve">     </w:t>
      </w:r>
      <w:r w:rsidR="000001D2" w:rsidRPr="00B71CF3">
        <w:rPr>
          <w:rFonts w:ascii="Arial" w:hAnsi="Arial" w:cs="Arial"/>
          <w:sz w:val="22"/>
          <w:szCs w:val="22"/>
          <w:lang w:val="lv-LV"/>
        </w:rPr>
        <w:t>Ja piedāvājumā ir pieļauta noformējuma prasību neatbilstība, komisija vērtē to būtiskumu un lemj par piedāvājuma noraidīšanas pamatotību</w:t>
      </w:r>
      <w:r w:rsidR="007E7947" w:rsidRPr="00B71CF3">
        <w:rPr>
          <w:rFonts w:ascii="Arial" w:hAnsi="Arial" w:cs="Arial"/>
          <w:sz w:val="22"/>
          <w:szCs w:val="22"/>
          <w:lang w:val="lv-LV"/>
        </w:rPr>
        <w:t>;</w:t>
      </w:r>
    </w:p>
    <w:p w14:paraId="1353405C" w14:textId="77777777" w:rsidR="000001D2" w:rsidRPr="00B71CF3" w:rsidRDefault="000001D2" w:rsidP="00642A10">
      <w:pPr>
        <w:pStyle w:val="ListParagraph"/>
        <w:numPr>
          <w:ilvl w:val="2"/>
          <w:numId w:val="4"/>
        </w:numPr>
        <w:tabs>
          <w:tab w:val="left" w:pos="142"/>
        </w:tabs>
        <w:ind w:left="284" w:hanging="284"/>
        <w:jc w:val="both"/>
        <w:rPr>
          <w:rFonts w:ascii="Arial" w:hAnsi="Arial" w:cs="Arial"/>
          <w:sz w:val="22"/>
          <w:szCs w:val="22"/>
          <w:lang w:val="lv-LV"/>
        </w:rPr>
      </w:pPr>
      <w:r w:rsidRPr="00B71CF3">
        <w:rPr>
          <w:rFonts w:ascii="Arial" w:hAnsi="Arial" w:cs="Arial"/>
          <w:sz w:val="22"/>
          <w:szCs w:val="22"/>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BD8C596" w14:textId="77777777" w:rsidR="000001D2" w:rsidRPr="00B71CF3" w:rsidRDefault="000001D2" w:rsidP="00642A10">
      <w:pPr>
        <w:pStyle w:val="ListParagraph"/>
        <w:numPr>
          <w:ilvl w:val="2"/>
          <w:numId w:val="4"/>
        </w:numPr>
        <w:tabs>
          <w:tab w:val="left" w:pos="142"/>
        </w:tabs>
        <w:ind w:left="284" w:hanging="284"/>
        <w:jc w:val="both"/>
        <w:rPr>
          <w:rFonts w:ascii="Arial" w:hAnsi="Arial" w:cs="Arial"/>
          <w:sz w:val="22"/>
          <w:szCs w:val="22"/>
          <w:lang w:val="lv-LV"/>
        </w:rPr>
      </w:pPr>
      <w:r w:rsidRPr="00B71CF3">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621063A" w14:textId="77777777" w:rsidR="000001D2" w:rsidRPr="00B71CF3" w:rsidRDefault="000001D2" w:rsidP="00642A10">
      <w:pPr>
        <w:pStyle w:val="ListParagraph"/>
        <w:numPr>
          <w:ilvl w:val="2"/>
          <w:numId w:val="4"/>
        </w:numPr>
        <w:tabs>
          <w:tab w:val="left" w:pos="142"/>
        </w:tabs>
        <w:ind w:left="284" w:hanging="284"/>
        <w:jc w:val="both"/>
        <w:rPr>
          <w:rFonts w:ascii="Arial" w:hAnsi="Arial" w:cs="Arial"/>
          <w:sz w:val="22"/>
          <w:szCs w:val="22"/>
          <w:lang w:val="lv-LV"/>
        </w:rPr>
      </w:pPr>
      <w:r w:rsidRPr="00B71CF3">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BF8A6EC" w14:textId="77777777" w:rsidR="00BF6258" w:rsidRPr="00B71CF3" w:rsidRDefault="000001D2" w:rsidP="00642A10">
      <w:pPr>
        <w:pStyle w:val="ListParagraph"/>
        <w:numPr>
          <w:ilvl w:val="2"/>
          <w:numId w:val="4"/>
        </w:numPr>
        <w:tabs>
          <w:tab w:val="left" w:pos="142"/>
        </w:tabs>
        <w:ind w:left="284" w:hanging="284"/>
        <w:jc w:val="both"/>
        <w:rPr>
          <w:rFonts w:ascii="Arial" w:hAnsi="Arial" w:cs="Arial"/>
          <w:sz w:val="22"/>
          <w:szCs w:val="22"/>
          <w:lang w:val="lv-LV"/>
        </w:rPr>
      </w:pPr>
      <w:r w:rsidRPr="00B71CF3">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F37DE3" w:rsidRPr="00B71CF3">
        <w:rPr>
          <w:rFonts w:ascii="Arial" w:hAnsi="Arial" w:cs="Arial"/>
          <w:sz w:val="22"/>
          <w:szCs w:val="22"/>
          <w:lang w:val="lv-LV"/>
        </w:rPr>
        <w:t xml:space="preserve"> (s</w:t>
      </w:r>
      <w:r w:rsidR="00C74589" w:rsidRPr="00B71CF3">
        <w:rPr>
          <w:rFonts w:ascii="Arial" w:hAnsi="Arial" w:cs="Arial"/>
          <w:sz w:val="22"/>
          <w:szCs w:val="22"/>
          <w:lang w:val="lv-LV"/>
        </w:rPr>
        <w:t>arunu procedūras priekšmeta daļā</w:t>
      </w:r>
      <w:r w:rsidR="00F37DE3" w:rsidRPr="00B71CF3">
        <w:rPr>
          <w:rFonts w:ascii="Arial" w:hAnsi="Arial" w:cs="Arial"/>
          <w:sz w:val="22"/>
          <w:szCs w:val="22"/>
          <w:lang w:val="lv-LV"/>
        </w:rPr>
        <w:t>s, par kuru pretendents iesniedzis piedāvājumu)</w:t>
      </w:r>
      <w:r w:rsidR="00BE7591" w:rsidRPr="00B71CF3">
        <w:rPr>
          <w:rFonts w:ascii="Arial" w:hAnsi="Arial" w:cs="Arial"/>
          <w:sz w:val="22"/>
          <w:szCs w:val="22"/>
          <w:lang w:val="lv-LV"/>
        </w:rPr>
        <w:t>;</w:t>
      </w:r>
    </w:p>
    <w:p w14:paraId="0D28B35C" w14:textId="77777777" w:rsidR="00BF6258" w:rsidRPr="00B71CF3" w:rsidRDefault="00BF6258" w:rsidP="00642A10">
      <w:pPr>
        <w:pStyle w:val="ListParagraph"/>
        <w:numPr>
          <w:ilvl w:val="2"/>
          <w:numId w:val="4"/>
        </w:numPr>
        <w:tabs>
          <w:tab w:val="left" w:pos="142"/>
        </w:tabs>
        <w:ind w:left="284" w:hanging="284"/>
        <w:jc w:val="both"/>
        <w:rPr>
          <w:rFonts w:ascii="Arial" w:hAnsi="Arial" w:cs="Arial"/>
          <w:sz w:val="22"/>
          <w:szCs w:val="22"/>
          <w:lang w:val="lv-LV"/>
        </w:rPr>
      </w:pPr>
      <w:r w:rsidRPr="00B71CF3">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B71CF3">
        <w:rPr>
          <w:rFonts w:ascii="Arial" w:hAnsi="Arial" w:cs="Arial"/>
          <w:sz w:val="22"/>
          <w:szCs w:val="22"/>
          <w:lang w:val="lv-LV" w:eastAsia="x-none"/>
        </w:rPr>
        <w:t>saskaņā ar Starptautisko un Latvijas Republikas nacionālo sankciju likumu</w:t>
      </w:r>
      <w:r w:rsidR="00182F4A" w:rsidRPr="00B71CF3">
        <w:rPr>
          <w:rFonts w:ascii="Arial" w:hAnsi="Arial" w:cs="Arial"/>
          <w:sz w:val="22"/>
          <w:szCs w:val="22"/>
          <w:lang w:val="lv-LV"/>
        </w:rPr>
        <w:t>.</w:t>
      </w:r>
    </w:p>
    <w:p w14:paraId="6D757B34" w14:textId="77777777" w:rsidR="00AD51DE" w:rsidRPr="004D7E38" w:rsidRDefault="00AD51DE" w:rsidP="00011FBE">
      <w:pPr>
        <w:ind w:left="284" w:hanging="284"/>
        <w:rPr>
          <w:rFonts w:ascii="Arial" w:hAnsi="Arial" w:cs="Arial"/>
          <w:bCs/>
          <w:sz w:val="22"/>
          <w:szCs w:val="22"/>
          <w:lang w:val="lv-LV"/>
        </w:rPr>
      </w:pPr>
    </w:p>
    <w:p w14:paraId="4F046F3A" w14:textId="77777777" w:rsidR="00AD51DE" w:rsidRPr="00B71CF3" w:rsidRDefault="00AD51DE" w:rsidP="00011FBE">
      <w:pPr>
        <w:numPr>
          <w:ilvl w:val="0"/>
          <w:numId w:val="4"/>
        </w:numPr>
        <w:ind w:left="284" w:hanging="284"/>
        <w:jc w:val="center"/>
        <w:rPr>
          <w:rFonts w:ascii="Arial" w:hAnsi="Arial" w:cs="Arial"/>
          <w:b/>
          <w:sz w:val="22"/>
          <w:szCs w:val="22"/>
          <w:lang w:val="lv-LV"/>
        </w:rPr>
      </w:pPr>
      <w:r w:rsidRPr="00B71CF3">
        <w:rPr>
          <w:rFonts w:ascii="Arial" w:hAnsi="Arial" w:cs="Arial"/>
          <w:b/>
          <w:sz w:val="22"/>
          <w:szCs w:val="22"/>
          <w:lang w:val="lv-LV"/>
        </w:rPr>
        <w:t>SARUNAS AR PRETENDENTIEM</w:t>
      </w:r>
      <w:r w:rsidR="00182F4A" w:rsidRPr="00B71CF3">
        <w:rPr>
          <w:rFonts w:ascii="Arial" w:hAnsi="Arial" w:cs="Arial"/>
          <w:b/>
          <w:sz w:val="22"/>
          <w:szCs w:val="22"/>
          <w:lang w:val="lv-LV"/>
        </w:rPr>
        <w:t>, IZLOZE</w:t>
      </w:r>
    </w:p>
    <w:p w14:paraId="782BEF4A" w14:textId="026A3023" w:rsidR="00AD51DE" w:rsidRPr="00B71CF3" w:rsidRDefault="002A2134" w:rsidP="004D7E38">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sz w:val="22"/>
          <w:szCs w:val="22"/>
          <w:lang w:val="lv-LV"/>
        </w:rPr>
        <w:t>S</w:t>
      </w:r>
      <w:r w:rsidR="00AD51DE" w:rsidRPr="00B71CF3">
        <w:rPr>
          <w:rFonts w:ascii="Arial" w:hAnsi="Arial" w:cs="Arial"/>
          <w:sz w:val="22"/>
          <w:szCs w:val="22"/>
          <w:lang w:val="lv-LV"/>
        </w:rPr>
        <w:t>arunas, ja nepieciešams, var tikt rīkotas pēc piedāvājumu pārbaudes vai piedāvājumu pārbaudes gaitā atklātā vai slēgtā sēdē, ja:</w:t>
      </w:r>
    </w:p>
    <w:p w14:paraId="4887E750" w14:textId="77777777" w:rsidR="00AD51DE" w:rsidRPr="00B71CF3" w:rsidRDefault="00AD51DE" w:rsidP="00011FBE">
      <w:pPr>
        <w:pStyle w:val="ListParagraph"/>
        <w:numPr>
          <w:ilvl w:val="2"/>
          <w:numId w:val="4"/>
        </w:numPr>
        <w:tabs>
          <w:tab w:val="left" w:pos="709"/>
        </w:tabs>
        <w:overflowPunct w:val="0"/>
        <w:autoSpaceDE w:val="0"/>
        <w:autoSpaceDN w:val="0"/>
        <w:adjustRightInd w:val="0"/>
        <w:ind w:left="284" w:hanging="142"/>
        <w:jc w:val="both"/>
        <w:rPr>
          <w:rFonts w:ascii="Arial" w:hAnsi="Arial" w:cs="Arial"/>
          <w:sz w:val="22"/>
          <w:szCs w:val="22"/>
          <w:lang w:val="lv-LV"/>
        </w:rPr>
      </w:pPr>
      <w:r w:rsidRPr="00B71CF3">
        <w:rPr>
          <w:rFonts w:ascii="Arial" w:hAnsi="Arial" w:cs="Arial"/>
          <w:sz w:val="22"/>
          <w:szCs w:val="22"/>
          <w:lang w:val="lv-LV"/>
        </w:rPr>
        <w:t>komisijai nepieciešami pretendentu piedāvājumu precizējumi un / vai skaidrojumi;</w:t>
      </w:r>
    </w:p>
    <w:p w14:paraId="20C1C49A" w14:textId="77777777" w:rsidR="00AD51DE" w:rsidRPr="00B71CF3" w:rsidRDefault="00AD51DE" w:rsidP="00011FBE">
      <w:pPr>
        <w:pStyle w:val="ListParagraph"/>
        <w:numPr>
          <w:ilvl w:val="2"/>
          <w:numId w:val="4"/>
        </w:numPr>
        <w:tabs>
          <w:tab w:val="left" w:pos="709"/>
        </w:tabs>
        <w:overflowPunct w:val="0"/>
        <w:autoSpaceDE w:val="0"/>
        <w:autoSpaceDN w:val="0"/>
        <w:adjustRightInd w:val="0"/>
        <w:ind w:left="426" w:hanging="284"/>
        <w:jc w:val="both"/>
        <w:rPr>
          <w:rFonts w:ascii="Arial" w:hAnsi="Arial" w:cs="Arial"/>
          <w:sz w:val="22"/>
          <w:szCs w:val="22"/>
          <w:lang w:val="lv-LV"/>
        </w:rPr>
      </w:pPr>
      <w:r w:rsidRPr="00B71CF3">
        <w:rPr>
          <w:rFonts w:ascii="Arial" w:hAnsi="Arial" w:cs="Arial"/>
          <w:sz w:val="22"/>
          <w:szCs w:val="22"/>
          <w:lang w:val="lv-LV"/>
        </w:rPr>
        <w:t>nepieciešams vienoties par iespējamām izmaiņām sarunu procedūras priekšmetā;</w:t>
      </w:r>
    </w:p>
    <w:p w14:paraId="44A007EF" w14:textId="59E96CC6" w:rsidR="00AD51DE" w:rsidRPr="00B71CF3" w:rsidRDefault="00AD51DE" w:rsidP="00011FBE">
      <w:pPr>
        <w:pStyle w:val="ListParagraph"/>
        <w:numPr>
          <w:ilvl w:val="2"/>
          <w:numId w:val="4"/>
        </w:numPr>
        <w:tabs>
          <w:tab w:val="left" w:pos="709"/>
        </w:tabs>
        <w:overflowPunct w:val="0"/>
        <w:autoSpaceDE w:val="0"/>
        <w:autoSpaceDN w:val="0"/>
        <w:adjustRightInd w:val="0"/>
        <w:ind w:left="426" w:hanging="284"/>
        <w:jc w:val="both"/>
        <w:rPr>
          <w:rFonts w:ascii="Arial" w:hAnsi="Arial" w:cs="Arial"/>
          <w:sz w:val="22"/>
          <w:szCs w:val="22"/>
          <w:lang w:val="lv-LV"/>
        </w:rPr>
      </w:pPr>
      <w:r w:rsidRPr="00B71CF3">
        <w:rPr>
          <w:rFonts w:ascii="Arial" w:hAnsi="Arial" w:cs="Arial"/>
          <w:sz w:val="22"/>
          <w:szCs w:val="22"/>
          <w:lang w:val="lv-LV"/>
        </w:rPr>
        <w:t xml:space="preserve">nepieciešams vienoties </w:t>
      </w:r>
      <w:r w:rsidRPr="000F037B">
        <w:rPr>
          <w:rFonts w:ascii="Arial" w:hAnsi="Arial" w:cs="Arial"/>
          <w:sz w:val="22"/>
          <w:szCs w:val="22"/>
          <w:lang w:val="lv-LV"/>
        </w:rPr>
        <w:t xml:space="preserve">par līguma projekta (nolikuma </w:t>
      </w:r>
      <w:r w:rsidR="000F037B" w:rsidRPr="00B5016F">
        <w:rPr>
          <w:rFonts w:ascii="Arial" w:hAnsi="Arial" w:cs="Arial"/>
          <w:sz w:val="22"/>
          <w:szCs w:val="22"/>
          <w:lang w:val="lv-LV"/>
        </w:rPr>
        <w:t>6</w:t>
      </w:r>
      <w:r w:rsidRPr="000F037B">
        <w:rPr>
          <w:rFonts w:ascii="Arial" w:hAnsi="Arial" w:cs="Arial"/>
          <w:sz w:val="22"/>
          <w:szCs w:val="22"/>
          <w:lang w:val="lv-LV"/>
        </w:rPr>
        <w:t>.pielikums)</w:t>
      </w:r>
      <w:r w:rsidRPr="00B71CF3">
        <w:rPr>
          <w:rFonts w:ascii="Arial" w:hAnsi="Arial" w:cs="Arial"/>
          <w:sz w:val="22"/>
          <w:szCs w:val="22"/>
          <w:lang w:val="lv-LV"/>
        </w:rPr>
        <w:t xml:space="preserve"> būtiskiem noteikumiem, piemēram: izpildes termiņos, tehniskajos </w:t>
      </w:r>
      <w:r w:rsidR="00345764">
        <w:rPr>
          <w:rFonts w:ascii="Arial" w:hAnsi="Arial" w:cs="Arial"/>
          <w:sz w:val="22"/>
          <w:szCs w:val="22"/>
          <w:lang w:val="lv-LV"/>
        </w:rPr>
        <w:t>nosacījumos</w:t>
      </w:r>
      <w:r w:rsidRPr="00B71CF3">
        <w:rPr>
          <w:rFonts w:ascii="Arial" w:hAnsi="Arial" w:cs="Arial"/>
          <w:sz w:val="22"/>
          <w:szCs w:val="22"/>
          <w:lang w:val="lv-LV"/>
        </w:rPr>
        <w:t>;</w:t>
      </w:r>
    </w:p>
    <w:p w14:paraId="4A5D3A4F" w14:textId="43F2E301" w:rsidR="00AD51DE" w:rsidRPr="00B71CF3" w:rsidRDefault="00AD51DE" w:rsidP="00011FBE">
      <w:pPr>
        <w:pStyle w:val="ListParagraph"/>
        <w:numPr>
          <w:ilvl w:val="2"/>
          <w:numId w:val="4"/>
        </w:numPr>
        <w:tabs>
          <w:tab w:val="left" w:pos="709"/>
        </w:tabs>
        <w:overflowPunct w:val="0"/>
        <w:autoSpaceDE w:val="0"/>
        <w:autoSpaceDN w:val="0"/>
        <w:adjustRightInd w:val="0"/>
        <w:ind w:left="426" w:hanging="284"/>
        <w:jc w:val="both"/>
        <w:rPr>
          <w:rFonts w:ascii="Arial" w:hAnsi="Arial" w:cs="Arial"/>
          <w:sz w:val="22"/>
          <w:szCs w:val="22"/>
          <w:lang w:val="lv-LV"/>
        </w:rPr>
      </w:pPr>
      <w:r w:rsidRPr="00B71CF3">
        <w:rPr>
          <w:rFonts w:ascii="Arial" w:hAnsi="Arial" w:cs="Arial"/>
          <w:sz w:val="22"/>
          <w:szCs w:val="22"/>
          <w:lang w:val="lv-LV"/>
        </w:rPr>
        <w:t>nepieciešams vienoties par iespējami izdevīgāku cenu</w:t>
      </w:r>
      <w:r w:rsidR="00D460C5" w:rsidRPr="00B71CF3">
        <w:rPr>
          <w:rFonts w:ascii="Arial" w:hAnsi="Arial" w:cs="Arial"/>
          <w:sz w:val="22"/>
          <w:szCs w:val="22"/>
          <w:lang w:val="lv-LV"/>
        </w:rPr>
        <w:t>,</w:t>
      </w:r>
      <w:r w:rsidRPr="00B71CF3">
        <w:rPr>
          <w:rFonts w:ascii="Arial" w:hAnsi="Arial" w:cs="Arial"/>
          <w:sz w:val="22"/>
          <w:szCs w:val="22"/>
          <w:lang w:val="lv-LV"/>
        </w:rPr>
        <w:t xml:space="preserve"> un samaksas noteikumiem</w:t>
      </w:r>
      <w:r w:rsidR="007E7947" w:rsidRPr="00B71CF3">
        <w:rPr>
          <w:rFonts w:ascii="Arial" w:hAnsi="Arial" w:cs="Arial"/>
          <w:sz w:val="22"/>
          <w:szCs w:val="22"/>
          <w:lang w:val="lv-LV"/>
        </w:rPr>
        <w:t>.</w:t>
      </w:r>
    </w:p>
    <w:p w14:paraId="7592C469" w14:textId="5CADEF96" w:rsidR="00182F4A" w:rsidRPr="00B71CF3"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71CF3">
        <w:rPr>
          <w:rFonts w:ascii="Arial" w:hAnsi="Arial" w:cs="Arial"/>
          <w:sz w:val="22"/>
          <w:szCs w:val="22"/>
          <w:lang w:val="lv-LV"/>
        </w:rPr>
        <w:t>Gadījumā, ja</w:t>
      </w:r>
      <w:r w:rsidR="00222871" w:rsidRPr="00B71CF3">
        <w:rPr>
          <w:rFonts w:ascii="Arial" w:hAnsi="Arial" w:cs="Arial"/>
          <w:sz w:val="22"/>
          <w:szCs w:val="22"/>
          <w:lang w:val="lv-LV"/>
        </w:rPr>
        <w:t xml:space="preserve"> </w:t>
      </w:r>
      <w:r w:rsidRPr="00B71CF3">
        <w:rPr>
          <w:rFonts w:ascii="Arial" w:hAnsi="Arial" w:cs="Arial"/>
          <w:sz w:val="22"/>
          <w:szCs w:val="22"/>
          <w:lang w:val="lv-LV"/>
        </w:rPr>
        <w:t>divi vai vairāk pretendenti ir iesnieguši piedāvājumus ar vienādām zemākajām cenām, uzvarētāja noteikšanai komisija veiks izlozi.</w:t>
      </w:r>
    </w:p>
    <w:p w14:paraId="1A85D693" w14:textId="77777777" w:rsidR="00182F4A" w:rsidRPr="00B71CF3"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71CF3">
        <w:rPr>
          <w:rFonts w:ascii="Arial" w:hAnsi="Arial" w:cs="Arial"/>
          <w:sz w:val="22"/>
          <w:szCs w:val="22"/>
          <w:lang w:val="lv-LV"/>
        </w:rPr>
        <w:t>Sarunas un izloze tiks protokolētas.</w:t>
      </w:r>
      <w:r w:rsidRPr="00B71CF3">
        <w:rPr>
          <w:rFonts w:ascii="Arial" w:hAnsi="Arial" w:cs="Arial"/>
          <w:i/>
          <w:sz w:val="22"/>
          <w:szCs w:val="22"/>
          <w:lang w:val="lv-LV"/>
        </w:rPr>
        <w:t xml:space="preserve"> </w:t>
      </w:r>
    </w:p>
    <w:p w14:paraId="6C3B8D3C" w14:textId="316144F0" w:rsidR="00AD51DE" w:rsidRPr="00B71CF3" w:rsidRDefault="00222871" w:rsidP="00CB658E">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71CF3">
        <w:rPr>
          <w:rFonts w:ascii="Arial" w:hAnsi="Arial" w:cs="Arial"/>
          <w:iCs/>
          <w:sz w:val="22"/>
          <w:szCs w:val="22"/>
          <w:lang w:val="lv-LV"/>
        </w:rPr>
        <w:t>J</w:t>
      </w:r>
      <w:r w:rsidR="00182F4A" w:rsidRPr="00B71CF3">
        <w:rPr>
          <w:rFonts w:ascii="Arial" w:hAnsi="Arial" w:cs="Arial"/>
          <w:iCs/>
          <w:sz w:val="22"/>
          <w:szCs w:val="22"/>
          <w:lang w:val="lv-LV"/>
        </w:rPr>
        <w:t>a nepieciešams</w:t>
      </w:r>
      <w:r w:rsidRPr="00B71CF3">
        <w:rPr>
          <w:rFonts w:ascii="Arial" w:hAnsi="Arial" w:cs="Arial"/>
          <w:iCs/>
          <w:sz w:val="22"/>
          <w:szCs w:val="22"/>
          <w:lang w:val="lv-LV"/>
        </w:rPr>
        <w:t>,</w:t>
      </w:r>
      <w:r w:rsidR="00182F4A" w:rsidRPr="00B71CF3">
        <w:rPr>
          <w:rFonts w:ascii="Arial" w:hAnsi="Arial" w:cs="Arial"/>
          <w:iCs/>
          <w:sz w:val="22"/>
          <w:szCs w:val="22"/>
          <w:lang w:val="lv-LV"/>
        </w:rPr>
        <w:t xml:space="preserve"> var tikt noteiktas atkārtotas piedāvājumu un/vai Finanšu piedāvājumu iesniegšanas. Šādā gadījumā atkārtoti</w:t>
      </w:r>
      <w:r w:rsidR="00182F4A" w:rsidRPr="00B71CF3">
        <w:rPr>
          <w:rFonts w:ascii="Arial" w:hAnsi="Arial" w:cs="Arial"/>
          <w:sz w:val="22"/>
          <w:szCs w:val="22"/>
          <w:lang w:val="lv-LV"/>
        </w:rPr>
        <w:t xml:space="preserve"> iesniegto piedāvājumu atvēršana </w:t>
      </w:r>
      <w:r w:rsidR="00C96E98" w:rsidRPr="00B71CF3">
        <w:rPr>
          <w:rFonts w:ascii="Arial" w:hAnsi="Arial" w:cs="Arial"/>
          <w:sz w:val="22"/>
          <w:szCs w:val="22"/>
          <w:lang w:val="lv-LV"/>
        </w:rPr>
        <w:t>nav atklāta</w:t>
      </w:r>
      <w:r w:rsidR="00C96E98" w:rsidRPr="004D7E38">
        <w:rPr>
          <w:rStyle w:val="FootnoteReference"/>
          <w:rFonts w:ascii="Arial" w:hAnsi="Arial" w:cs="Arial"/>
          <w:lang w:val="lv-LV"/>
        </w:rPr>
        <w:footnoteReference w:id="5"/>
      </w:r>
      <w:r w:rsidR="00C96E98" w:rsidRPr="00B71CF3">
        <w:rPr>
          <w:rFonts w:ascii="Arial" w:hAnsi="Arial" w:cs="Arial"/>
          <w:sz w:val="22"/>
          <w:szCs w:val="22"/>
          <w:lang w:val="lv-LV"/>
        </w:rPr>
        <w:t>.</w:t>
      </w:r>
    </w:p>
    <w:p w14:paraId="7B9E7FEE" w14:textId="77777777" w:rsidR="004279C4" w:rsidRPr="00B71CF3" w:rsidRDefault="004279C4" w:rsidP="004279C4">
      <w:pPr>
        <w:pStyle w:val="ListParagraph"/>
        <w:tabs>
          <w:tab w:val="left" w:pos="709"/>
        </w:tabs>
        <w:overflowPunct w:val="0"/>
        <w:autoSpaceDE w:val="0"/>
        <w:autoSpaceDN w:val="0"/>
        <w:adjustRightInd w:val="0"/>
        <w:ind w:left="426"/>
        <w:jc w:val="both"/>
        <w:rPr>
          <w:rFonts w:ascii="Arial" w:hAnsi="Arial" w:cs="Arial"/>
          <w:sz w:val="22"/>
          <w:szCs w:val="22"/>
          <w:lang w:val="lv-LV"/>
        </w:rPr>
      </w:pPr>
    </w:p>
    <w:p w14:paraId="43A6197A" w14:textId="77777777" w:rsidR="00AD51DE" w:rsidRPr="00B71CF3" w:rsidRDefault="00AD51DE" w:rsidP="00CB658E">
      <w:pPr>
        <w:numPr>
          <w:ilvl w:val="0"/>
          <w:numId w:val="4"/>
        </w:numPr>
        <w:tabs>
          <w:tab w:val="left" w:pos="426"/>
        </w:tabs>
        <w:ind w:left="284" w:hanging="284"/>
        <w:jc w:val="center"/>
        <w:rPr>
          <w:rFonts w:ascii="Arial" w:hAnsi="Arial" w:cs="Arial"/>
          <w:b/>
          <w:sz w:val="22"/>
          <w:szCs w:val="22"/>
          <w:lang w:val="lv-LV"/>
        </w:rPr>
      </w:pPr>
      <w:r w:rsidRPr="00B71CF3">
        <w:rPr>
          <w:rFonts w:ascii="Arial" w:hAnsi="Arial" w:cs="Arial"/>
          <w:b/>
          <w:caps/>
          <w:sz w:val="22"/>
          <w:szCs w:val="22"/>
          <w:lang w:val="lv-LV"/>
        </w:rPr>
        <w:t>lēmuma pieņemšana</w:t>
      </w:r>
    </w:p>
    <w:p w14:paraId="562C3FB3" w14:textId="31850E9A" w:rsidR="00182F4A" w:rsidRPr="00B71CF3" w:rsidRDefault="00182F4A" w:rsidP="00CB658E">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w:t>
      </w:r>
      <w:r w:rsidR="002B0E77" w:rsidRPr="00B71CF3">
        <w:rPr>
          <w:rFonts w:ascii="Arial" w:hAnsi="Arial" w:cs="Arial"/>
          <w:sz w:val="22"/>
          <w:szCs w:val="22"/>
          <w:lang w:val="lv-LV"/>
        </w:rPr>
        <w:t>jumu ar viszemāko cenu par katras</w:t>
      </w:r>
      <w:r w:rsidRPr="00B71CF3">
        <w:rPr>
          <w:rFonts w:ascii="Arial" w:hAnsi="Arial" w:cs="Arial"/>
          <w:sz w:val="22"/>
          <w:szCs w:val="22"/>
          <w:lang w:val="lv-LV"/>
        </w:rPr>
        <w:t xml:space="preserve"> s</w:t>
      </w:r>
      <w:r w:rsidR="002B0E77" w:rsidRPr="00B71CF3">
        <w:rPr>
          <w:rFonts w:ascii="Arial" w:hAnsi="Arial" w:cs="Arial"/>
          <w:sz w:val="22"/>
          <w:szCs w:val="22"/>
          <w:lang w:val="lv-LV"/>
        </w:rPr>
        <w:t>arunu procedūras priekšmeta daļas</w:t>
      </w:r>
      <w:r w:rsidRPr="00B71CF3">
        <w:rPr>
          <w:rFonts w:ascii="Arial" w:hAnsi="Arial" w:cs="Arial"/>
          <w:sz w:val="22"/>
          <w:szCs w:val="22"/>
          <w:lang w:val="lv-LV"/>
        </w:rPr>
        <w:t xml:space="preserve"> </w:t>
      </w:r>
      <w:r w:rsidR="002B0E77" w:rsidRPr="00B71CF3">
        <w:rPr>
          <w:rFonts w:ascii="Arial" w:hAnsi="Arial" w:cs="Arial"/>
          <w:sz w:val="22"/>
          <w:szCs w:val="22"/>
          <w:lang w:val="lv-LV"/>
        </w:rPr>
        <w:t>vienas vienības cenu</w:t>
      </w:r>
      <w:r w:rsidR="00222871" w:rsidRPr="00B71CF3">
        <w:rPr>
          <w:rFonts w:ascii="Arial" w:hAnsi="Arial" w:cs="Arial"/>
          <w:sz w:val="22"/>
          <w:szCs w:val="22"/>
          <w:lang w:val="lv-LV"/>
        </w:rPr>
        <w:t>.</w:t>
      </w:r>
    </w:p>
    <w:p w14:paraId="7A94A2D2" w14:textId="3C96746B" w:rsidR="00AD51DE" w:rsidRPr="00B71CF3" w:rsidRDefault="00222871" w:rsidP="00CB658E">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sz w:val="22"/>
          <w:szCs w:val="22"/>
          <w:lang w:val="lv-LV"/>
        </w:rPr>
        <w:t xml:space="preserve">Ja </w:t>
      </w:r>
      <w:r w:rsidR="00AD51DE" w:rsidRPr="00B71CF3">
        <w:rPr>
          <w:rFonts w:ascii="Arial" w:hAnsi="Arial" w:cs="Arial"/>
          <w:sz w:val="22"/>
          <w:szCs w:val="22"/>
          <w:lang w:val="lv-LV"/>
        </w:rPr>
        <w:t>sarunu procedūrā nav iesniegti piedāvājumi vai</w:t>
      </w:r>
      <w:r w:rsidR="002A2134" w:rsidRPr="00B71CF3">
        <w:rPr>
          <w:rFonts w:ascii="Arial" w:hAnsi="Arial" w:cs="Arial"/>
          <w:sz w:val="22"/>
          <w:szCs w:val="22"/>
          <w:lang w:val="lv-LV"/>
        </w:rPr>
        <w:t>,</w:t>
      </w:r>
      <w:r w:rsidR="00AD51DE" w:rsidRPr="00B71CF3">
        <w:rPr>
          <w:rFonts w:ascii="Arial" w:hAnsi="Arial" w:cs="Arial"/>
          <w:sz w:val="22"/>
          <w:szCs w:val="22"/>
          <w:lang w:val="lv-LV"/>
        </w:rPr>
        <w:t xml:space="preserve"> ja iesniegtie piedāvājumi neatbilst sarunu procedūras dokumentos noteiktajām prasībām, komisija pieņem lēmumu izbeigt vai pārt</w:t>
      </w:r>
      <w:r w:rsidR="00F86B9C" w:rsidRPr="00B71CF3">
        <w:rPr>
          <w:rFonts w:ascii="Arial" w:hAnsi="Arial" w:cs="Arial"/>
          <w:sz w:val="22"/>
          <w:szCs w:val="22"/>
          <w:lang w:val="lv-LV"/>
        </w:rPr>
        <w:t>raukt sarunu procedūru</w:t>
      </w:r>
      <w:r w:rsidR="005B05C4" w:rsidRPr="00B71CF3">
        <w:rPr>
          <w:rFonts w:ascii="Arial" w:hAnsi="Arial" w:cs="Arial"/>
          <w:sz w:val="22"/>
          <w:szCs w:val="22"/>
          <w:lang w:val="lv-LV"/>
        </w:rPr>
        <w:t>.</w:t>
      </w:r>
    </w:p>
    <w:p w14:paraId="3337489A" w14:textId="72FD044F" w:rsidR="00AD51DE" w:rsidRPr="00B71CF3" w:rsidRDefault="005B05C4" w:rsidP="00CB658E">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sz w:val="22"/>
          <w:szCs w:val="22"/>
          <w:lang w:val="lv-LV"/>
        </w:rPr>
        <w:t xml:space="preserve">Komisija </w:t>
      </w:r>
      <w:r w:rsidR="00AD51DE" w:rsidRPr="00B71CF3">
        <w:rPr>
          <w:rFonts w:ascii="Arial" w:hAnsi="Arial" w:cs="Arial"/>
          <w:sz w:val="22"/>
          <w:szCs w:val="22"/>
          <w:lang w:val="lv-LV"/>
        </w:rPr>
        <w:t>ir tiesīga jebkurā brīdī izbeigt vai pārtraukt sarunu procedūru,</w:t>
      </w:r>
      <w:r w:rsidR="00704BDF" w:rsidRPr="00B71CF3">
        <w:rPr>
          <w:rFonts w:ascii="Arial" w:hAnsi="Arial" w:cs="Arial"/>
          <w:sz w:val="22"/>
          <w:szCs w:val="22"/>
          <w:lang w:val="lv-LV"/>
        </w:rPr>
        <w:t xml:space="preserve"> ja tam ir objektīvs pamatojums</w:t>
      </w:r>
      <w:r w:rsidRPr="00B71CF3">
        <w:rPr>
          <w:rFonts w:ascii="Arial" w:hAnsi="Arial" w:cs="Arial"/>
          <w:sz w:val="22"/>
          <w:szCs w:val="22"/>
          <w:lang w:val="lv-LV"/>
        </w:rPr>
        <w:t>.</w:t>
      </w:r>
    </w:p>
    <w:p w14:paraId="6AE90E97" w14:textId="505380C9" w:rsidR="00AD51DE" w:rsidRPr="00B71CF3" w:rsidRDefault="005B05C4" w:rsidP="00CB658E">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sz w:val="22"/>
          <w:szCs w:val="22"/>
          <w:lang w:val="lv-LV"/>
        </w:rPr>
        <w:t xml:space="preserve">Ja </w:t>
      </w:r>
      <w:r w:rsidR="00AD51DE" w:rsidRPr="00B71CF3">
        <w:rPr>
          <w:rFonts w:ascii="Arial" w:hAnsi="Arial" w:cs="Arial"/>
          <w:sz w:val="22"/>
          <w:szCs w:val="22"/>
          <w:lang w:val="lv-LV"/>
        </w:rPr>
        <w:t xml:space="preserve">sarunu procedūrā iesniegts viens piedāvājums, komisija lemj, vai tas atbilst nolikuma prasībām, vai tas ir izdevīgs un vai attiecīgo pretendentu var atzīt </w:t>
      </w:r>
      <w:r w:rsidR="00704BDF" w:rsidRPr="00B71CF3">
        <w:rPr>
          <w:rFonts w:ascii="Arial" w:hAnsi="Arial" w:cs="Arial"/>
          <w:sz w:val="22"/>
          <w:szCs w:val="22"/>
          <w:lang w:val="lv-LV"/>
        </w:rPr>
        <w:t>par uzvarētāju sarunu procedūrā</w:t>
      </w:r>
      <w:r w:rsidRPr="00B71CF3">
        <w:rPr>
          <w:rFonts w:ascii="Arial" w:hAnsi="Arial" w:cs="Arial"/>
          <w:sz w:val="22"/>
          <w:szCs w:val="22"/>
          <w:lang w:val="lv-LV"/>
        </w:rPr>
        <w:t>.</w:t>
      </w:r>
    </w:p>
    <w:p w14:paraId="09E19E1C" w14:textId="143BA3FB" w:rsidR="00AD51DE" w:rsidRPr="00B71CF3" w:rsidRDefault="005B05C4" w:rsidP="00CB658E">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sz w:val="22"/>
          <w:szCs w:val="22"/>
          <w:lang w:val="lv-LV"/>
        </w:rPr>
        <w:t xml:space="preserve">Pēc </w:t>
      </w:r>
      <w:r w:rsidR="00AD51DE" w:rsidRPr="00B71CF3">
        <w:rPr>
          <w:rFonts w:ascii="Arial" w:hAnsi="Arial" w:cs="Arial"/>
          <w:sz w:val="22"/>
          <w:szCs w:val="22"/>
          <w:lang w:val="lv-LV"/>
        </w:rPr>
        <w:t>piedāvājuma pārbaudes</w:t>
      </w:r>
      <w:r w:rsidR="00BF6258" w:rsidRPr="00B71CF3">
        <w:rPr>
          <w:rFonts w:ascii="Arial" w:hAnsi="Arial" w:cs="Arial"/>
          <w:sz w:val="22"/>
          <w:szCs w:val="22"/>
          <w:lang w:val="lv-LV"/>
        </w:rPr>
        <w:t>, izvērtēšanas</w:t>
      </w:r>
      <w:r w:rsidR="00AD51DE" w:rsidRPr="00B71CF3">
        <w:rPr>
          <w:rFonts w:ascii="Arial" w:hAnsi="Arial" w:cs="Arial"/>
          <w:sz w:val="22"/>
          <w:szCs w:val="22"/>
          <w:lang w:val="lv-LV"/>
        </w:rPr>
        <w:t xml:space="preserve"> </w:t>
      </w:r>
      <w:r w:rsidR="00AD51DE" w:rsidRPr="00B71CF3">
        <w:rPr>
          <w:rFonts w:ascii="Arial" w:hAnsi="Arial" w:cs="Arial"/>
          <w:i/>
          <w:sz w:val="22"/>
          <w:szCs w:val="22"/>
          <w:lang w:val="lv-LV"/>
        </w:rPr>
        <w:t xml:space="preserve">(un sarunām, ja nepieciešams) </w:t>
      </w:r>
      <w:r w:rsidR="00AD51DE" w:rsidRPr="00B71CF3">
        <w:rPr>
          <w:rFonts w:ascii="Arial" w:hAnsi="Arial" w:cs="Arial"/>
          <w:sz w:val="22"/>
          <w:szCs w:val="22"/>
          <w:lang w:val="lv-LV"/>
        </w:rPr>
        <w:t>komisija pieņem lēmumu par sarunu procedūras rezultātiem vai sarunu procedū</w:t>
      </w:r>
      <w:r w:rsidR="00704BDF" w:rsidRPr="00B71CF3">
        <w:rPr>
          <w:rFonts w:ascii="Arial" w:hAnsi="Arial" w:cs="Arial"/>
          <w:sz w:val="22"/>
          <w:szCs w:val="22"/>
          <w:lang w:val="lv-LV"/>
        </w:rPr>
        <w:t>ras izbeigšanu vai pārtraukšanu</w:t>
      </w:r>
      <w:r w:rsidRPr="00B71CF3">
        <w:rPr>
          <w:rFonts w:ascii="Arial" w:hAnsi="Arial" w:cs="Arial"/>
          <w:sz w:val="22"/>
          <w:szCs w:val="22"/>
          <w:lang w:val="lv-LV"/>
        </w:rPr>
        <w:t>.</w:t>
      </w:r>
    </w:p>
    <w:p w14:paraId="2F7B5756" w14:textId="2E808A05" w:rsidR="00AD51DE" w:rsidRPr="00B71CF3" w:rsidRDefault="005B05C4" w:rsidP="00CB658E">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sz w:val="22"/>
          <w:szCs w:val="22"/>
          <w:lang w:val="lv-LV"/>
        </w:rPr>
        <w:t xml:space="preserve">Līguma </w:t>
      </w:r>
      <w:r w:rsidR="006847FC" w:rsidRPr="00B71CF3">
        <w:rPr>
          <w:rFonts w:ascii="Arial" w:hAnsi="Arial" w:cs="Arial"/>
          <w:sz w:val="22"/>
          <w:szCs w:val="22"/>
          <w:lang w:val="lv-LV"/>
        </w:rPr>
        <w:t>slēdzēja</w:t>
      </w:r>
      <w:r w:rsidR="00AD51DE" w:rsidRPr="00B71CF3">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B71CF3">
        <w:rPr>
          <w:rFonts w:ascii="Arial" w:hAnsi="Arial" w:cs="Arial"/>
          <w:sz w:val="22"/>
          <w:szCs w:val="22"/>
          <w:lang w:val="lv-LV"/>
        </w:rPr>
        <w:t>5</w:t>
      </w:r>
      <w:r w:rsidR="00AD51DE" w:rsidRPr="00B71CF3">
        <w:rPr>
          <w:rFonts w:ascii="Arial" w:hAnsi="Arial" w:cs="Arial"/>
          <w:sz w:val="22"/>
          <w:szCs w:val="22"/>
          <w:lang w:val="lv-LV"/>
        </w:rPr>
        <w:t>.pielikumam).</w:t>
      </w:r>
    </w:p>
    <w:p w14:paraId="29D25CCE" w14:textId="77777777" w:rsidR="00AD51DE" w:rsidRPr="00B71CF3" w:rsidRDefault="00AD51DE" w:rsidP="00AD51DE">
      <w:pPr>
        <w:rPr>
          <w:rFonts w:ascii="Arial" w:hAnsi="Arial" w:cs="Arial"/>
          <w:b/>
          <w:lang w:val="lv-LV"/>
        </w:rPr>
      </w:pPr>
    </w:p>
    <w:p w14:paraId="063F0728" w14:textId="77777777" w:rsidR="00AD51DE" w:rsidRPr="00B71CF3" w:rsidRDefault="00AD51DE" w:rsidP="00254C64">
      <w:pPr>
        <w:numPr>
          <w:ilvl w:val="0"/>
          <w:numId w:val="4"/>
        </w:numPr>
        <w:ind w:left="426" w:hanging="426"/>
        <w:jc w:val="center"/>
        <w:rPr>
          <w:rFonts w:ascii="Arial" w:hAnsi="Arial" w:cs="Arial"/>
          <w:b/>
          <w:caps/>
          <w:sz w:val="22"/>
          <w:szCs w:val="22"/>
          <w:lang w:val="lv-LV"/>
        </w:rPr>
      </w:pPr>
      <w:r w:rsidRPr="00B71CF3">
        <w:rPr>
          <w:rFonts w:ascii="Arial" w:hAnsi="Arial" w:cs="Arial"/>
          <w:b/>
          <w:sz w:val="22"/>
          <w:szCs w:val="22"/>
          <w:lang w:val="lv-LV"/>
        </w:rPr>
        <w:t>SARUNU PROCEDŪRAS REZULTĀTU PAZIŅOŠANA UN IEPIRKUMA LĪGUMA NOSLĒGŠANA</w:t>
      </w:r>
      <w:r w:rsidRPr="00B71CF3">
        <w:rPr>
          <w:rFonts w:ascii="Arial" w:hAnsi="Arial" w:cs="Arial"/>
          <w:b/>
          <w:caps/>
          <w:sz w:val="22"/>
          <w:szCs w:val="22"/>
          <w:lang w:val="lv-LV"/>
        </w:rPr>
        <w:t xml:space="preserve">, līguma </w:t>
      </w:r>
      <w:r w:rsidR="005D5740" w:rsidRPr="00B71CF3">
        <w:rPr>
          <w:rFonts w:ascii="Arial" w:hAnsi="Arial" w:cs="Arial"/>
          <w:b/>
          <w:caps/>
          <w:sz w:val="22"/>
          <w:szCs w:val="22"/>
          <w:lang w:val="lv-LV"/>
        </w:rPr>
        <w:t>N</w:t>
      </w:r>
      <w:r w:rsidRPr="00B71CF3">
        <w:rPr>
          <w:rFonts w:ascii="Arial" w:hAnsi="Arial" w:cs="Arial"/>
          <w:b/>
          <w:caps/>
          <w:sz w:val="22"/>
          <w:szCs w:val="22"/>
          <w:lang w:val="lv-LV"/>
        </w:rPr>
        <w:t>odrošinājuma nosacījumi</w:t>
      </w:r>
    </w:p>
    <w:p w14:paraId="3B024579" w14:textId="053BC9E4" w:rsidR="000001D2" w:rsidRPr="00B71CF3" w:rsidRDefault="006847FC" w:rsidP="00BE3C3E">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sz w:val="22"/>
          <w:szCs w:val="22"/>
          <w:lang w:val="lv-LV"/>
        </w:rPr>
        <w:t>Līguma slēdzējs</w:t>
      </w:r>
      <w:r w:rsidR="000001D2" w:rsidRPr="00B71CF3">
        <w:rPr>
          <w:rFonts w:ascii="Arial" w:hAnsi="Arial" w:cs="Arial"/>
          <w:sz w:val="22"/>
          <w:szCs w:val="22"/>
          <w:lang w:val="lv-LV"/>
        </w:rPr>
        <w:t xml:space="preserve"> </w:t>
      </w:r>
      <w:r w:rsidR="000377B8" w:rsidRPr="00B71CF3">
        <w:rPr>
          <w:rFonts w:ascii="Arial" w:hAnsi="Arial" w:cs="Arial"/>
          <w:sz w:val="22"/>
          <w:szCs w:val="22"/>
          <w:lang w:val="lv-LV"/>
        </w:rPr>
        <w:t>piecu</w:t>
      </w:r>
      <w:r w:rsidR="000001D2" w:rsidRPr="00B71CF3">
        <w:rPr>
          <w:rFonts w:ascii="Arial" w:hAnsi="Arial" w:cs="Arial"/>
          <w:sz w:val="22"/>
          <w:szCs w:val="22"/>
          <w:lang w:val="lv-LV"/>
        </w:rPr>
        <w:t xml:space="preserve"> darba dienu laikā pēc lēmuma pieņemšanas rakstiski informē visus pretendentus par sarunu procedūras rezultātiem</w:t>
      </w:r>
      <w:r w:rsidR="009F4BB7" w:rsidRPr="00B71CF3">
        <w:rPr>
          <w:rFonts w:ascii="Arial" w:hAnsi="Arial" w:cs="Arial"/>
          <w:sz w:val="22"/>
          <w:szCs w:val="22"/>
          <w:lang w:val="lv-LV"/>
        </w:rPr>
        <w:t xml:space="preserve">. </w:t>
      </w:r>
      <w:r w:rsidR="000001D2" w:rsidRPr="00B71CF3">
        <w:rPr>
          <w:rFonts w:ascii="Arial" w:hAnsi="Arial" w:cs="Arial"/>
          <w:sz w:val="22"/>
          <w:szCs w:val="22"/>
          <w:lang w:val="lv-LV"/>
        </w:rPr>
        <w:t xml:space="preserve">Gadījumā, ja sarunu procedūra tika izbeigta vai pārtraukta, </w:t>
      </w:r>
      <w:r w:rsidRPr="00B71CF3">
        <w:rPr>
          <w:rFonts w:ascii="Arial" w:hAnsi="Arial" w:cs="Arial"/>
          <w:sz w:val="22"/>
          <w:szCs w:val="22"/>
          <w:lang w:val="lv-LV"/>
        </w:rPr>
        <w:t>līguma slēdzējs</w:t>
      </w:r>
      <w:r w:rsidR="000001D2" w:rsidRPr="00B71CF3">
        <w:rPr>
          <w:rFonts w:ascii="Arial" w:hAnsi="Arial" w:cs="Arial"/>
          <w:sz w:val="22"/>
          <w:szCs w:val="22"/>
          <w:lang w:val="lv-LV"/>
        </w:rPr>
        <w:t xml:space="preserve"> vienlaikus informē visus pretendentus par visiem iemesliem, kuru dēļ sarunu procedū</w:t>
      </w:r>
      <w:r w:rsidR="00F86B9C" w:rsidRPr="00B71CF3">
        <w:rPr>
          <w:rFonts w:ascii="Arial" w:hAnsi="Arial" w:cs="Arial"/>
          <w:sz w:val="22"/>
          <w:szCs w:val="22"/>
          <w:lang w:val="lv-LV"/>
        </w:rPr>
        <w:t>ra tika izbeigta vai pārtraukta</w:t>
      </w:r>
      <w:r w:rsidR="000377B8" w:rsidRPr="00B71CF3">
        <w:rPr>
          <w:rFonts w:ascii="Arial" w:hAnsi="Arial" w:cs="Arial"/>
          <w:sz w:val="22"/>
          <w:szCs w:val="22"/>
          <w:lang w:val="lv-LV"/>
        </w:rPr>
        <w:t>.</w:t>
      </w:r>
    </w:p>
    <w:p w14:paraId="613018C8" w14:textId="525BA3A1" w:rsidR="000001D2" w:rsidRPr="00B71CF3" w:rsidRDefault="000377B8" w:rsidP="00BE3C3E">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sz w:val="22"/>
          <w:szCs w:val="22"/>
          <w:lang w:val="lv-LV"/>
        </w:rPr>
        <w:t xml:space="preserve">Ja </w:t>
      </w:r>
      <w:r w:rsidR="000001D2" w:rsidRPr="00B71CF3">
        <w:rPr>
          <w:rFonts w:ascii="Arial" w:hAnsi="Arial" w:cs="Arial"/>
          <w:sz w:val="22"/>
          <w:szCs w:val="22"/>
          <w:lang w:val="lv-LV"/>
        </w:rPr>
        <w:t xml:space="preserve">laika posmā no rezultātu paziņošanas līdz līguma noslēgšanai </w:t>
      </w:r>
      <w:r w:rsidR="000001D2" w:rsidRPr="000F147D">
        <w:rPr>
          <w:rFonts w:ascii="Arial" w:hAnsi="Arial" w:cs="Arial"/>
          <w:sz w:val="22"/>
          <w:szCs w:val="22"/>
          <w:lang w:val="lv-LV"/>
        </w:rPr>
        <w:t>VID</w:t>
      </w:r>
      <w:r w:rsidR="008547B6">
        <w:rPr>
          <w:rFonts w:ascii="Arial" w:hAnsi="Arial" w:cs="Arial"/>
          <w:sz w:val="22"/>
          <w:szCs w:val="22"/>
          <w:lang w:val="lv-LV"/>
        </w:rPr>
        <w:t xml:space="preserve"> </w:t>
      </w:r>
      <w:r w:rsidR="000001D2" w:rsidRPr="000F147D">
        <w:rPr>
          <w:rFonts w:ascii="Arial" w:hAnsi="Arial" w:cs="Arial"/>
          <w:sz w:val="22"/>
          <w:szCs w:val="22"/>
          <w:lang w:val="lv-LV"/>
        </w:rPr>
        <w:t>publiskajā</w:t>
      </w:r>
      <w:r w:rsidR="000001D2" w:rsidRPr="00B71CF3">
        <w:rPr>
          <w:rFonts w:ascii="Arial" w:hAnsi="Arial" w:cs="Arial"/>
          <w:sz w:val="22"/>
          <w:szCs w:val="22"/>
          <w:lang w:val="lv-LV"/>
        </w:rPr>
        <w:t xml:space="preserve"> datu bāzē izraudzītajam pretendentam ir konstatējams nodokļu parāds (lielāks par 150 </w:t>
      </w:r>
      <w:r w:rsidR="000001D2" w:rsidRPr="00B71CF3">
        <w:rPr>
          <w:rFonts w:ascii="Arial" w:hAnsi="Arial" w:cs="Arial"/>
          <w:i/>
          <w:sz w:val="22"/>
          <w:szCs w:val="22"/>
          <w:lang w:val="lv-LV"/>
        </w:rPr>
        <w:t>euro</w:t>
      </w:r>
      <w:r w:rsidR="000001D2" w:rsidRPr="00B71CF3">
        <w:rPr>
          <w:rFonts w:ascii="Arial" w:hAnsi="Arial" w:cs="Arial"/>
          <w:sz w:val="22"/>
          <w:szCs w:val="22"/>
          <w:lang w:val="lv-LV"/>
        </w:rPr>
        <w:t xml:space="preserve">), </w:t>
      </w:r>
      <w:r w:rsidR="006847FC" w:rsidRPr="00B71CF3">
        <w:rPr>
          <w:rFonts w:ascii="Arial" w:hAnsi="Arial" w:cs="Arial"/>
          <w:sz w:val="22"/>
          <w:szCs w:val="22"/>
          <w:lang w:val="lv-LV"/>
        </w:rPr>
        <w:t>līguma slēdzējs</w:t>
      </w:r>
      <w:r w:rsidR="000001D2" w:rsidRPr="00B71CF3">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B71CF3">
        <w:rPr>
          <w:rFonts w:ascii="Arial" w:hAnsi="Arial" w:cs="Arial"/>
          <w:sz w:val="22"/>
          <w:szCs w:val="22"/>
          <w:lang w:val="lv-LV"/>
        </w:rPr>
        <w:t>nodokļu parādiem vai to nomaksu</w:t>
      </w:r>
      <w:r w:rsidR="00F86B9C" w:rsidRPr="00B71CF3">
        <w:rPr>
          <w:rFonts w:ascii="Arial" w:hAnsi="Arial" w:cs="Arial"/>
          <w:sz w:val="22"/>
          <w:szCs w:val="22"/>
          <w:lang w:val="lv-LV"/>
        </w:rPr>
        <w:t xml:space="preserve"> uz konkrētu dienu</w:t>
      </w:r>
      <w:r w:rsidRPr="00B71CF3">
        <w:rPr>
          <w:rFonts w:ascii="Arial" w:hAnsi="Arial" w:cs="Arial"/>
          <w:sz w:val="22"/>
          <w:szCs w:val="22"/>
          <w:lang w:val="lv-LV"/>
        </w:rPr>
        <w:t>.</w:t>
      </w:r>
    </w:p>
    <w:p w14:paraId="0D33AB18" w14:textId="64CCBE7B" w:rsidR="000001D2" w:rsidRPr="00B71CF3" w:rsidRDefault="000377B8" w:rsidP="00BE3C3E">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sz w:val="22"/>
          <w:szCs w:val="22"/>
          <w:lang w:val="lv-LV"/>
        </w:rPr>
        <w:t xml:space="preserve">Sarunu </w:t>
      </w:r>
      <w:r w:rsidR="000001D2" w:rsidRPr="00B71CF3">
        <w:rPr>
          <w:rFonts w:ascii="Arial" w:hAnsi="Arial" w:cs="Arial"/>
          <w:sz w:val="22"/>
          <w:szCs w:val="22"/>
          <w:lang w:val="lv-LV"/>
        </w:rPr>
        <w:t xml:space="preserve">procedūras uzvarētājs </w:t>
      </w:r>
      <w:r w:rsidR="00D21942" w:rsidRPr="00B71CF3">
        <w:rPr>
          <w:rFonts w:ascii="Arial" w:hAnsi="Arial" w:cs="Arial"/>
          <w:sz w:val="22"/>
          <w:szCs w:val="22"/>
          <w:u w:val="single"/>
          <w:lang w:val="lv-LV"/>
        </w:rPr>
        <w:t>septiņu darba</w:t>
      </w:r>
      <w:r w:rsidR="00612F19" w:rsidRPr="00B71CF3">
        <w:rPr>
          <w:rFonts w:ascii="Arial" w:hAnsi="Arial" w:cs="Arial"/>
          <w:sz w:val="22"/>
          <w:szCs w:val="22"/>
          <w:u w:val="single"/>
          <w:lang w:val="lv-LV"/>
        </w:rPr>
        <w:t xml:space="preserve"> </w:t>
      </w:r>
      <w:r w:rsidR="000001D2" w:rsidRPr="00B71CF3">
        <w:rPr>
          <w:rFonts w:ascii="Arial" w:hAnsi="Arial" w:cs="Arial"/>
          <w:sz w:val="22"/>
          <w:szCs w:val="22"/>
          <w:u w:val="single"/>
          <w:lang w:val="lv-LV"/>
        </w:rPr>
        <w:t>dienu laikā no paziņojuma saņemšanas</w:t>
      </w:r>
      <w:r w:rsidR="000001D2" w:rsidRPr="00B71CF3">
        <w:rPr>
          <w:rFonts w:ascii="Arial" w:hAnsi="Arial" w:cs="Arial"/>
          <w:sz w:val="22"/>
          <w:szCs w:val="22"/>
          <w:lang w:val="lv-LV"/>
        </w:rPr>
        <w:t xml:space="preserve"> par sarunu procedūras rezultātiem </w:t>
      </w:r>
      <w:r w:rsidR="00C02C52" w:rsidRPr="00B71CF3">
        <w:rPr>
          <w:rFonts w:ascii="Arial" w:hAnsi="Arial" w:cs="Arial"/>
          <w:sz w:val="22"/>
          <w:szCs w:val="22"/>
          <w:lang w:val="lv-LV"/>
        </w:rPr>
        <w:t xml:space="preserve">noslēdz </w:t>
      </w:r>
      <w:r w:rsidR="000001D2" w:rsidRPr="00B71CF3">
        <w:rPr>
          <w:rFonts w:ascii="Arial" w:hAnsi="Arial" w:cs="Arial"/>
          <w:sz w:val="22"/>
          <w:szCs w:val="22"/>
          <w:lang w:val="lv-LV"/>
        </w:rPr>
        <w:t>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B71CF3">
        <w:rPr>
          <w:rFonts w:ascii="Arial" w:hAnsi="Arial" w:cs="Arial"/>
          <w:sz w:val="22"/>
          <w:szCs w:val="22"/>
          <w:lang w:val="lv-LV"/>
        </w:rPr>
        <w:t>6</w:t>
      </w:r>
      <w:r w:rsidR="000001D2" w:rsidRPr="00B71CF3">
        <w:rPr>
          <w:rFonts w:ascii="Arial" w:hAnsi="Arial" w:cs="Arial"/>
          <w:sz w:val="22"/>
          <w:szCs w:val="22"/>
          <w:lang w:val="lv-LV"/>
        </w:rPr>
        <w:t>.</w:t>
      </w:r>
      <w:r w:rsidR="00F86B9C" w:rsidRPr="00B71CF3">
        <w:rPr>
          <w:rFonts w:ascii="Arial" w:hAnsi="Arial" w:cs="Arial"/>
          <w:sz w:val="22"/>
          <w:szCs w:val="22"/>
          <w:lang w:val="lv-LV"/>
        </w:rPr>
        <w:t>punktu</w:t>
      </w:r>
      <w:r w:rsidR="00365394" w:rsidRPr="00B71CF3">
        <w:rPr>
          <w:rFonts w:ascii="Arial" w:hAnsi="Arial" w:cs="Arial"/>
          <w:sz w:val="22"/>
          <w:szCs w:val="22"/>
          <w:lang w:val="lv-LV"/>
        </w:rPr>
        <w:t>.</w:t>
      </w:r>
    </w:p>
    <w:p w14:paraId="1237638E" w14:textId="4DF86FC8" w:rsidR="00AD51DE" w:rsidRPr="00B71CF3" w:rsidRDefault="00C26213" w:rsidP="00BE3C3E">
      <w:pPr>
        <w:pStyle w:val="ListParagraph"/>
        <w:numPr>
          <w:ilvl w:val="1"/>
          <w:numId w:val="4"/>
        </w:numPr>
        <w:tabs>
          <w:tab w:val="left" w:pos="426"/>
        </w:tabs>
        <w:overflowPunct w:val="0"/>
        <w:autoSpaceDE w:val="0"/>
        <w:autoSpaceDN w:val="0"/>
        <w:adjustRightInd w:val="0"/>
        <w:ind w:left="284" w:hanging="284"/>
        <w:jc w:val="both"/>
        <w:rPr>
          <w:rFonts w:ascii="Arial" w:hAnsi="Arial" w:cs="Arial"/>
          <w:b/>
          <w:sz w:val="22"/>
          <w:szCs w:val="22"/>
          <w:lang w:val="lv-LV"/>
        </w:rPr>
      </w:pPr>
      <w:r w:rsidRPr="00B71CF3">
        <w:rPr>
          <w:rFonts w:ascii="Arial" w:hAnsi="Arial" w:cs="Arial"/>
          <w:sz w:val="22"/>
          <w:szCs w:val="22"/>
          <w:lang w:val="lv-LV"/>
        </w:rPr>
        <w:t xml:space="preserve">Pēc </w:t>
      </w:r>
      <w:r w:rsidR="00AD51DE" w:rsidRPr="00B71CF3">
        <w:rPr>
          <w:rFonts w:ascii="Arial" w:hAnsi="Arial" w:cs="Arial"/>
          <w:sz w:val="22"/>
          <w:szCs w:val="22"/>
          <w:lang w:val="lv-LV"/>
        </w:rPr>
        <w:t>iepirkuma līguma noslēgšanas</w:t>
      </w:r>
      <w:r w:rsidR="000001D2" w:rsidRPr="00B71CF3">
        <w:rPr>
          <w:rFonts w:ascii="Arial" w:hAnsi="Arial" w:cs="Arial"/>
          <w:sz w:val="22"/>
          <w:szCs w:val="22"/>
          <w:lang w:val="lv-LV"/>
        </w:rPr>
        <w:t xml:space="preserve"> </w:t>
      </w:r>
      <w:r w:rsidR="00AD51DE" w:rsidRPr="00B71CF3">
        <w:rPr>
          <w:rFonts w:ascii="Arial" w:hAnsi="Arial" w:cs="Arial"/>
          <w:sz w:val="22"/>
          <w:szCs w:val="22"/>
          <w:u w:val="single"/>
          <w:lang w:val="lv-LV"/>
        </w:rPr>
        <w:t>izraudzītais pretendents 10</w:t>
      </w:r>
      <w:r w:rsidRPr="00B71CF3">
        <w:rPr>
          <w:rFonts w:ascii="Arial" w:hAnsi="Arial" w:cs="Arial"/>
          <w:sz w:val="22"/>
          <w:szCs w:val="22"/>
          <w:u w:val="single"/>
          <w:lang w:val="lv-LV"/>
        </w:rPr>
        <w:t xml:space="preserve"> </w:t>
      </w:r>
      <w:r w:rsidR="000F147D">
        <w:rPr>
          <w:rFonts w:ascii="Arial" w:hAnsi="Arial" w:cs="Arial"/>
          <w:sz w:val="22"/>
          <w:szCs w:val="22"/>
          <w:u w:val="single"/>
          <w:lang w:val="lv-LV"/>
        </w:rPr>
        <w:t xml:space="preserve">(desmit) </w:t>
      </w:r>
      <w:r w:rsidR="00AD51DE" w:rsidRPr="00B71CF3">
        <w:rPr>
          <w:rFonts w:ascii="Arial" w:hAnsi="Arial" w:cs="Arial"/>
          <w:sz w:val="22"/>
          <w:szCs w:val="22"/>
          <w:u w:val="single"/>
          <w:lang w:val="lv-LV"/>
        </w:rPr>
        <w:t xml:space="preserve">darba dienu laikā iesniedz </w:t>
      </w:r>
      <w:r w:rsidR="006847FC" w:rsidRPr="00B71CF3">
        <w:rPr>
          <w:rFonts w:ascii="Arial" w:hAnsi="Arial" w:cs="Arial"/>
          <w:sz w:val="22"/>
          <w:szCs w:val="22"/>
          <w:u w:val="single"/>
          <w:lang w:val="lv-LV"/>
        </w:rPr>
        <w:t>līguma slēdzējam</w:t>
      </w:r>
      <w:r w:rsidR="00AD51DE" w:rsidRPr="00B71CF3">
        <w:rPr>
          <w:rFonts w:ascii="Arial" w:hAnsi="Arial" w:cs="Arial"/>
          <w:sz w:val="22"/>
          <w:szCs w:val="22"/>
          <w:u w:val="single"/>
          <w:lang w:val="lv-LV"/>
        </w:rPr>
        <w:t xml:space="preserve"> </w:t>
      </w:r>
      <w:r w:rsidR="00AD51DE" w:rsidRPr="00B71CF3">
        <w:rPr>
          <w:rFonts w:ascii="Arial" w:hAnsi="Arial" w:cs="Arial"/>
          <w:b/>
          <w:bCs/>
          <w:sz w:val="22"/>
          <w:szCs w:val="22"/>
          <w:u w:val="single"/>
          <w:lang w:val="lv-LV"/>
        </w:rPr>
        <w:t xml:space="preserve">līguma nodrošinājumu </w:t>
      </w:r>
      <w:r w:rsidR="00B7005D" w:rsidRPr="00B71CF3">
        <w:rPr>
          <w:rFonts w:ascii="Arial" w:hAnsi="Arial" w:cs="Arial"/>
          <w:b/>
          <w:bCs/>
          <w:sz w:val="22"/>
          <w:szCs w:val="22"/>
          <w:u w:val="single"/>
          <w:lang w:val="lv-LV"/>
        </w:rPr>
        <w:t>3</w:t>
      </w:r>
      <w:r w:rsidR="004561F4" w:rsidRPr="00B71CF3">
        <w:rPr>
          <w:rFonts w:ascii="Arial" w:hAnsi="Arial" w:cs="Arial"/>
          <w:b/>
          <w:bCs/>
          <w:sz w:val="22"/>
          <w:szCs w:val="22"/>
          <w:u w:val="single"/>
          <w:lang w:val="lv-LV"/>
        </w:rPr>
        <w:t>%</w:t>
      </w:r>
      <w:r w:rsidR="000F037B">
        <w:rPr>
          <w:rFonts w:ascii="Arial" w:hAnsi="Arial" w:cs="Arial"/>
          <w:b/>
          <w:bCs/>
          <w:sz w:val="22"/>
          <w:szCs w:val="22"/>
          <w:u w:val="single"/>
          <w:lang w:val="lv-LV"/>
        </w:rPr>
        <w:t xml:space="preserve"> (trīs procenti)</w:t>
      </w:r>
      <w:r w:rsidRPr="00B71CF3">
        <w:rPr>
          <w:rFonts w:ascii="Arial" w:hAnsi="Arial" w:cs="Arial"/>
          <w:b/>
          <w:bCs/>
          <w:sz w:val="22"/>
          <w:szCs w:val="22"/>
          <w:u w:val="single"/>
          <w:lang w:val="lv-LV"/>
        </w:rPr>
        <w:t xml:space="preserve"> </w:t>
      </w:r>
      <w:r w:rsidR="00AD51DE" w:rsidRPr="00B71CF3">
        <w:rPr>
          <w:rFonts w:ascii="Arial" w:hAnsi="Arial" w:cs="Arial"/>
          <w:b/>
          <w:bCs/>
          <w:sz w:val="22"/>
          <w:szCs w:val="22"/>
          <w:u w:val="single"/>
          <w:lang w:val="lv-LV"/>
        </w:rPr>
        <w:t>apmērā</w:t>
      </w:r>
      <w:r w:rsidR="00AD51DE" w:rsidRPr="00B71CF3">
        <w:rPr>
          <w:rFonts w:ascii="Arial" w:hAnsi="Arial" w:cs="Arial"/>
          <w:sz w:val="22"/>
          <w:szCs w:val="22"/>
          <w:u w:val="single"/>
          <w:lang w:val="lv-LV"/>
        </w:rPr>
        <w:t xml:space="preserve"> </w:t>
      </w:r>
      <w:r w:rsidRPr="00B71CF3">
        <w:rPr>
          <w:rFonts w:ascii="Arial" w:hAnsi="Arial" w:cs="Arial"/>
          <w:sz w:val="22"/>
          <w:szCs w:val="22"/>
          <w:u w:val="single"/>
          <w:lang w:val="lv-LV"/>
        </w:rPr>
        <w:t>(</w:t>
      </w:r>
      <w:r w:rsidR="00AD51DE" w:rsidRPr="00B71CF3">
        <w:rPr>
          <w:rFonts w:ascii="Arial" w:hAnsi="Arial" w:cs="Arial"/>
          <w:sz w:val="22"/>
          <w:szCs w:val="22"/>
          <w:u w:val="single"/>
          <w:lang w:val="lv-LV"/>
        </w:rPr>
        <w:t>bez PVN</w:t>
      </w:r>
      <w:r w:rsidRPr="00B71CF3">
        <w:rPr>
          <w:rFonts w:ascii="Arial" w:hAnsi="Arial" w:cs="Arial"/>
          <w:sz w:val="22"/>
          <w:szCs w:val="22"/>
          <w:u w:val="single"/>
          <w:lang w:val="lv-LV"/>
        </w:rPr>
        <w:t>)</w:t>
      </w:r>
      <w:r w:rsidR="00AD51DE" w:rsidRPr="00B71CF3">
        <w:rPr>
          <w:rFonts w:ascii="Arial" w:hAnsi="Arial" w:cs="Arial"/>
          <w:sz w:val="22"/>
          <w:szCs w:val="22"/>
          <w:u w:val="single"/>
          <w:lang w:val="lv-LV"/>
        </w:rPr>
        <w:t xml:space="preserve"> kredītiestādes garantijas veidā</w:t>
      </w:r>
      <w:r w:rsidR="00023B89" w:rsidRPr="00B71CF3">
        <w:rPr>
          <w:rFonts w:ascii="Arial" w:hAnsi="Arial" w:cs="Arial"/>
          <w:sz w:val="22"/>
          <w:szCs w:val="22"/>
          <w:u w:val="single"/>
          <w:lang w:val="lv-LV"/>
        </w:rPr>
        <w:t xml:space="preserve"> vai kā naudas iemaksu </w:t>
      </w:r>
      <w:r w:rsidR="006847FC" w:rsidRPr="00B71CF3">
        <w:rPr>
          <w:rFonts w:ascii="Arial" w:hAnsi="Arial" w:cs="Arial"/>
          <w:sz w:val="22"/>
          <w:szCs w:val="22"/>
          <w:u w:val="single"/>
          <w:lang w:val="lv-LV"/>
        </w:rPr>
        <w:t>līguma slēdzēja</w:t>
      </w:r>
      <w:r w:rsidR="00023B89" w:rsidRPr="00B71CF3">
        <w:rPr>
          <w:rFonts w:ascii="Arial" w:hAnsi="Arial" w:cs="Arial"/>
          <w:sz w:val="22"/>
          <w:szCs w:val="22"/>
          <w:u w:val="single"/>
          <w:lang w:val="lv-LV"/>
        </w:rPr>
        <w:t xml:space="preserve"> kontā</w:t>
      </w:r>
      <w:r w:rsidR="00BF6258" w:rsidRPr="00B71CF3">
        <w:rPr>
          <w:rFonts w:ascii="Arial" w:hAnsi="Arial" w:cs="Arial"/>
          <w:sz w:val="22"/>
          <w:szCs w:val="22"/>
          <w:u w:val="single"/>
          <w:lang w:val="lv-LV"/>
        </w:rPr>
        <w:t xml:space="preserve"> </w:t>
      </w:r>
      <w:r w:rsidR="00BF6258" w:rsidRPr="00B71CF3">
        <w:rPr>
          <w:rFonts w:ascii="Arial" w:hAnsi="Arial" w:cs="Arial"/>
          <w:i/>
          <w:iCs/>
          <w:sz w:val="22"/>
          <w:szCs w:val="22"/>
          <w:u w:val="single"/>
          <w:lang w:val="lv-LV"/>
        </w:rPr>
        <w:t>(</w:t>
      </w:r>
      <w:r w:rsidR="00AD51DE" w:rsidRPr="00B71CF3">
        <w:rPr>
          <w:rFonts w:ascii="Arial" w:hAnsi="Arial" w:cs="Arial"/>
          <w:i/>
          <w:iCs/>
          <w:sz w:val="22"/>
          <w:szCs w:val="22"/>
          <w:lang w:val="lv-LV"/>
        </w:rPr>
        <w:t xml:space="preserve">sīkāk līguma nodrošinājumu nosacījumus skat. arī nolikuma </w:t>
      </w:r>
      <w:r w:rsidR="00345764">
        <w:rPr>
          <w:rFonts w:ascii="Arial" w:hAnsi="Arial" w:cs="Arial"/>
          <w:i/>
          <w:iCs/>
          <w:sz w:val="22"/>
          <w:szCs w:val="22"/>
          <w:lang w:val="lv-LV"/>
        </w:rPr>
        <w:t>4</w:t>
      </w:r>
      <w:r w:rsidR="00AD51DE" w:rsidRPr="00B71CF3">
        <w:rPr>
          <w:rFonts w:ascii="Arial" w:hAnsi="Arial" w:cs="Arial"/>
          <w:i/>
          <w:iCs/>
          <w:sz w:val="22"/>
          <w:szCs w:val="22"/>
          <w:lang w:val="lv-LV"/>
        </w:rPr>
        <w:t xml:space="preserve">.pielikuma </w:t>
      </w:r>
      <w:r w:rsidR="00D21942" w:rsidRPr="00B71CF3">
        <w:rPr>
          <w:rFonts w:ascii="Arial" w:hAnsi="Arial" w:cs="Arial"/>
          <w:i/>
          <w:iCs/>
          <w:sz w:val="22"/>
          <w:szCs w:val="22"/>
          <w:lang w:val="lv-LV"/>
        </w:rPr>
        <w:t>3</w:t>
      </w:r>
      <w:r w:rsidR="00AD51DE" w:rsidRPr="00B71CF3">
        <w:rPr>
          <w:rFonts w:ascii="Arial" w:hAnsi="Arial" w:cs="Arial"/>
          <w:i/>
          <w:iCs/>
          <w:sz w:val="22"/>
          <w:szCs w:val="22"/>
          <w:lang w:val="lv-LV"/>
        </w:rPr>
        <w:t xml:space="preserve">.sadaļā un formu </w:t>
      </w:r>
      <w:r w:rsidR="00345764">
        <w:rPr>
          <w:rFonts w:ascii="Arial" w:hAnsi="Arial" w:cs="Arial"/>
          <w:i/>
          <w:iCs/>
          <w:sz w:val="22"/>
          <w:szCs w:val="22"/>
          <w:lang w:val="lv-LV"/>
        </w:rPr>
        <w:t>3</w:t>
      </w:r>
      <w:r w:rsidR="00AD51DE" w:rsidRPr="00B71CF3">
        <w:rPr>
          <w:rFonts w:ascii="Arial" w:hAnsi="Arial" w:cs="Arial"/>
          <w:i/>
          <w:iCs/>
          <w:sz w:val="22"/>
          <w:szCs w:val="22"/>
          <w:lang w:val="lv-LV"/>
        </w:rPr>
        <w:t>.pielikumā</w:t>
      </w:r>
      <w:r w:rsidR="000001D2" w:rsidRPr="00B71CF3">
        <w:rPr>
          <w:rFonts w:ascii="Arial" w:hAnsi="Arial" w:cs="Arial"/>
          <w:i/>
          <w:iCs/>
          <w:sz w:val="22"/>
          <w:szCs w:val="22"/>
          <w:lang w:val="lv-LV"/>
        </w:rPr>
        <w:t>)</w:t>
      </w:r>
      <w:r w:rsidR="00B67141" w:rsidRPr="00B71CF3">
        <w:rPr>
          <w:rFonts w:ascii="Arial" w:hAnsi="Arial" w:cs="Arial"/>
          <w:sz w:val="22"/>
          <w:szCs w:val="22"/>
          <w:lang w:val="lv-LV"/>
        </w:rPr>
        <w:t>, kuram:</w:t>
      </w:r>
    </w:p>
    <w:p w14:paraId="71F2FC06" w14:textId="0F5AABD9" w:rsidR="00AD51DE" w:rsidRPr="00B71CF3" w:rsidRDefault="00AD51DE" w:rsidP="00BE3C3E">
      <w:pPr>
        <w:pStyle w:val="ListParagraph"/>
        <w:numPr>
          <w:ilvl w:val="2"/>
          <w:numId w:val="4"/>
        </w:numPr>
        <w:overflowPunct w:val="0"/>
        <w:autoSpaceDE w:val="0"/>
        <w:autoSpaceDN w:val="0"/>
        <w:adjustRightInd w:val="0"/>
        <w:ind w:left="426" w:hanging="284"/>
        <w:jc w:val="both"/>
        <w:rPr>
          <w:rFonts w:ascii="Arial" w:hAnsi="Arial" w:cs="Arial"/>
          <w:b/>
          <w:sz w:val="22"/>
          <w:szCs w:val="22"/>
          <w:lang w:val="lv-LV"/>
        </w:rPr>
      </w:pPr>
      <w:r w:rsidRPr="00B71CF3">
        <w:rPr>
          <w:rFonts w:ascii="Arial" w:hAnsi="Arial" w:cs="Arial"/>
          <w:sz w:val="22"/>
          <w:szCs w:val="22"/>
          <w:lang w:val="lv-LV"/>
        </w:rPr>
        <w:t xml:space="preserve">jāgarantē, ka nodrošinājuma devējs, ņemot vērā starp </w:t>
      </w:r>
      <w:r w:rsidR="004561F4" w:rsidRPr="00B71CF3">
        <w:rPr>
          <w:rFonts w:ascii="Arial" w:hAnsi="Arial" w:cs="Arial"/>
          <w:sz w:val="22"/>
          <w:szCs w:val="22"/>
          <w:lang w:val="lv-LV"/>
        </w:rPr>
        <w:t xml:space="preserve">uzņēmēju </w:t>
      </w:r>
      <w:r w:rsidRPr="00B71CF3">
        <w:rPr>
          <w:rFonts w:ascii="Arial" w:hAnsi="Arial" w:cs="Arial"/>
          <w:sz w:val="22"/>
          <w:szCs w:val="22"/>
          <w:lang w:val="lv-LV"/>
        </w:rPr>
        <w:t xml:space="preserve">un izraudzīto pretendentu noslēgto iepirkuma līgumu, nodrošina ar garantiju izraudzītā pretendenta saistības pret </w:t>
      </w:r>
      <w:r w:rsidR="004561F4" w:rsidRPr="00B71CF3">
        <w:rPr>
          <w:rFonts w:ascii="Arial" w:hAnsi="Arial" w:cs="Arial"/>
          <w:sz w:val="22"/>
          <w:szCs w:val="22"/>
          <w:lang w:val="lv-LV"/>
        </w:rPr>
        <w:t>pasūtītāju</w:t>
      </w:r>
      <w:r w:rsidR="006847FC" w:rsidRPr="00B71CF3">
        <w:rPr>
          <w:rFonts w:ascii="Arial" w:hAnsi="Arial" w:cs="Arial"/>
          <w:sz w:val="22"/>
          <w:szCs w:val="22"/>
          <w:lang w:val="lv-LV"/>
        </w:rPr>
        <w:t>/līguma slēdzēju</w:t>
      </w:r>
      <w:r w:rsidRPr="00B71CF3">
        <w:rPr>
          <w:rFonts w:ascii="Arial" w:hAnsi="Arial" w:cs="Arial"/>
          <w:sz w:val="22"/>
          <w:szCs w:val="22"/>
          <w:lang w:val="lv-LV"/>
        </w:rPr>
        <w:t xml:space="preserve">, kādas tam var rasties, neizpildot iepirkuma līguma noteikumus. Valūta, kādā nodrošinājuma devējs izmaksā līguma nodrošinājumu, ir </w:t>
      </w:r>
      <w:r w:rsidR="00B67141" w:rsidRPr="00B71CF3">
        <w:rPr>
          <w:rFonts w:ascii="Arial" w:hAnsi="Arial" w:cs="Arial"/>
          <w:sz w:val="22"/>
          <w:szCs w:val="22"/>
          <w:lang w:val="lv-LV"/>
        </w:rPr>
        <w:t>euro</w:t>
      </w:r>
      <w:r w:rsidRPr="00B71CF3">
        <w:rPr>
          <w:rFonts w:ascii="Arial" w:hAnsi="Arial" w:cs="Arial"/>
          <w:sz w:val="22"/>
          <w:szCs w:val="22"/>
          <w:lang w:val="lv-LV"/>
        </w:rPr>
        <w:t>;</w:t>
      </w:r>
    </w:p>
    <w:p w14:paraId="11BB704A" w14:textId="247F5DE7" w:rsidR="000001D2" w:rsidRPr="00B71CF3" w:rsidRDefault="00AD51DE" w:rsidP="00BE3C3E">
      <w:pPr>
        <w:pStyle w:val="ListParagraph"/>
        <w:numPr>
          <w:ilvl w:val="2"/>
          <w:numId w:val="4"/>
        </w:numPr>
        <w:overflowPunct w:val="0"/>
        <w:autoSpaceDE w:val="0"/>
        <w:autoSpaceDN w:val="0"/>
        <w:adjustRightInd w:val="0"/>
        <w:ind w:left="426" w:hanging="284"/>
        <w:jc w:val="both"/>
        <w:rPr>
          <w:rFonts w:ascii="Arial" w:hAnsi="Arial" w:cs="Arial"/>
          <w:b/>
          <w:sz w:val="22"/>
          <w:szCs w:val="22"/>
          <w:lang w:val="lv-LV"/>
        </w:rPr>
      </w:pPr>
      <w:r w:rsidRPr="00B71CF3">
        <w:rPr>
          <w:rFonts w:ascii="Arial" w:hAnsi="Arial" w:cs="Arial"/>
          <w:sz w:val="22"/>
          <w:szCs w:val="22"/>
          <w:lang w:val="lv-LV"/>
        </w:rPr>
        <w:t xml:space="preserve">jāgarantē, ka nodrošinājuma devējs samaksās </w:t>
      </w:r>
      <w:r w:rsidR="004561F4" w:rsidRPr="00B71CF3">
        <w:rPr>
          <w:rFonts w:ascii="Arial" w:hAnsi="Arial" w:cs="Arial"/>
          <w:sz w:val="22"/>
          <w:szCs w:val="22"/>
          <w:lang w:val="lv-LV"/>
        </w:rPr>
        <w:t>pasūtītāj</w:t>
      </w:r>
      <w:r w:rsidR="006847FC" w:rsidRPr="00B71CF3">
        <w:rPr>
          <w:rFonts w:ascii="Arial" w:hAnsi="Arial" w:cs="Arial"/>
          <w:sz w:val="22"/>
          <w:szCs w:val="22"/>
          <w:lang w:val="lv-LV"/>
        </w:rPr>
        <w:t>am/līguma slēdzējam</w:t>
      </w:r>
      <w:r w:rsidR="00600D41" w:rsidRPr="00B71CF3">
        <w:rPr>
          <w:rFonts w:ascii="Arial" w:hAnsi="Arial" w:cs="Arial"/>
          <w:sz w:val="22"/>
          <w:szCs w:val="22"/>
          <w:lang w:val="lv-LV"/>
        </w:rPr>
        <w:t xml:space="preserve"> (vai </w:t>
      </w:r>
      <w:r w:rsidR="004561F4" w:rsidRPr="00B71CF3">
        <w:rPr>
          <w:rFonts w:ascii="Arial" w:hAnsi="Arial" w:cs="Arial"/>
          <w:sz w:val="22"/>
          <w:szCs w:val="22"/>
          <w:lang w:val="lv-LV"/>
        </w:rPr>
        <w:t>pasūtītājs</w:t>
      </w:r>
      <w:r w:rsidR="006847FC" w:rsidRPr="00B71CF3">
        <w:rPr>
          <w:rFonts w:ascii="Arial" w:hAnsi="Arial" w:cs="Arial"/>
          <w:sz w:val="22"/>
          <w:szCs w:val="22"/>
          <w:lang w:val="lv-LV"/>
        </w:rPr>
        <w:t>/līguma slēdzējs</w:t>
      </w:r>
      <w:r w:rsidR="004561F4" w:rsidRPr="00B71CF3">
        <w:rPr>
          <w:rFonts w:ascii="Arial" w:hAnsi="Arial" w:cs="Arial"/>
          <w:sz w:val="22"/>
          <w:szCs w:val="22"/>
          <w:lang w:val="lv-LV"/>
        </w:rPr>
        <w:t xml:space="preserve"> </w:t>
      </w:r>
      <w:r w:rsidR="00600D41" w:rsidRPr="00B71CF3">
        <w:rPr>
          <w:rFonts w:ascii="Arial" w:hAnsi="Arial" w:cs="Arial"/>
          <w:sz w:val="22"/>
          <w:szCs w:val="22"/>
          <w:lang w:val="lv-LV"/>
        </w:rPr>
        <w:t>ieturēs)</w:t>
      </w:r>
      <w:r w:rsidRPr="00B71CF3">
        <w:rPr>
          <w:rFonts w:ascii="Arial" w:hAnsi="Arial" w:cs="Arial"/>
          <w:sz w:val="22"/>
          <w:szCs w:val="22"/>
          <w:lang w:val="lv-LV"/>
        </w:rPr>
        <w:t xml:space="preserve"> jebkuras pieprasītās summas samaksu noteiktās garantijas summas robežās pēc </w:t>
      </w:r>
      <w:r w:rsidR="004561F4" w:rsidRPr="00B71CF3">
        <w:rPr>
          <w:rFonts w:ascii="Arial" w:hAnsi="Arial" w:cs="Arial"/>
          <w:sz w:val="22"/>
          <w:szCs w:val="22"/>
          <w:lang w:val="lv-LV"/>
        </w:rPr>
        <w:t>pasūtītāja</w:t>
      </w:r>
      <w:r w:rsidR="006847FC" w:rsidRPr="00B71CF3">
        <w:rPr>
          <w:rFonts w:ascii="Arial" w:hAnsi="Arial" w:cs="Arial"/>
          <w:sz w:val="22"/>
          <w:szCs w:val="22"/>
          <w:lang w:val="lv-LV"/>
        </w:rPr>
        <w:t>/līguma slēdzēja</w:t>
      </w:r>
      <w:r w:rsidRPr="00B71CF3">
        <w:rPr>
          <w:rFonts w:ascii="Arial" w:hAnsi="Arial" w:cs="Arial"/>
          <w:sz w:val="22"/>
          <w:szCs w:val="22"/>
          <w:lang w:val="lv-LV"/>
        </w:rPr>
        <w:t xml:space="preserve"> pirmā rakstiskā pieprasījuma, kurā paziņots, ka izraudzītais pretendents nav izpildījis līguma saistības, neprasot p</w:t>
      </w:r>
      <w:r w:rsidR="004561F4" w:rsidRPr="00B71CF3">
        <w:rPr>
          <w:rFonts w:ascii="Arial" w:hAnsi="Arial" w:cs="Arial"/>
          <w:sz w:val="22"/>
          <w:szCs w:val="22"/>
          <w:lang w:val="lv-LV"/>
        </w:rPr>
        <w:t>asūtītājam</w:t>
      </w:r>
      <w:r w:rsidR="006847FC" w:rsidRPr="00B71CF3">
        <w:rPr>
          <w:rFonts w:ascii="Arial" w:hAnsi="Arial" w:cs="Arial"/>
          <w:sz w:val="22"/>
          <w:szCs w:val="22"/>
          <w:lang w:val="lv-LV"/>
        </w:rPr>
        <w:t>/līguma slēdzējam</w:t>
      </w:r>
      <w:r w:rsidRPr="00B71CF3">
        <w:rPr>
          <w:rFonts w:ascii="Arial" w:hAnsi="Arial" w:cs="Arial"/>
          <w:sz w:val="22"/>
          <w:szCs w:val="22"/>
          <w:lang w:val="lv-LV"/>
        </w:rPr>
        <w:t xml:space="preserve"> papildus pamatot savu prasību;</w:t>
      </w:r>
    </w:p>
    <w:p w14:paraId="56E100C0" w14:textId="1C09B464" w:rsidR="00754648" w:rsidRPr="004D7E38" w:rsidRDefault="00AD51DE" w:rsidP="004D7E38">
      <w:pPr>
        <w:pStyle w:val="ListParagraph"/>
        <w:numPr>
          <w:ilvl w:val="2"/>
          <w:numId w:val="4"/>
        </w:numPr>
        <w:overflowPunct w:val="0"/>
        <w:autoSpaceDE w:val="0"/>
        <w:autoSpaceDN w:val="0"/>
        <w:adjustRightInd w:val="0"/>
        <w:ind w:left="426" w:hanging="284"/>
        <w:jc w:val="both"/>
        <w:rPr>
          <w:rFonts w:ascii="Arial" w:hAnsi="Arial" w:cs="Arial"/>
          <w:b/>
          <w:sz w:val="22"/>
          <w:szCs w:val="22"/>
          <w:lang w:val="lv-LV"/>
        </w:rPr>
      </w:pPr>
      <w:r w:rsidRPr="00B71CF3">
        <w:rPr>
          <w:rFonts w:ascii="Arial" w:hAnsi="Arial" w:cs="Arial"/>
          <w:sz w:val="22"/>
          <w:szCs w:val="22"/>
          <w:lang w:val="lv-LV"/>
        </w:rPr>
        <w:t>jābūt spēkā līdz līguma saistību pilnīgai izpildei</w:t>
      </w:r>
      <w:r w:rsidR="00023B89" w:rsidRPr="00B71CF3">
        <w:rPr>
          <w:rFonts w:ascii="Arial" w:hAnsi="Arial" w:cs="Arial"/>
          <w:sz w:val="22"/>
          <w:szCs w:val="22"/>
          <w:lang w:val="lv-LV"/>
        </w:rPr>
        <w:t>,</w:t>
      </w:r>
      <w:r w:rsidRPr="00B71CF3">
        <w:rPr>
          <w:rFonts w:ascii="Arial" w:hAnsi="Arial" w:cs="Arial"/>
          <w:sz w:val="22"/>
          <w:szCs w:val="22"/>
          <w:lang w:val="lv-LV"/>
        </w:rPr>
        <w:t xml:space="preserve"> </w:t>
      </w:r>
      <w:r w:rsidR="000001D2" w:rsidRPr="00B71CF3">
        <w:rPr>
          <w:rFonts w:ascii="Arial" w:hAnsi="Arial" w:cs="Arial"/>
          <w:sz w:val="22"/>
          <w:szCs w:val="22"/>
          <w:lang w:val="lv-LV"/>
        </w:rPr>
        <w:t>vismaz 30</w:t>
      </w:r>
      <w:r w:rsidR="005361C9" w:rsidRPr="00B71CF3">
        <w:rPr>
          <w:rFonts w:ascii="Arial" w:hAnsi="Arial" w:cs="Arial"/>
          <w:sz w:val="22"/>
          <w:szCs w:val="22"/>
          <w:lang w:val="lv-LV"/>
        </w:rPr>
        <w:t xml:space="preserve"> (trīsdesmit)</w:t>
      </w:r>
      <w:r w:rsidR="000001D2" w:rsidRPr="00B71CF3">
        <w:rPr>
          <w:rFonts w:ascii="Arial" w:hAnsi="Arial" w:cs="Arial"/>
          <w:sz w:val="22"/>
          <w:szCs w:val="22"/>
          <w:lang w:val="lv-LV"/>
        </w:rPr>
        <w:t> </w:t>
      </w:r>
      <w:r w:rsidRPr="00B71CF3">
        <w:rPr>
          <w:rFonts w:ascii="Arial" w:hAnsi="Arial" w:cs="Arial"/>
          <w:sz w:val="22"/>
          <w:szCs w:val="22"/>
          <w:lang w:val="lv-LV"/>
        </w:rPr>
        <w:t>kalendār</w:t>
      </w:r>
      <w:r w:rsidR="00B01287" w:rsidRPr="00B71CF3">
        <w:rPr>
          <w:rFonts w:ascii="Arial" w:hAnsi="Arial" w:cs="Arial"/>
          <w:sz w:val="22"/>
          <w:szCs w:val="22"/>
          <w:lang w:val="lv-LV"/>
        </w:rPr>
        <w:t>a</w:t>
      </w:r>
      <w:r w:rsidRPr="00B71CF3">
        <w:rPr>
          <w:rFonts w:ascii="Arial" w:hAnsi="Arial" w:cs="Arial"/>
          <w:sz w:val="22"/>
          <w:szCs w:val="22"/>
          <w:lang w:val="lv-LV"/>
        </w:rPr>
        <w:t xml:space="preserve"> dienas pēc </w:t>
      </w:r>
      <w:r w:rsidR="0009337B" w:rsidRPr="00B71CF3">
        <w:rPr>
          <w:rFonts w:ascii="Arial" w:hAnsi="Arial" w:cs="Arial"/>
          <w:sz w:val="22"/>
          <w:szCs w:val="22"/>
          <w:lang w:val="lv-LV"/>
        </w:rPr>
        <w:t>preces</w:t>
      </w:r>
      <w:r w:rsidRPr="00B71CF3">
        <w:rPr>
          <w:rFonts w:ascii="Arial" w:hAnsi="Arial" w:cs="Arial"/>
          <w:sz w:val="22"/>
          <w:szCs w:val="22"/>
          <w:lang w:val="lv-LV"/>
        </w:rPr>
        <w:t xml:space="preserve"> </w:t>
      </w:r>
      <w:r w:rsidR="00386A4C" w:rsidRPr="00B71CF3">
        <w:rPr>
          <w:rFonts w:ascii="Arial" w:hAnsi="Arial" w:cs="Arial"/>
          <w:sz w:val="22"/>
          <w:szCs w:val="22"/>
          <w:lang w:val="lv-LV"/>
        </w:rPr>
        <w:t>pieņemšanas-nodošanas akta parakstīšanas brīža.</w:t>
      </w:r>
    </w:p>
    <w:p w14:paraId="10E6ABBB" w14:textId="77777777" w:rsidR="00AD51DE" w:rsidRPr="004D7E38" w:rsidRDefault="00AD51DE" w:rsidP="00345764">
      <w:pPr>
        <w:pStyle w:val="BodyTextIndent"/>
        <w:ind w:left="567" w:firstLine="0"/>
        <w:rPr>
          <w:rFonts w:ascii="Arial" w:hAnsi="Arial" w:cs="Arial"/>
          <w:b/>
          <w:sz w:val="18"/>
          <w:szCs w:val="18"/>
          <w:lang w:val="lv-LV"/>
        </w:rPr>
      </w:pPr>
      <w:r w:rsidRPr="004D7E38">
        <w:rPr>
          <w:rFonts w:ascii="Arial" w:hAnsi="Arial" w:cs="Arial"/>
          <w:b/>
          <w:sz w:val="18"/>
          <w:szCs w:val="18"/>
          <w:lang w:val="lv-LV"/>
        </w:rPr>
        <w:t>Pielikumā:</w:t>
      </w:r>
    </w:p>
    <w:p w14:paraId="7C56E093" w14:textId="02E2E582" w:rsidR="00AD51DE" w:rsidRPr="004D7E38" w:rsidRDefault="00AD51DE" w:rsidP="00345764">
      <w:pPr>
        <w:pStyle w:val="BodyTextIndent"/>
        <w:ind w:left="1560" w:hanging="720"/>
        <w:rPr>
          <w:rFonts w:ascii="Arial" w:hAnsi="Arial" w:cs="Arial"/>
          <w:sz w:val="18"/>
          <w:szCs w:val="18"/>
          <w:lang w:val="lv-LV"/>
        </w:rPr>
      </w:pPr>
      <w:r w:rsidRPr="004D7E38">
        <w:rPr>
          <w:rFonts w:ascii="Arial" w:hAnsi="Arial" w:cs="Arial"/>
          <w:sz w:val="18"/>
          <w:szCs w:val="18"/>
          <w:lang w:val="lv-LV"/>
        </w:rPr>
        <w:t>1.</w:t>
      </w:r>
      <w:r w:rsidR="00A66EA8" w:rsidRPr="004D7E38">
        <w:rPr>
          <w:rFonts w:ascii="Arial" w:hAnsi="Arial" w:cs="Arial"/>
          <w:sz w:val="18"/>
          <w:szCs w:val="18"/>
          <w:lang w:val="lv-LV"/>
        </w:rPr>
        <w:t xml:space="preserve"> </w:t>
      </w:r>
      <w:r w:rsidRPr="004D7E38">
        <w:rPr>
          <w:rFonts w:ascii="Arial" w:hAnsi="Arial" w:cs="Arial"/>
          <w:sz w:val="18"/>
          <w:szCs w:val="18"/>
          <w:lang w:val="lv-LV"/>
        </w:rPr>
        <w:t xml:space="preserve">pielikums </w:t>
      </w:r>
      <w:r w:rsidR="00B7005D" w:rsidRPr="004D7E38">
        <w:rPr>
          <w:rFonts w:ascii="Arial" w:hAnsi="Arial" w:cs="Arial"/>
          <w:sz w:val="18"/>
          <w:szCs w:val="18"/>
          <w:lang w:val="lv-LV"/>
        </w:rPr>
        <w:t>–</w:t>
      </w:r>
      <w:r w:rsidRPr="004D7E38">
        <w:rPr>
          <w:rFonts w:ascii="Arial" w:hAnsi="Arial" w:cs="Arial"/>
          <w:sz w:val="18"/>
          <w:szCs w:val="18"/>
          <w:lang w:val="lv-LV"/>
        </w:rPr>
        <w:t xml:space="preserve"> </w:t>
      </w:r>
      <w:r w:rsidR="0009337B" w:rsidRPr="004D7E38">
        <w:rPr>
          <w:rFonts w:ascii="Arial" w:hAnsi="Arial" w:cs="Arial"/>
          <w:sz w:val="18"/>
          <w:szCs w:val="18"/>
          <w:lang w:val="lv-LV"/>
        </w:rPr>
        <w:t>Tehniskā specifikācija;</w:t>
      </w:r>
    </w:p>
    <w:p w14:paraId="2BF257B9" w14:textId="30ABF659" w:rsidR="00AD51DE" w:rsidRPr="004D7E38" w:rsidRDefault="00AD51DE" w:rsidP="00345764">
      <w:pPr>
        <w:pStyle w:val="BodyTextIndent"/>
        <w:ind w:left="1560" w:hanging="709"/>
        <w:rPr>
          <w:rFonts w:ascii="Arial" w:hAnsi="Arial" w:cs="Arial"/>
          <w:sz w:val="18"/>
          <w:szCs w:val="18"/>
          <w:lang w:val="lv-LV"/>
        </w:rPr>
      </w:pPr>
      <w:r w:rsidRPr="004D7E38">
        <w:rPr>
          <w:rFonts w:ascii="Arial" w:hAnsi="Arial" w:cs="Arial"/>
          <w:sz w:val="18"/>
          <w:szCs w:val="18"/>
          <w:lang w:val="lv-LV"/>
        </w:rPr>
        <w:t xml:space="preserve">2. pielikums </w:t>
      </w:r>
      <w:r w:rsidR="00B7005D" w:rsidRPr="004D7E38">
        <w:rPr>
          <w:rFonts w:ascii="Arial" w:hAnsi="Arial" w:cs="Arial"/>
          <w:sz w:val="18"/>
          <w:szCs w:val="18"/>
          <w:lang w:val="lv-LV"/>
        </w:rPr>
        <w:t>–</w:t>
      </w:r>
      <w:r w:rsidRPr="004D7E38">
        <w:rPr>
          <w:rFonts w:ascii="Arial" w:hAnsi="Arial" w:cs="Arial"/>
          <w:sz w:val="18"/>
          <w:szCs w:val="18"/>
          <w:lang w:val="lv-LV"/>
        </w:rPr>
        <w:t xml:space="preserve"> </w:t>
      </w:r>
      <w:r w:rsidR="0009337B" w:rsidRPr="004D7E38">
        <w:rPr>
          <w:rFonts w:ascii="Arial" w:hAnsi="Arial" w:cs="Arial"/>
          <w:sz w:val="18"/>
          <w:szCs w:val="18"/>
          <w:lang w:val="lv-LV"/>
        </w:rPr>
        <w:t>Pieteikums dalībai sarunu procedūrā /forma/;</w:t>
      </w:r>
    </w:p>
    <w:p w14:paraId="50167B4A" w14:textId="3348F5A8" w:rsidR="0064544D" w:rsidRPr="004D7E38" w:rsidRDefault="0064544D" w:rsidP="0064544D">
      <w:pPr>
        <w:pStyle w:val="BodyTextIndent"/>
        <w:ind w:left="1440" w:hanging="589"/>
        <w:rPr>
          <w:rFonts w:ascii="Arial" w:hAnsi="Arial" w:cs="Arial"/>
          <w:sz w:val="18"/>
          <w:szCs w:val="18"/>
          <w:lang w:val="lv-LV"/>
        </w:rPr>
      </w:pPr>
      <w:r w:rsidRPr="004D7E38">
        <w:rPr>
          <w:rFonts w:ascii="Arial" w:hAnsi="Arial" w:cs="Arial"/>
          <w:sz w:val="18"/>
          <w:szCs w:val="18"/>
          <w:lang w:val="lv-LV"/>
        </w:rPr>
        <w:t xml:space="preserve">3. pielikums – </w:t>
      </w:r>
      <w:r w:rsidR="00F303FA" w:rsidRPr="004D7E38">
        <w:rPr>
          <w:rFonts w:ascii="Arial" w:hAnsi="Arial" w:cs="Arial"/>
          <w:sz w:val="18"/>
          <w:szCs w:val="18"/>
          <w:lang w:val="lv-LV"/>
        </w:rPr>
        <w:t>T</w:t>
      </w:r>
      <w:r w:rsidRPr="004D7E38">
        <w:rPr>
          <w:rFonts w:ascii="Arial" w:hAnsi="Arial" w:cs="Arial"/>
          <w:sz w:val="18"/>
          <w:szCs w:val="18"/>
          <w:lang w:val="lv-LV"/>
        </w:rPr>
        <w:t>ehniskais piedāvājums /forma/;</w:t>
      </w:r>
    </w:p>
    <w:p w14:paraId="7A78642C" w14:textId="2DC36281" w:rsidR="00BE3C3E" w:rsidRPr="004D7E38" w:rsidRDefault="0064544D" w:rsidP="00345764">
      <w:pPr>
        <w:pStyle w:val="BodyTextIndent"/>
        <w:ind w:left="1560" w:hanging="709"/>
        <w:rPr>
          <w:rFonts w:ascii="Arial" w:hAnsi="Arial" w:cs="Arial"/>
          <w:sz w:val="18"/>
          <w:szCs w:val="18"/>
          <w:lang w:val="lv-LV"/>
        </w:rPr>
      </w:pPr>
      <w:r w:rsidRPr="004D7E38">
        <w:rPr>
          <w:rFonts w:ascii="Arial" w:hAnsi="Arial" w:cs="Arial"/>
          <w:sz w:val="18"/>
          <w:szCs w:val="18"/>
          <w:lang w:val="lv-LV"/>
        </w:rPr>
        <w:t>4</w:t>
      </w:r>
      <w:r w:rsidR="00AD51DE" w:rsidRPr="004D7E38">
        <w:rPr>
          <w:rFonts w:ascii="Arial" w:hAnsi="Arial" w:cs="Arial"/>
          <w:sz w:val="18"/>
          <w:szCs w:val="18"/>
          <w:lang w:val="lv-LV"/>
        </w:rPr>
        <w:t>.</w:t>
      </w:r>
      <w:r w:rsidR="00A66EA8" w:rsidRPr="004D7E38">
        <w:rPr>
          <w:rFonts w:ascii="Arial" w:hAnsi="Arial" w:cs="Arial"/>
          <w:sz w:val="18"/>
          <w:szCs w:val="18"/>
          <w:lang w:val="lv-LV"/>
        </w:rPr>
        <w:t xml:space="preserve"> </w:t>
      </w:r>
      <w:r w:rsidR="00AD51DE" w:rsidRPr="004D7E38">
        <w:rPr>
          <w:rFonts w:ascii="Arial" w:hAnsi="Arial" w:cs="Arial"/>
          <w:sz w:val="18"/>
          <w:szCs w:val="18"/>
          <w:lang w:val="lv-LV"/>
        </w:rPr>
        <w:t xml:space="preserve">pielikums </w:t>
      </w:r>
      <w:r w:rsidR="00B7005D" w:rsidRPr="004D7E38">
        <w:rPr>
          <w:rFonts w:ascii="Arial" w:hAnsi="Arial" w:cs="Arial"/>
          <w:sz w:val="18"/>
          <w:szCs w:val="18"/>
          <w:lang w:val="lv-LV"/>
        </w:rPr>
        <w:t>–</w:t>
      </w:r>
      <w:r w:rsidR="00AD51DE" w:rsidRPr="004D7E38">
        <w:rPr>
          <w:rFonts w:ascii="Arial" w:hAnsi="Arial" w:cs="Arial"/>
          <w:sz w:val="18"/>
          <w:szCs w:val="18"/>
          <w:lang w:val="lv-LV"/>
        </w:rPr>
        <w:t xml:space="preserve"> </w:t>
      </w:r>
      <w:r w:rsidR="00BE3C3E" w:rsidRPr="004D7E38">
        <w:rPr>
          <w:rFonts w:ascii="Arial" w:hAnsi="Arial" w:cs="Arial"/>
          <w:sz w:val="18"/>
          <w:szCs w:val="18"/>
          <w:lang w:val="lv-LV"/>
        </w:rPr>
        <w:t>Piedāvājuma nodrošinājums /forma/;</w:t>
      </w:r>
    </w:p>
    <w:p w14:paraId="23C4973E" w14:textId="55CE8A02" w:rsidR="0009337B" w:rsidRPr="004D7E38" w:rsidRDefault="00BE3C3E" w:rsidP="00345764">
      <w:pPr>
        <w:pStyle w:val="BodyTextIndent"/>
        <w:ind w:left="1560" w:hanging="709"/>
        <w:rPr>
          <w:rFonts w:ascii="Arial" w:hAnsi="Arial" w:cs="Arial"/>
          <w:sz w:val="18"/>
          <w:szCs w:val="18"/>
          <w:lang w:val="lv-LV"/>
        </w:rPr>
      </w:pPr>
      <w:r w:rsidRPr="004D7E38">
        <w:rPr>
          <w:rFonts w:ascii="Arial" w:hAnsi="Arial" w:cs="Arial"/>
          <w:sz w:val="18"/>
          <w:szCs w:val="18"/>
          <w:lang w:val="lv-LV"/>
        </w:rPr>
        <w:t xml:space="preserve">5. pielikums -  </w:t>
      </w:r>
      <w:r w:rsidR="00B2553F" w:rsidRPr="004D7E38">
        <w:rPr>
          <w:rFonts w:ascii="Arial" w:hAnsi="Arial" w:cs="Arial"/>
          <w:sz w:val="18"/>
          <w:szCs w:val="18"/>
          <w:lang w:val="lv-LV"/>
        </w:rPr>
        <w:t>Līguma nodrošinājums /forma/;</w:t>
      </w:r>
    </w:p>
    <w:p w14:paraId="63FBD7EC" w14:textId="4C1E2E92" w:rsidR="00345764" w:rsidRPr="004D7E38" w:rsidRDefault="00BE3C3E" w:rsidP="004D7E38">
      <w:pPr>
        <w:pStyle w:val="BodyTextIndent"/>
        <w:ind w:left="1560" w:hanging="709"/>
        <w:rPr>
          <w:rFonts w:ascii="Arial" w:hAnsi="Arial" w:cs="Arial"/>
          <w:sz w:val="18"/>
          <w:szCs w:val="18"/>
          <w:lang w:val="lv-LV"/>
        </w:rPr>
      </w:pPr>
      <w:r w:rsidRPr="004D7E38">
        <w:rPr>
          <w:rFonts w:ascii="Arial" w:hAnsi="Arial" w:cs="Arial"/>
          <w:sz w:val="18"/>
          <w:szCs w:val="18"/>
          <w:lang w:val="lv-LV"/>
        </w:rPr>
        <w:t>6</w:t>
      </w:r>
      <w:r w:rsidR="0009337B" w:rsidRPr="004D7E38">
        <w:rPr>
          <w:rFonts w:ascii="Arial" w:hAnsi="Arial" w:cs="Arial"/>
          <w:sz w:val="18"/>
          <w:szCs w:val="18"/>
          <w:lang w:val="lv-LV"/>
        </w:rPr>
        <w:t xml:space="preserve">. pielikums – </w:t>
      </w:r>
      <w:r w:rsidR="00B2553F" w:rsidRPr="004D7E38">
        <w:rPr>
          <w:rFonts w:ascii="Arial" w:hAnsi="Arial" w:cs="Arial"/>
          <w:sz w:val="18"/>
          <w:szCs w:val="18"/>
          <w:lang w:val="lv-LV"/>
        </w:rPr>
        <w:t>Iepirkuma līguma projekts</w:t>
      </w:r>
      <w:r w:rsidR="004D7E38">
        <w:rPr>
          <w:rFonts w:ascii="Arial" w:hAnsi="Arial" w:cs="Arial"/>
          <w:sz w:val="18"/>
          <w:szCs w:val="18"/>
          <w:lang w:val="lv-LV"/>
        </w:rPr>
        <w:t>.</w:t>
      </w:r>
    </w:p>
    <w:p w14:paraId="7D1F0DDD" w14:textId="77777777" w:rsidR="00345764" w:rsidRPr="00B71CF3" w:rsidRDefault="00345764" w:rsidP="00AD51DE">
      <w:pPr>
        <w:pStyle w:val="BodyTextIndent"/>
        <w:tabs>
          <w:tab w:val="left" w:pos="2127"/>
        </w:tabs>
        <w:ind w:firstLine="0"/>
        <w:rPr>
          <w:rFonts w:ascii="Arial" w:hAnsi="Arial" w:cs="Arial"/>
          <w:szCs w:val="22"/>
          <w:lang w:val="lv-LV"/>
        </w:rPr>
      </w:pPr>
    </w:p>
    <w:p w14:paraId="2BA3A6F7" w14:textId="77777777" w:rsidR="00BC48F6" w:rsidRDefault="00BC48F6" w:rsidP="009823D8">
      <w:pPr>
        <w:tabs>
          <w:tab w:val="left" w:pos="7513"/>
        </w:tabs>
        <w:jc w:val="both"/>
        <w:rPr>
          <w:rFonts w:ascii="Arial" w:hAnsi="Arial" w:cs="Arial"/>
          <w:sz w:val="22"/>
          <w:szCs w:val="22"/>
          <w:lang w:val="lv-LV"/>
        </w:rPr>
      </w:pPr>
    </w:p>
    <w:p w14:paraId="51221CD5" w14:textId="77777777" w:rsidR="00BC48F6" w:rsidRDefault="00BC48F6" w:rsidP="009823D8">
      <w:pPr>
        <w:tabs>
          <w:tab w:val="left" w:pos="7513"/>
        </w:tabs>
        <w:jc w:val="both"/>
        <w:rPr>
          <w:rFonts w:ascii="Arial" w:hAnsi="Arial" w:cs="Arial"/>
          <w:sz w:val="22"/>
          <w:szCs w:val="22"/>
          <w:lang w:val="lv-LV"/>
        </w:rPr>
      </w:pPr>
    </w:p>
    <w:p w14:paraId="67583403" w14:textId="77777777" w:rsidR="00BC48F6" w:rsidRDefault="00BC48F6" w:rsidP="009823D8">
      <w:pPr>
        <w:tabs>
          <w:tab w:val="left" w:pos="7513"/>
        </w:tabs>
        <w:jc w:val="both"/>
        <w:rPr>
          <w:rFonts w:ascii="Arial" w:hAnsi="Arial" w:cs="Arial"/>
          <w:sz w:val="22"/>
          <w:szCs w:val="22"/>
          <w:lang w:val="lv-LV"/>
        </w:rPr>
      </w:pPr>
    </w:p>
    <w:p w14:paraId="0765CCC4" w14:textId="24B8F9E9" w:rsidR="007E0F2B" w:rsidRPr="009823D8" w:rsidRDefault="00AD51DE" w:rsidP="009823D8">
      <w:pPr>
        <w:tabs>
          <w:tab w:val="left" w:pos="7513"/>
        </w:tabs>
        <w:jc w:val="both"/>
        <w:rPr>
          <w:rFonts w:ascii="Arial" w:hAnsi="Arial" w:cs="Arial"/>
          <w:sz w:val="22"/>
          <w:szCs w:val="22"/>
          <w:lang w:val="lv-LV"/>
        </w:rPr>
      </w:pPr>
      <w:r w:rsidRPr="00B71CF3">
        <w:rPr>
          <w:rFonts w:ascii="Arial" w:hAnsi="Arial" w:cs="Arial"/>
          <w:sz w:val="22"/>
          <w:szCs w:val="22"/>
          <w:lang w:val="lv-LV"/>
        </w:rPr>
        <w:t>Ie</w:t>
      </w:r>
      <w:r w:rsidR="00D560EE" w:rsidRPr="00B71CF3">
        <w:rPr>
          <w:rFonts w:ascii="Arial" w:hAnsi="Arial" w:cs="Arial"/>
          <w:sz w:val="22"/>
          <w:szCs w:val="22"/>
          <w:lang w:val="lv-LV"/>
        </w:rPr>
        <w:t>pirkuma komisijas priekšsēdētāja</w:t>
      </w:r>
      <w:r w:rsidR="00AE4A1E" w:rsidRPr="00B71CF3">
        <w:rPr>
          <w:rFonts w:ascii="Arial" w:hAnsi="Arial" w:cs="Arial"/>
          <w:sz w:val="22"/>
          <w:szCs w:val="22"/>
          <w:lang w:val="lv-LV"/>
        </w:rPr>
        <w:t xml:space="preserve">                                              </w:t>
      </w:r>
      <w:r w:rsidR="00CE77E6" w:rsidRPr="00B71CF3">
        <w:rPr>
          <w:rFonts w:ascii="Arial" w:hAnsi="Arial" w:cs="Arial"/>
          <w:sz w:val="22"/>
          <w:szCs w:val="22"/>
          <w:lang w:val="lv-LV"/>
        </w:rPr>
        <w:t xml:space="preserve">               </w:t>
      </w:r>
      <w:r w:rsidR="00F76BD2" w:rsidRPr="00B71CF3">
        <w:rPr>
          <w:rFonts w:ascii="Arial" w:hAnsi="Arial" w:cs="Arial"/>
          <w:sz w:val="22"/>
          <w:szCs w:val="22"/>
          <w:lang w:val="lv-LV"/>
        </w:rPr>
        <w:tab/>
      </w:r>
      <w:r w:rsidR="00F76BD2" w:rsidRPr="00B71CF3">
        <w:rPr>
          <w:rFonts w:ascii="Arial" w:hAnsi="Arial" w:cs="Arial"/>
          <w:sz w:val="22"/>
          <w:szCs w:val="22"/>
          <w:lang w:val="lv-LV"/>
        </w:rPr>
        <w:tab/>
      </w:r>
      <w:r w:rsidR="00F76BD2" w:rsidRPr="00B71CF3">
        <w:rPr>
          <w:rFonts w:ascii="Arial" w:hAnsi="Arial" w:cs="Arial"/>
          <w:sz w:val="22"/>
          <w:szCs w:val="22"/>
          <w:lang w:val="lv-LV"/>
        </w:rPr>
        <w:tab/>
        <w:t>K. Ozola</w:t>
      </w:r>
    </w:p>
    <w:p w14:paraId="79FA0936" w14:textId="77777777" w:rsidR="00BC48F6" w:rsidRDefault="00BC48F6" w:rsidP="009823D8">
      <w:pPr>
        <w:spacing w:line="0" w:lineRule="atLeast"/>
        <w:rPr>
          <w:rFonts w:ascii="Arial" w:hAnsi="Arial" w:cs="Arial"/>
          <w:sz w:val="18"/>
          <w:szCs w:val="18"/>
          <w:lang w:val="lv-LV"/>
        </w:rPr>
      </w:pPr>
    </w:p>
    <w:p w14:paraId="281EB712" w14:textId="77777777" w:rsidR="00BC48F6" w:rsidRDefault="00BC48F6" w:rsidP="009823D8">
      <w:pPr>
        <w:spacing w:line="0" w:lineRule="atLeast"/>
        <w:rPr>
          <w:rFonts w:ascii="Arial" w:hAnsi="Arial" w:cs="Arial"/>
          <w:sz w:val="18"/>
          <w:szCs w:val="18"/>
          <w:lang w:val="lv-LV"/>
        </w:rPr>
      </w:pPr>
    </w:p>
    <w:p w14:paraId="74ED03F8" w14:textId="77777777" w:rsidR="00BC48F6" w:rsidRDefault="00BC48F6" w:rsidP="009823D8">
      <w:pPr>
        <w:spacing w:line="0" w:lineRule="atLeast"/>
        <w:rPr>
          <w:rFonts w:ascii="Arial" w:hAnsi="Arial" w:cs="Arial"/>
          <w:sz w:val="18"/>
          <w:szCs w:val="18"/>
          <w:lang w:val="lv-LV"/>
        </w:rPr>
      </w:pPr>
    </w:p>
    <w:p w14:paraId="2B7F506C" w14:textId="3D620881" w:rsidR="004D7E38" w:rsidRPr="009823D8" w:rsidRDefault="007F10F1" w:rsidP="009823D8">
      <w:pPr>
        <w:spacing w:line="0" w:lineRule="atLeast"/>
        <w:rPr>
          <w:rFonts w:ascii="Arial" w:hAnsi="Arial" w:cs="Arial"/>
          <w:sz w:val="18"/>
          <w:szCs w:val="18"/>
          <w:lang w:val="lv-LV"/>
        </w:rPr>
      </w:pPr>
      <w:r w:rsidRPr="00B71CF3">
        <w:rPr>
          <w:rFonts w:ascii="Arial" w:hAnsi="Arial" w:cs="Arial"/>
          <w:sz w:val="18"/>
          <w:szCs w:val="18"/>
          <w:lang w:val="lv-LV"/>
        </w:rPr>
        <w:t>Erdmane</w:t>
      </w:r>
      <w:r w:rsidR="00ED6B96" w:rsidRPr="00B71CF3">
        <w:rPr>
          <w:rFonts w:ascii="Arial" w:hAnsi="Arial" w:cs="Arial"/>
          <w:sz w:val="18"/>
          <w:szCs w:val="18"/>
          <w:lang w:val="lv-LV"/>
        </w:rPr>
        <w:t xml:space="preserve"> +371 27043826</w:t>
      </w:r>
    </w:p>
    <w:p w14:paraId="62307DB9" w14:textId="77777777" w:rsidR="00E86C99" w:rsidRPr="00B71CF3" w:rsidRDefault="00E86C99" w:rsidP="00AD51DE">
      <w:pPr>
        <w:spacing w:line="0" w:lineRule="atLeast"/>
        <w:jc w:val="right"/>
        <w:rPr>
          <w:rFonts w:ascii="Arial" w:hAnsi="Arial" w:cs="Arial"/>
          <w:b/>
          <w:sz w:val="20"/>
          <w:szCs w:val="20"/>
          <w:lang w:val="lv-LV"/>
        </w:rPr>
      </w:pPr>
    </w:p>
    <w:p w14:paraId="151BA9BE" w14:textId="77777777" w:rsidR="00BC48F6" w:rsidRDefault="00BC48F6">
      <w:pPr>
        <w:jc w:val="both"/>
        <w:rPr>
          <w:rFonts w:ascii="Arial" w:hAnsi="Arial" w:cs="Arial"/>
          <w:b/>
          <w:sz w:val="20"/>
          <w:szCs w:val="20"/>
          <w:lang w:val="lv-LV"/>
        </w:rPr>
      </w:pPr>
      <w:r>
        <w:rPr>
          <w:rFonts w:ascii="Arial" w:hAnsi="Arial" w:cs="Arial"/>
          <w:b/>
          <w:sz w:val="20"/>
          <w:szCs w:val="20"/>
          <w:lang w:val="lv-LV"/>
        </w:rPr>
        <w:br w:type="page"/>
      </w:r>
    </w:p>
    <w:p w14:paraId="4F57216F" w14:textId="758547AD" w:rsidR="00AD51DE" w:rsidRPr="00B71CF3" w:rsidRDefault="00AD51DE" w:rsidP="00AD51DE">
      <w:pPr>
        <w:spacing w:line="0" w:lineRule="atLeast"/>
        <w:jc w:val="right"/>
        <w:rPr>
          <w:rFonts w:ascii="Arial" w:hAnsi="Arial" w:cs="Arial"/>
          <w:b/>
          <w:sz w:val="20"/>
          <w:szCs w:val="20"/>
          <w:lang w:val="lv-LV"/>
        </w:rPr>
      </w:pPr>
      <w:bookmarkStart w:id="3" w:name="_Hlk155867775"/>
      <w:r w:rsidRPr="00B71CF3">
        <w:rPr>
          <w:rFonts w:ascii="Arial" w:hAnsi="Arial" w:cs="Arial"/>
          <w:b/>
          <w:sz w:val="20"/>
          <w:szCs w:val="20"/>
          <w:lang w:val="lv-LV"/>
        </w:rPr>
        <w:t>1.pielikums</w:t>
      </w:r>
    </w:p>
    <w:p w14:paraId="5CAA8A8C" w14:textId="77777777" w:rsidR="00A6680F" w:rsidRPr="00B71CF3" w:rsidRDefault="00AD51DE" w:rsidP="00A6680F">
      <w:pPr>
        <w:spacing w:line="0" w:lineRule="atLeast"/>
        <w:jc w:val="right"/>
        <w:rPr>
          <w:rFonts w:ascii="Arial" w:hAnsi="Arial" w:cs="Arial"/>
          <w:sz w:val="20"/>
          <w:szCs w:val="20"/>
          <w:lang w:val="lv-LV"/>
        </w:rPr>
      </w:pPr>
      <w:r w:rsidRPr="00B71CF3">
        <w:rPr>
          <w:rFonts w:ascii="Arial" w:hAnsi="Arial" w:cs="Arial"/>
          <w:sz w:val="20"/>
          <w:szCs w:val="20"/>
          <w:lang w:val="lv-LV"/>
        </w:rPr>
        <w:t xml:space="preserve"> </w:t>
      </w:r>
      <w:r w:rsidR="00A6680F" w:rsidRPr="00B71CF3">
        <w:rPr>
          <w:rFonts w:ascii="Arial" w:hAnsi="Arial" w:cs="Arial"/>
          <w:sz w:val="20"/>
          <w:szCs w:val="20"/>
          <w:lang w:val="lv-LV"/>
        </w:rPr>
        <w:t>SIA “LDZ ritošā sastāva serviss” sarunu procedūras ar publikāciju</w:t>
      </w:r>
    </w:p>
    <w:p w14:paraId="1591F3EE" w14:textId="7A943ED1" w:rsidR="00A6680F" w:rsidRPr="00B71CF3" w:rsidRDefault="00A6680F" w:rsidP="00A6680F">
      <w:pPr>
        <w:spacing w:line="0" w:lineRule="atLeast"/>
        <w:jc w:val="right"/>
        <w:rPr>
          <w:rFonts w:ascii="Arial" w:hAnsi="Arial" w:cs="Arial"/>
          <w:sz w:val="20"/>
          <w:szCs w:val="20"/>
          <w:lang w:val="lv-LV"/>
        </w:rPr>
      </w:pPr>
      <w:r w:rsidRPr="00B71CF3">
        <w:rPr>
          <w:rFonts w:ascii="Arial" w:hAnsi="Arial" w:cs="Arial"/>
          <w:sz w:val="20"/>
          <w:szCs w:val="20"/>
          <w:lang w:val="lv-LV"/>
        </w:rPr>
        <w:t xml:space="preserve"> “</w:t>
      </w:r>
      <w:r w:rsidR="00832AA6">
        <w:rPr>
          <w:rFonts w:ascii="Arial" w:hAnsi="Arial" w:cs="Arial"/>
          <w:color w:val="222222"/>
          <w:sz w:val="20"/>
          <w:szCs w:val="20"/>
          <w:lang w:val="lv-LV" w:eastAsia="lv-LV"/>
        </w:rPr>
        <w:t>Lokomotīvju akumulatoru bateriju</w:t>
      </w:r>
      <w:r w:rsidR="007F10F1" w:rsidRPr="00B71CF3">
        <w:rPr>
          <w:rFonts w:ascii="Arial" w:hAnsi="Arial" w:cs="Arial"/>
          <w:color w:val="222222"/>
          <w:sz w:val="20"/>
          <w:szCs w:val="20"/>
          <w:lang w:val="lv-LV" w:eastAsia="lv-LV"/>
        </w:rPr>
        <w:t xml:space="preserve"> piegāde</w:t>
      </w:r>
      <w:r w:rsidRPr="00B71CF3">
        <w:rPr>
          <w:rFonts w:ascii="Arial" w:hAnsi="Arial" w:cs="Arial"/>
          <w:spacing w:val="-2"/>
          <w:sz w:val="20"/>
          <w:szCs w:val="20"/>
          <w:lang w:val="lv-LV"/>
        </w:rPr>
        <w:t xml:space="preserve">” </w:t>
      </w:r>
      <w:r w:rsidRPr="00B71CF3">
        <w:rPr>
          <w:rFonts w:ascii="Arial" w:hAnsi="Arial" w:cs="Arial"/>
          <w:sz w:val="20"/>
          <w:szCs w:val="20"/>
          <w:lang w:val="lv-LV"/>
        </w:rPr>
        <w:t>nolikumam</w:t>
      </w:r>
    </w:p>
    <w:p w14:paraId="1B47A77D" w14:textId="77777777" w:rsidR="00310144" w:rsidRPr="00B71CF3" w:rsidRDefault="00310144" w:rsidP="00A6680F">
      <w:pPr>
        <w:spacing w:line="0" w:lineRule="atLeast"/>
        <w:jc w:val="right"/>
        <w:rPr>
          <w:rFonts w:ascii="Arial" w:hAnsi="Arial" w:cs="Arial"/>
          <w:sz w:val="20"/>
          <w:szCs w:val="20"/>
          <w:lang w:val="lv-LV"/>
        </w:rPr>
      </w:pPr>
    </w:p>
    <w:p w14:paraId="6D2CF306" w14:textId="77777777" w:rsidR="00722109" w:rsidRDefault="00722109" w:rsidP="00AD51DE">
      <w:pPr>
        <w:spacing w:line="0" w:lineRule="atLeast"/>
        <w:jc w:val="center"/>
        <w:rPr>
          <w:rFonts w:ascii="Arial" w:hAnsi="Arial" w:cs="Arial"/>
          <w:b/>
          <w:sz w:val="22"/>
          <w:szCs w:val="22"/>
          <w:lang w:val="lv-LV"/>
        </w:rPr>
      </w:pPr>
    </w:p>
    <w:p w14:paraId="7161258B" w14:textId="77777777" w:rsidR="00C22CCC" w:rsidRDefault="00C22CCC" w:rsidP="00AD51DE">
      <w:pPr>
        <w:spacing w:line="0" w:lineRule="atLeast"/>
        <w:jc w:val="center"/>
        <w:rPr>
          <w:rFonts w:ascii="Arial" w:hAnsi="Arial" w:cs="Arial"/>
          <w:b/>
          <w:sz w:val="22"/>
          <w:szCs w:val="22"/>
          <w:lang w:val="lv-LV"/>
        </w:rPr>
      </w:pPr>
    </w:p>
    <w:p w14:paraId="51339BCC" w14:textId="77777777" w:rsidR="00C22CCC" w:rsidRDefault="00C22CCC" w:rsidP="00AD51DE">
      <w:pPr>
        <w:spacing w:line="0" w:lineRule="atLeast"/>
        <w:jc w:val="center"/>
        <w:rPr>
          <w:rFonts w:ascii="Arial" w:hAnsi="Arial" w:cs="Arial"/>
          <w:b/>
          <w:sz w:val="22"/>
          <w:szCs w:val="22"/>
          <w:lang w:val="lv-LV"/>
        </w:rPr>
      </w:pPr>
    </w:p>
    <w:p w14:paraId="38D35EF1" w14:textId="36EA2FAC" w:rsidR="0009337B" w:rsidRPr="00B71CF3" w:rsidRDefault="0018689C" w:rsidP="00AD51DE">
      <w:pPr>
        <w:spacing w:line="0" w:lineRule="atLeast"/>
        <w:jc w:val="center"/>
        <w:rPr>
          <w:rFonts w:ascii="Arial" w:hAnsi="Arial" w:cs="Arial"/>
          <w:sz w:val="20"/>
          <w:szCs w:val="20"/>
          <w:lang w:val="lv-LV"/>
        </w:rPr>
      </w:pPr>
      <w:r w:rsidRPr="00B71CF3">
        <w:rPr>
          <w:rFonts w:ascii="Arial" w:hAnsi="Arial" w:cs="Arial"/>
          <w:b/>
          <w:sz w:val="22"/>
          <w:szCs w:val="22"/>
          <w:lang w:val="lv-LV"/>
        </w:rPr>
        <w:t>TEHNISKĀ SPECIFIKĀCIJA</w:t>
      </w:r>
    </w:p>
    <w:p w14:paraId="0A74D353" w14:textId="77777777" w:rsidR="0009337B" w:rsidRPr="00B71CF3" w:rsidRDefault="0009337B" w:rsidP="00AD51DE">
      <w:pPr>
        <w:spacing w:line="0" w:lineRule="atLeast"/>
        <w:jc w:val="center"/>
        <w:rPr>
          <w:rFonts w:ascii="Arial" w:hAnsi="Arial" w:cs="Arial"/>
          <w:sz w:val="20"/>
          <w:szCs w:val="20"/>
          <w:lang w:val="lv-LV"/>
        </w:rPr>
      </w:pPr>
    </w:p>
    <w:p w14:paraId="43DF5812" w14:textId="34EA8854" w:rsidR="005D27BB" w:rsidRDefault="00020BB2" w:rsidP="0064544D">
      <w:pPr>
        <w:pStyle w:val="Standard"/>
        <w:ind w:left="284"/>
        <w:rPr>
          <w:rFonts w:ascii="Arial" w:hAnsi="Arial" w:cs="Arial"/>
          <w:b/>
          <w:bCs/>
          <w:sz w:val="22"/>
          <w:szCs w:val="22"/>
          <w:lang w:val="lv-LV"/>
        </w:rPr>
      </w:pPr>
      <w:bookmarkStart w:id="4" w:name="_Hlk24098378"/>
      <w:r w:rsidRPr="00F55B59">
        <w:rPr>
          <w:rFonts w:ascii="Arial" w:hAnsi="Arial" w:cs="Arial"/>
          <w:b/>
          <w:bCs/>
          <w:sz w:val="22"/>
          <w:szCs w:val="22"/>
          <w:lang w:val="lv-LV"/>
        </w:rPr>
        <w:t xml:space="preserve">     </w:t>
      </w:r>
      <w:bookmarkEnd w:id="4"/>
    </w:p>
    <w:tbl>
      <w:tblPr>
        <w:tblW w:w="9635" w:type="dxa"/>
        <w:tblInd w:w="-142" w:type="dxa"/>
        <w:tblLayout w:type="fixed"/>
        <w:tblCellMar>
          <w:left w:w="10" w:type="dxa"/>
          <w:right w:w="10" w:type="dxa"/>
        </w:tblCellMar>
        <w:tblLook w:val="0000" w:firstRow="0" w:lastRow="0" w:firstColumn="0" w:lastColumn="0" w:noHBand="0" w:noVBand="0"/>
      </w:tblPr>
      <w:tblGrid>
        <w:gridCol w:w="676"/>
        <w:gridCol w:w="1871"/>
        <w:gridCol w:w="2552"/>
        <w:gridCol w:w="1417"/>
        <w:gridCol w:w="3119"/>
      </w:tblGrid>
      <w:tr w:rsidR="00832AA6" w:rsidRPr="00A17E43" w14:paraId="4F9C311C" w14:textId="252F6EC4" w:rsidTr="00A836D9">
        <w:trPr>
          <w:trHeight w:val="736"/>
        </w:trPr>
        <w:tc>
          <w:tcPr>
            <w:tcW w:w="676"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08" w:type="dxa"/>
              <w:bottom w:w="0" w:type="dxa"/>
              <w:right w:w="108" w:type="dxa"/>
            </w:tcMar>
            <w:vAlign w:val="center"/>
          </w:tcPr>
          <w:p w14:paraId="08E82302" w14:textId="77777777" w:rsidR="00832AA6" w:rsidRPr="00A17E43" w:rsidRDefault="00832AA6" w:rsidP="003C559C">
            <w:pPr>
              <w:pStyle w:val="Standard"/>
              <w:jc w:val="center"/>
              <w:rPr>
                <w:rFonts w:ascii="Arial" w:hAnsi="Arial" w:cs="Arial"/>
                <w:sz w:val="20"/>
                <w:szCs w:val="20"/>
              </w:rPr>
            </w:pPr>
            <w:r w:rsidRPr="00A17E43">
              <w:rPr>
                <w:rFonts w:ascii="Arial" w:hAnsi="Arial" w:cs="Arial"/>
                <w:b/>
                <w:bCs/>
                <w:sz w:val="20"/>
                <w:szCs w:val="20"/>
                <w:lang w:val="lv-LV" w:eastAsia="lv-LV"/>
              </w:rPr>
              <w:t>Nr. p. k.</w:t>
            </w:r>
          </w:p>
        </w:tc>
        <w:tc>
          <w:tcPr>
            <w:tcW w:w="1871" w:type="dxa"/>
            <w:tcBorders>
              <w:top w:val="single" w:sz="4" w:space="0" w:color="00000A"/>
              <w:bottom w:val="single" w:sz="4" w:space="0" w:color="00000A"/>
              <w:right w:val="single" w:sz="4" w:space="0" w:color="00000A"/>
            </w:tcBorders>
            <w:shd w:val="clear" w:color="auto" w:fill="D5DCE4" w:themeFill="text2" w:themeFillTint="33"/>
            <w:tcMar>
              <w:top w:w="0" w:type="dxa"/>
              <w:left w:w="108" w:type="dxa"/>
              <w:bottom w:w="0" w:type="dxa"/>
              <w:right w:w="108" w:type="dxa"/>
            </w:tcMar>
            <w:vAlign w:val="center"/>
          </w:tcPr>
          <w:p w14:paraId="4C93AB37" w14:textId="77777777" w:rsidR="00832AA6" w:rsidRPr="00A17E43" w:rsidRDefault="00832AA6" w:rsidP="003C559C">
            <w:pPr>
              <w:pStyle w:val="Standard"/>
              <w:jc w:val="center"/>
              <w:rPr>
                <w:rFonts w:ascii="Arial" w:hAnsi="Arial" w:cs="Arial"/>
                <w:sz w:val="20"/>
                <w:szCs w:val="20"/>
              </w:rPr>
            </w:pPr>
            <w:r w:rsidRPr="00A17E43">
              <w:rPr>
                <w:rFonts w:ascii="Arial" w:hAnsi="Arial" w:cs="Arial"/>
                <w:b/>
                <w:bCs/>
                <w:sz w:val="20"/>
                <w:szCs w:val="20"/>
                <w:lang w:val="lv-LV" w:eastAsia="lv-LV"/>
              </w:rPr>
              <w:t>Preces nosaukums</w:t>
            </w:r>
          </w:p>
        </w:tc>
        <w:tc>
          <w:tcPr>
            <w:tcW w:w="2552" w:type="dxa"/>
            <w:tcBorders>
              <w:top w:val="single" w:sz="4" w:space="0" w:color="00000A"/>
              <w:bottom w:val="single" w:sz="4" w:space="0" w:color="00000A"/>
              <w:right w:val="single" w:sz="4" w:space="0" w:color="00000A"/>
            </w:tcBorders>
            <w:shd w:val="clear" w:color="auto" w:fill="D5DCE4" w:themeFill="text2" w:themeFillTint="33"/>
            <w:tcMar>
              <w:top w:w="0" w:type="dxa"/>
              <w:left w:w="108" w:type="dxa"/>
              <w:bottom w:w="0" w:type="dxa"/>
              <w:right w:w="108" w:type="dxa"/>
            </w:tcMar>
            <w:vAlign w:val="center"/>
          </w:tcPr>
          <w:p w14:paraId="581C2C41" w14:textId="7C8022EC" w:rsidR="00832AA6" w:rsidRPr="00A17E43" w:rsidRDefault="00832AA6" w:rsidP="003C559C">
            <w:pPr>
              <w:pStyle w:val="Standard"/>
              <w:jc w:val="center"/>
              <w:rPr>
                <w:rFonts w:ascii="Arial" w:hAnsi="Arial" w:cs="Arial"/>
                <w:b/>
                <w:bCs/>
                <w:sz w:val="20"/>
                <w:szCs w:val="20"/>
                <w:lang w:val="lv-LV" w:eastAsia="lv-LV"/>
              </w:rPr>
            </w:pPr>
            <w:r>
              <w:rPr>
                <w:rFonts w:ascii="Arial" w:hAnsi="Arial" w:cs="Arial"/>
                <w:b/>
                <w:bCs/>
                <w:sz w:val="20"/>
                <w:szCs w:val="20"/>
                <w:lang w:val="lv-LV" w:eastAsia="lv-LV"/>
              </w:rPr>
              <w:t>Orģinālais r</w:t>
            </w:r>
            <w:r w:rsidRPr="00A17E43">
              <w:rPr>
                <w:rFonts w:ascii="Arial" w:hAnsi="Arial" w:cs="Arial"/>
                <w:b/>
                <w:bCs/>
                <w:sz w:val="20"/>
                <w:szCs w:val="20"/>
                <w:lang w:val="lv-LV" w:eastAsia="lv-LV"/>
              </w:rPr>
              <w:t>asējuma numurs</w:t>
            </w:r>
          </w:p>
        </w:tc>
        <w:tc>
          <w:tcPr>
            <w:tcW w:w="1417"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08" w:type="dxa"/>
              <w:bottom w:w="0" w:type="dxa"/>
              <w:right w:w="108" w:type="dxa"/>
            </w:tcMar>
            <w:vAlign w:val="center"/>
          </w:tcPr>
          <w:p w14:paraId="4BDA9A32" w14:textId="3F85F2D3" w:rsidR="00832AA6" w:rsidRPr="00A17E43" w:rsidRDefault="00832AA6" w:rsidP="003C559C">
            <w:pPr>
              <w:pStyle w:val="Standard"/>
              <w:jc w:val="center"/>
              <w:rPr>
                <w:rFonts w:ascii="Arial" w:hAnsi="Arial" w:cs="Arial"/>
                <w:b/>
                <w:bCs/>
                <w:sz w:val="20"/>
                <w:szCs w:val="20"/>
                <w:lang w:val="lv-LV" w:eastAsia="lv-LV"/>
              </w:rPr>
            </w:pPr>
            <w:r w:rsidRPr="00A17E43">
              <w:rPr>
                <w:rFonts w:ascii="Arial" w:hAnsi="Arial" w:cs="Arial"/>
                <w:b/>
                <w:bCs/>
                <w:sz w:val="20"/>
                <w:szCs w:val="20"/>
                <w:lang w:val="lv-LV" w:eastAsia="lv-LV"/>
              </w:rPr>
              <w:t>Daudzums</w:t>
            </w:r>
            <w:r w:rsidR="005B2B1A">
              <w:rPr>
                <w:rFonts w:ascii="Arial" w:hAnsi="Arial" w:cs="Arial"/>
                <w:b/>
                <w:bCs/>
                <w:sz w:val="20"/>
                <w:szCs w:val="20"/>
                <w:lang w:val="lv-LV" w:eastAsia="lv-LV"/>
              </w:rPr>
              <w:t>,</w:t>
            </w:r>
          </w:p>
          <w:p w14:paraId="1C5A4F2D" w14:textId="6DFADAE7" w:rsidR="00832AA6" w:rsidRPr="00A17E43" w:rsidRDefault="00832AA6" w:rsidP="003C559C">
            <w:pPr>
              <w:pStyle w:val="Standard"/>
              <w:jc w:val="center"/>
              <w:rPr>
                <w:rFonts w:ascii="Arial" w:hAnsi="Arial" w:cs="Arial"/>
                <w:sz w:val="20"/>
                <w:szCs w:val="20"/>
              </w:rPr>
            </w:pPr>
            <w:r>
              <w:rPr>
                <w:rFonts w:ascii="Arial" w:hAnsi="Arial" w:cs="Arial"/>
                <w:b/>
                <w:bCs/>
                <w:sz w:val="20"/>
                <w:szCs w:val="20"/>
                <w:lang w:val="lv-LV" w:eastAsia="lv-LV"/>
              </w:rPr>
              <w:t>komplekti</w:t>
            </w:r>
          </w:p>
        </w:tc>
        <w:tc>
          <w:tcPr>
            <w:tcW w:w="3119" w:type="dxa"/>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27B91139" w14:textId="72E69312" w:rsidR="00832AA6" w:rsidRPr="00C22CCC" w:rsidRDefault="00A21D8F" w:rsidP="003C559C">
            <w:pPr>
              <w:pStyle w:val="Standard"/>
              <w:jc w:val="center"/>
              <w:rPr>
                <w:rFonts w:ascii="Arial" w:hAnsi="Arial" w:cs="Arial"/>
                <w:b/>
                <w:bCs/>
                <w:sz w:val="20"/>
                <w:szCs w:val="20"/>
                <w:lang w:val="lv-LV" w:eastAsia="lv-LV"/>
              </w:rPr>
            </w:pPr>
            <w:r>
              <w:rPr>
                <w:rFonts w:ascii="Arial" w:hAnsi="Arial" w:cs="Arial"/>
                <w:b/>
                <w:bCs/>
                <w:sz w:val="20"/>
                <w:szCs w:val="20"/>
                <w:lang w:val="lv-LV" w:eastAsia="lv-LV"/>
              </w:rPr>
              <w:t>Fiksētais p</w:t>
            </w:r>
            <w:r w:rsidR="00C22CCC" w:rsidRPr="00C22CCC">
              <w:rPr>
                <w:rFonts w:ascii="Arial" w:hAnsi="Arial" w:cs="Arial"/>
                <w:b/>
                <w:bCs/>
                <w:sz w:val="20"/>
                <w:szCs w:val="20"/>
                <w:lang w:val="lv-LV" w:eastAsia="lv-LV"/>
              </w:rPr>
              <w:t>iegādes grafiks</w:t>
            </w:r>
          </w:p>
        </w:tc>
      </w:tr>
      <w:tr w:rsidR="00832AA6" w14:paraId="37E1DD00" w14:textId="01D67E25" w:rsidTr="005B2287">
        <w:trPr>
          <w:trHeight w:val="1083"/>
        </w:trPr>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614EF1E" w14:textId="77777777" w:rsidR="00832AA6" w:rsidRPr="007277C0" w:rsidRDefault="00832AA6" w:rsidP="00832AA6">
            <w:pPr>
              <w:pStyle w:val="Standard"/>
              <w:jc w:val="center"/>
              <w:rPr>
                <w:rFonts w:ascii="Arial" w:hAnsi="Arial" w:cs="Arial"/>
                <w:sz w:val="20"/>
                <w:szCs w:val="20"/>
                <w:lang w:val="lv-LV"/>
              </w:rPr>
            </w:pPr>
            <w:r w:rsidRPr="007277C0">
              <w:rPr>
                <w:rFonts w:ascii="Arial" w:hAnsi="Arial" w:cs="Arial"/>
                <w:sz w:val="20"/>
                <w:szCs w:val="20"/>
                <w:lang w:val="lv-LV"/>
              </w:rPr>
              <w:t>1</w:t>
            </w:r>
          </w:p>
        </w:tc>
        <w:tc>
          <w:tcPr>
            <w:tcW w:w="18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26139C" w14:textId="3C168F53" w:rsidR="00832AA6" w:rsidRPr="007277C0" w:rsidRDefault="00832AA6" w:rsidP="00832AA6">
            <w:pPr>
              <w:rPr>
                <w:rFonts w:ascii="Arial" w:hAnsi="Arial" w:cs="Arial"/>
                <w:color w:val="000000"/>
                <w:sz w:val="20"/>
                <w:szCs w:val="20"/>
                <w:lang w:val="lv-LV" w:eastAsia="lv-LV"/>
              </w:rPr>
            </w:pPr>
            <w:proofErr w:type="spellStart"/>
            <w:r>
              <w:rPr>
                <w:rFonts w:ascii="Arial" w:hAnsi="Arial" w:cs="Arial"/>
                <w:color w:val="000000"/>
                <w:sz w:val="20"/>
                <w:szCs w:val="20"/>
              </w:rPr>
              <w:t>Akumulatora</w:t>
            </w:r>
            <w:proofErr w:type="spellEnd"/>
            <w:r>
              <w:rPr>
                <w:rFonts w:ascii="Arial" w:hAnsi="Arial" w:cs="Arial"/>
                <w:color w:val="000000"/>
                <w:sz w:val="20"/>
                <w:szCs w:val="20"/>
              </w:rPr>
              <w:t xml:space="preserve"> </w:t>
            </w:r>
            <w:proofErr w:type="spellStart"/>
            <w:r>
              <w:rPr>
                <w:rFonts w:ascii="Arial" w:hAnsi="Arial" w:cs="Arial"/>
                <w:color w:val="000000"/>
                <w:sz w:val="20"/>
                <w:szCs w:val="20"/>
              </w:rPr>
              <w:t>baterija</w:t>
            </w:r>
            <w:proofErr w:type="spellEnd"/>
            <w:r>
              <w:rPr>
                <w:rFonts w:ascii="Arial" w:hAnsi="Arial" w:cs="Arial"/>
                <w:color w:val="000000"/>
                <w:sz w:val="20"/>
                <w:szCs w:val="20"/>
              </w:rPr>
              <w:t xml:space="preserve"> </w:t>
            </w:r>
            <w:r w:rsidR="005B2287">
              <w:rPr>
                <w:rFonts w:ascii="Arial" w:hAnsi="Arial" w:cs="Arial"/>
                <w:color w:val="000000"/>
                <w:sz w:val="20"/>
                <w:szCs w:val="20"/>
              </w:rPr>
              <w:t>*</w:t>
            </w:r>
          </w:p>
        </w:tc>
        <w:tc>
          <w:tcPr>
            <w:tcW w:w="255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BCB2CFA" w14:textId="0CF48991" w:rsidR="00832AA6" w:rsidRDefault="00832AA6" w:rsidP="00832AA6">
            <w:pPr>
              <w:rPr>
                <w:rFonts w:ascii="Arial" w:hAnsi="Arial" w:cs="Arial"/>
                <w:sz w:val="20"/>
                <w:szCs w:val="20"/>
                <w:lang w:val="lv-LV" w:eastAsia="lv-LV"/>
              </w:rPr>
            </w:pPr>
            <w:r>
              <w:rPr>
                <w:rFonts w:ascii="Arial" w:hAnsi="Arial" w:cs="Arial"/>
                <w:sz w:val="20"/>
                <w:szCs w:val="20"/>
              </w:rPr>
              <w:t xml:space="preserve">75 KPH 150P FERAK </w:t>
            </w:r>
            <w:r w:rsidR="00F874BD">
              <w:rPr>
                <w:rFonts w:ascii="Arial" w:hAnsi="Arial" w:cs="Arial"/>
                <w:sz w:val="20"/>
                <w:szCs w:val="20"/>
              </w:rPr>
              <w:t>(</w:t>
            </w:r>
            <w:proofErr w:type="spellStart"/>
            <w:r w:rsidR="00F874BD">
              <w:rPr>
                <w:rFonts w:ascii="Arial" w:hAnsi="Arial" w:cs="Arial"/>
                <w:sz w:val="20"/>
                <w:szCs w:val="20"/>
              </w:rPr>
              <w:t>uzlādēta</w:t>
            </w:r>
            <w:proofErr w:type="spellEnd"/>
            <w:r w:rsidR="00F874BD">
              <w:rPr>
                <w:rFonts w:ascii="Arial" w:hAnsi="Arial" w:cs="Arial"/>
                <w:sz w:val="20"/>
                <w:szCs w:val="20"/>
              </w:rPr>
              <w:t xml:space="preserve"> un </w:t>
            </w:r>
            <w:proofErr w:type="spellStart"/>
            <w:r w:rsidR="00F874BD">
              <w:rPr>
                <w:rFonts w:ascii="Arial" w:hAnsi="Arial" w:cs="Arial"/>
                <w:sz w:val="20"/>
                <w:szCs w:val="20"/>
              </w:rPr>
              <w:t>ar</w:t>
            </w:r>
            <w:proofErr w:type="spellEnd"/>
            <w:r w:rsidR="00F874BD">
              <w:rPr>
                <w:rFonts w:ascii="Arial" w:hAnsi="Arial" w:cs="Arial"/>
                <w:sz w:val="20"/>
                <w:szCs w:val="20"/>
              </w:rPr>
              <w:t xml:space="preserve"> </w:t>
            </w:r>
            <w:proofErr w:type="spellStart"/>
            <w:r w:rsidR="00F874BD">
              <w:rPr>
                <w:rFonts w:ascii="Arial" w:hAnsi="Arial" w:cs="Arial"/>
                <w:sz w:val="20"/>
                <w:szCs w:val="20"/>
              </w:rPr>
              <w:t>elektrolītu</w:t>
            </w:r>
            <w:proofErr w:type="spellEnd"/>
            <w:r w:rsidR="00F874BD">
              <w:rPr>
                <w:rFonts w:ascii="Arial" w:hAnsi="Arial" w:cs="Arial"/>
                <w:sz w:val="20"/>
                <w:szCs w:val="20"/>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893C79" w14:textId="55D4A264" w:rsidR="00832AA6" w:rsidRDefault="00832AA6" w:rsidP="00832AA6">
            <w:pPr>
              <w:jc w:val="center"/>
              <w:rPr>
                <w:rFonts w:ascii="Arial" w:hAnsi="Arial" w:cs="Arial"/>
                <w:sz w:val="20"/>
                <w:szCs w:val="20"/>
                <w:lang w:val="lv-LV" w:eastAsia="lv-LV"/>
              </w:rPr>
            </w:pPr>
            <w:r>
              <w:rPr>
                <w:rFonts w:ascii="Arial" w:hAnsi="Arial" w:cs="Arial"/>
                <w:sz w:val="20"/>
                <w:szCs w:val="20"/>
                <w:lang w:val="lv-LV" w:eastAsia="lv-LV"/>
              </w:rPr>
              <w:t>4</w:t>
            </w:r>
          </w:p>
        </w:tc>
        <w:tc>
          <w:tcPr>
            <w:tcW w:w="3119" w:type="dxa"/>
            <w:tcBorders>
              <w:top w:val="single" w:sz="4" w:space="0" w:color="00000A"/>
              <w:left w:val="single" w:sz="4" w:space="0" w:color="00000A"/>
              <w:bottom w:val="single" w:sz="4" w:space="0" w:color="00000A"/>
              <w:right w:val="single" w:sz="4" w:space="0" w:color="00000A"/>
            </w:tcBorders>
            <w:vAlign w:val="center"/>
          </w:tcPr>
          <w:p w14:paraId="6AB508A9" w14:textId="47D2C146" w:rsidR="00832AA6" w:rsidRDefault="005B2287" w:rsidP="005B2B1A">
            <w:pPr>
              <w:ind w:left="279"/>
              <w:rPr>
                <w:rFonts w:ascii="Arial" w:hAnsi="Arial" w:cs="Arial"/>
                <w:sz w:val="20"/>
                <w:szCs w:val="20"/>
                <w:lang w:val="lv-LV" w:eastAsia="lv-LV"/>
              </w:rPr>
            </w:pPr>
            <w:r>
              <w:rPr>
                <w:rFonts w:ascii="Arial" w:hAnsi="Arial" w:cs="Arial"/>
                <w:sz w:val="20"/>
                <w:szCs w:val="20"/>
                <w:lang w:val="lv-LV" w:eastAsia="lv-LV"/>
              </w:rPr>
              <w:t xml:space="preserve">Martā </w:t>
            </w:r>
            <w:r w:rsidR="00832AA6" w:rsidRPr="00F874BD">
              <w:rPr>
                <w:rFonts w:ascii="Arial" w:hAnsi="Arial" w:cs="Arial"/>
                <w:sz w:val="20"/>
                <w:szCs w:val="20"/>
                <w:lang w:val="lv-LV" w:eastAsia="lv-LV"/>
              </w:rPr>
              <w:t>– 1 komplekts</w:t>
            </w:r>
            <w:r w:rsidR="005B2B1A">
              <w:rPr>
                <w:rFonts w:ascii="Arial" w:hAnsi="Arial" w:cs="Arial"/>
                <w:sz w:val="20"/>
                <w:szCs w:val="20"/>
                <w:lang w:val="lv-LV" w:eastAsia="lv-LV"/>
              </w:rPr>
              <w:t>;</w:t>
            </w:r>
          </w:p>
          <w:p w14:paraId="1CB1FB07" w14:textId="7B68E76C" w:rsidR="005B2B1A" w:rsidRPr="00A21D8F" w:rsidRDefault="005B2B1A" w:rsidP="00A21D8F">
            <w:pPr>
              <w:ind w:left="279"/>
              <w:rPr>
                <w:rFonts w:ascii="Arial" w:hAnsi="Arial" w:cs="Arial"/>
                <w:sz w:val="20"/>
                <w:szCs w:val="20"/>
                <w:lang w:val="lv-LV" w:eastAsia="lv-LV"/>
              </w:rPr>
            </w:pPr>
            <w:r>
              <w:rPr>
                <w:rFonts w:ascii="Arial" w:hAnsi="Arial" w:cs="Arial"/>
                <w:sz w:val="20"/>
                <w:szCs w:val="20"/>
                <w:lang w:val="lv-LV" w:eastAsia="lv-LV"/>
              </w:rPr>
              <w:t>Novembrī – 1 komplekts</w:t>
            </w:r>
            <w:r w:rsidR="00A21D8F">
              <w:rPr>
                <w:rFonts w:ascii="Arial" w:hAnsi="Arial" w:cs="Arial"/>
                <w:sz w:val="20"/>
                <w:szCs w:val="20"/>
                <w:lang w:val="lv-LV" w:eastAsia="lv-LV"/>
              </w:rPr>
              <w:t>.</w:t>
            </w:r>
          </w:p>
        </w:tc>
      </w:tr>
      <w:tr w:rsidR="00832AA6" w:rsidRPr="00832AA6" w14:paraId="739E35E7" w14:textId="72F80E1D" w:rsidTr="005B2287">
        <w:trPr>
          <w:trHeight w:val="1345"/>
        </w:trPr>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EE82A54" w14:textId="77777777" w:rsidR="00832AA6" w:rsidRPr="00346AC3" w:rsidRDefault="00832AA6" w:rsidP="00832AA6">
            <w:pPr>
              <w:pStyle w:val="Standard"/>
              <w:jc w:val="center"/>
              <w:rPr>
                <w:rFonts w:ascii="Arial" w:hAnsi="Arial" w:cs="Arial"/>
                <w:sz w:val="20"/>
                <w:szCs w:val="20"/>
                <w:lang w:val="lv-LV"/>
              </w:rPr>
            </w:pPr>
            <w:r w:rsidRPr="00346AC3">
              <w:rPr>
                <w:rFonts w:ascii="Arial" w:hAnsi="Arial" w:cs="Arial"/>
                <w:sz w:val="20"/>
                <w:szCs w:val="20"/>
                <w:lang w:val="lv-LV"/>
              </w:rPr>
              <w:t>2</w:t>
            </w:r>
          </w:p>
        </w:tc>
        <w:tc>
          <w:tcPr>
            <w:tcW w:w="18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BACD6D8" w14:textId="26B4EB66" w:rsidR="00832AA6" w:rsidRPr="007277C0" w:rsidRDefault="00832AA6" w:rsidP="00832AA6">
            <w:pPr>
              <w:rPr>
                <w:rFonts w:ascii="Arial" w:hAnsi="Arial" w:cs="Arial"/>
                <w:color w:val="000000"/>
                <w:sz w:val="20"/>
                <w:szCs w:val="20"/>
                <w:lang w:val="lv-LV"/>
              </w:rPr>
            </w:pPr>
            <w:proofErr w:type="spellStart"/>
            <w:r>
              <w:rPr>
                <w:rFonts w:ascii="Arial" w:hAnsi="Arial" w:cs="Arial"/>
                <w:color w:val="000000"/>
                <w:sz w:val="20"/>
                <w:szCs w:val="20"/>
              </w:rPr>
              <w:t>Akumulatora</w:t>
            </w:r>
            <w:proofErr w:type="spellEnd"/>
            <w:r>
              <w:rPr>
                <w:rFonts w:ascii="Arial" w:hAnsi="Arial" w:cs="Arial"/>
                <w:color w:val="000000"/>
                <w:sz w:val="20"/>
                <w:szCs w:val="20"/>
              </w:rPr>
              <w:t xml:space="preserve"> </w:t>
            </w:r>
            <w:proofErr w:type="spellStart"/>
            <w:r>
              <w:rPr>
                <w:rFonts w:ascii="Arial" w:hAnsi="Arial" w:cs="Arial"/>
                <w:color w:val="000000"/>
                <w:sz w:val="20"/>
                <w:szCs w:val="20"/>
              </w:rPr>
              <w:t>baterija</w:t>
            </w:r>
            <w:proofErr w:type="spellEnd"/>
          </w:p>
        </w:tc>
        <w:tc>
          <w:tcPr>
            <w:tcW w:w="255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2C7D3B7" w14:textId="75D84009" w:rsidR="005B2B1A" w:rsidRDefault="005B2B1A" w:rsidP="00832AA6">
            <w:pPr>
              <w:rPr>
                <w:rFonts w:ascii="Arial" w:hAnsi="Arial" w:cs="Arial"/>
                <w:sz w:val="20"/>
                <w:szCs w:val="20"/>
              </w:rPr>
            </w:pPr>
            <w:r w:rsidRPr="005B2B1A">
              <w:rPr>
                <w:rFonts w:ascii="Arial" w:hAnsi="Arial" w:cs="Arial"/>
                <w:sz w:val="20"/>
                <w:szCs w:val="20"/>
              </w:rPr>
              <w:t xml:space="preserve">12 </w:t>
            </w:r>
            <w:proofErr w:type="spellStart"/>
            <w:r w:rsidRPr="005B2B1A">
              <w:rPr>
                <w:rFonts w:ascii="Arial" w:hAnsi="Arial" w:cs="Arial"/>
                <w:sz w:val="20"/>
                <w:szCs w:val="20"/>
              </w:rPr>
              <w:t>ZeMa</w:t>
            </w:r>
            <w:proofErr w:type="spellEnd"/>
            <w:r w:rsidRPr="005B2B1A">
              <w:rPr>
                <w:rFonts w:ascii="Arial" w:hAnsi="Arial" w:cs="Arial"/>
                <w:sz w:val="20"/>
                <w:szCs w:val="20"/>
              </w:rPr>
              <w:t xml:space="preserve"> 214 </w:t>
            </w:r>
          </w:p>
          <w:p w14:paraId="10BAFFE7" w14:textId="3CB6FAFF" w:rsidR="00832AA6" w:rsidRDefault="00F874BD" w:rsidP="00832AA6">
            <w:pPr>
              <w:rPr>
                <w:rFonts w:ascii="Arial" w:hAnsi="Arial" w:cs="Arial"/>
                <w:color w:val="000000"/>
                <w:sz w:val="20"/>
                <w:szCs w:val="20"/>
              </w:rPr>
            </w:pPr>
            <w:r>
              <w:rPr>
                <w:rFonts w:ascii="Arial" w:hAnsi="Arial" w:cs="Arial"/>
                <w:sz w:val="20"/>
                <w:szCs w:val="20"/>
              </w:rPr>
              <w:t>(</w:t>
            </w:r>
            <w:proofErr w:type="spellStart"/>
            <w:r>
              <w:rPr>
                <w:rFonts w:ascii="Arial" w:hAnsi="Arial" w:cs="Arial"/>
                <w:sz w:val="20"/>
                <w:szCs w:val="20"/>
              </w:rPr>
              <w:t>uzlādēta</w:t>
            </w:r>
            <w:proofErr w:type="spellEnd"/>
            <w:r>
              <w:rPr>
                <w:rFonts w:ascii="Arial" w:hAnsi="Arial" w:cs="Arial"/>
                <w:sz w:val="20"/>
                <w:szCs w:val="20"/>
              </w:rPr>
              <w:t xml:space="preserve"> un </w:t>
            </w:r>
            <w:proofErr w:type="spellStart"/>
            <w:r>
              <w:rPr>
                <w:rFonts w:ascii="Arial" w:hAnsi="Arial" w:cs="Arial"/>
                <w:sz w:val="20"/>
                <w:szCs w:val="20"/>
              </w:rPr>
              <w:t>ar</w:t>
            </w:r>
            <w:proofErr w:type="spellEnd"/>
            <w:r>
              <w:rPr>
                <w:rFonts w:ascii="Arial" w:hAnsi="Arial" w:cs="Arial"/>
                <w:sz w:val="20"/>
                <w:szCs w:val="20"/>
              </w:rPr>
              <w:t xml:space="preserve"> </w:t>
            </w:r>
            <w:proofErr w:type="spellStart"/>
            <w:r>
              <w:rPr>
                <w:rFonts w:ascii="Arial" w:hAnsi="Arial" w:cs="Arial"/>
                <w:sz w:val="20"/>
                <w:szCs w:val="20"/>
              </w:rPr>
              <w:t>elektrolītu</w:t>
            </w:r>
            <w:proofErr w:type="spellEnd"/>
            <w:r>
              <w:rPr>
                <w:rFonts w:ascii="Arial" w:hAnsi="Arial" w:cs="Arial"/>
                <w:sz w:val="20"/>
                <w:szCs w:val="20"/>
              </w:rPr>
              <w:t>)</w:t>
            </w:r>
            <w:r w:rsidR="00832AA6">
              <w:rPr>
                <w:rFonts w:ascii="Arial" w:hAnsi="Arial" w:cs="Arial"/>
                <w:sz w:val="20"/>
                <w:szCs w:val="20"/>
              </w:rPr>
              <w:t xml:space="preserve">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0F7F5D1" w14:textId="7CF4BB87" w:rsidR="00832AA6" w:rsidRDefault="005B2B1A" w:rsidP="00832AA6">
            <w:pPr>
              <w:jc w:val="center"/>
              <w:rPr>
                <w:rFonts w:ascii="Arial" w:hAnsi="Arial" w:cs="Arial"/>
                <w:sz w:val="20"/>
                <w:szCs w:val="20"/>
              </w:rPr>
            </w:pPr>
            <w:r>
              <w:rPr>
                <w:rFonts w:ascii="Arial" w:hAnsi="Arial" w:cs="Arial"/>
                <w:sz w:val="20"/>
                <w:szCs w:val="20"/>
              </w:rPr>
              <w:t>5</w:t>
            </w:r>
          </w:p>
        </w:tc>
        <w:tc>
          <w:tcPr>
            <w:tcW w:w="3119" w:type="dxa"/>
            <w:tcBorders>
              <w:top w:val="single" w:sz="4" w:space="0" w:color="00000A"/>
              <w:left w:val="single" w:sz="4" w:space="0" w:color="00000A"/>
              <w:bottom w:val="single" w:sz="4" w:space="0" w:color="00000A"/>
              <w:right w:val="single" w:sz="4" w:space="0" w:color="00000A"/>
            </w:tcBorders>
            <w:vAlign w:val="center"/>
          </w:tcPr>
          <w:p w14:paraId="48CB8263" w14:textId="62D48ADF" w:rsidR="005B2B1A" w:rsidRPr="005B2287" w:rsidRDefault="005B2B1A" w:rsidP="005B2B1A">
            <w:pPr>
              <w:ind w:left="279"/>
              <w:rPr>
                <w:rFonts w:ascii="Arial" w:hAnsi="Arial" w:cs="Arial"/>
                <w:color w:val="FF0000"/>
                <w:sz w:val="20"/>
                <w:szCs w:val="20"/>
                <w:lang w:val="lv-LV" w:eastAsia="lv-LV"/>
              </w:rPr>
            </w:pPr>
            <w:r w:rsidRPr="005B2287">
              <w:rPr>
                <w:rFonts w:ascii="Arial" w:hAnsi="Arial" w:cs="Arial"/>
                <w:color w:val="FF0000"/>
                <w:sz w:val="20"/>
                <w:szCs w:val="20"/>
                <w:lang w:val="lv-LV" w:eastAsia="lv-LV"/>
              </w:rPr>
              <w:t>2 komplekti</w:t>
            </w:r>
            <w:r w:rsidR="005B2287" w:rsidRPr="005B2287">
              <w:rPr>
                <w:rFonts w:ascii="Arial" w:hAnsi="Arial" w:cs="Arial"/>
                <w:color w:val="FF0000"/>
                <w:sz w:val="20"/>
                <w:szCs w:val="20"/>
                <w:lang w:val="lv-LV" w:eastAsia="lv-LV"/>
              </w:rPr>
              <w:t xml:space="preserve"> - 14 kalend</w:t>
            </w:r>
            <w:r w:rsidR="005B2287">
              <w:rPr>
                <w:rFonts w:ascii="Arial" w:hAnsi="Arial" w:cs="Arial"/>
                <w:color w:val="FF0000"/>
                <w:sz w:val="20"/>
                <w:szCs w:val="20"/>
                <w:lang w:val="lv-LV" w:eastAsia="lv-LV"/>
              </w:rPr>
              <w:t>ā</w:t>
            </w:r>
            <w:r w:rsidR="005B2287" w:rsidRPr="005B2287">
              <w:rPr>
                <w:rFonts w:ascii="Arial" w:hAnsi="Arial" w:cs="Arial"/>
                <w:color w:val="FF0000"/>
                <w:sz w:val="20"/>
                <w:szCs w:val="20"/>
                <w:lang w:val="lv-LV" w:eastAsia="lv-LV"/>
              </w:rPr>
              <w:t>ro dienu laikā no rezultātu vēstules paziņošanas dienas;</w:t>
            </w:r>
          </w:p>
          <w:p w14:paraId="0761388F" w14:textId="6A80A77A" w:rsidR="005B2B1A" w:rsidRPr="00F874BD" w:rsidRDefault="005B2287" w:rsidP="005B2B1A">
            <w:pPr>
              <w:ind w:left="279"/>
              <w:rPr>
                <w:rFonts w:ascii="Arial" w:hAnsi="Arial" w:cs="Arial"/>
                <w:sz w:val="20"/>
                <w:szCs w:val="20"/>
                <w:lang w:val="lv-LV" w:eastAsia="lv-LV"/>
              </w:rPr>
            </w:pPr>
            <w:r>
              <w:rPr>
                <w:rFonts w:ascii="Arial" w:hAnsi="Arial" w:cs="Arial"/>
                <w:sz w:val="20"/>
                <w:szCs w:val="20"/>
                <w:lang w:val="lv-LV" w:eastAsia="lv-LV"/>
              </w:rPr>
              <w:t>Martā</w:t>
            </w:r>
            <w:r w:rsidR="005B2B1A">
              <w:rPr>
                <w:rFonts w:ascii="Arial" w:hAnsi="Arial" w:cs="Arial"/>
                <w:sz w:val="20"/>
                <w:szCs w:val="20"/>
                <w:lang w:val="lv-LV" w:eastAsia="lv-LV"/>
              </w:rPr>
              <w:t xml:space="preserve"> - 2</w:t>
            </w:r>
            <w:r w:rsidR="005B2B1A" w:rsidRPr="00F874BD">
              <w:rPr>
                <w:rFonts w:ascii="Arial" w:hAnsi="Arial" w:cs="Arial"/>
                <w:sz w:val="20"/>
                <w:szCs w:val="20"/>
                <w:lang w:val="lv-LV" w:eastAsia="lv-LV"/>
              </w:rPr>
              <w:t xml:space="preserve"> komplekti</w:t>
            </w:r>
            <w:r w:rsidR="005B2B1A">
              <w:rPr>
                <w:rFonts w:ascii="Arial" w:hAnsi="Arial" w:cs="Arial"/>
                <w:sz w:val="20"/>
                <w:szCs w:val="20"/>
                <w:lang w:val="lv-LV" w:eastAsia="lv-LV"/>
              </w:rPr>
              <w:t>;</w:t>
            </w:r>
          </w:p>
          <w:p w14:paraId="314265D2" w14:textId="6F43B414" w:rsidR="00832AA6" w:rsidRPr="00F874BD" w:rsidRDefault="005B2B1A" w:rsidP="005B2B1A">
            <w:pPr>
              <w:ind w:left="279"/>
              <w:rPr>
                <w:rFonts w:ascii="Arial" w:hAnsi="Arial" w:cs="Arial"/>
                <w:sz w:val="20"/>
                <w:szCs w:val="20"/>
                <w:lang w:val="lv-LV"/>
              </w:rPr>
            </w:pPr>
            <w:r>
              <w:rPr>
                <w:rFonts w:ascii="Arial" w:hAnsi="Arial" w:cs="Arial"/>
                <w:sz w:val="20"/>
                <w:szCs w:val="20"/>
                <w:lang w:val="lv-LV" w:eastAsia="lv-LV"/>
              </w:rPr>
              <w:t>Augustā – 1 komplekts.</w:t>
            </w:r>
          </w:p>
        </w:tc>
      </w:tr>
      <w:tr w:rsidR="00C22CCC" w14:paraId="4B8C609D" w14:textId="5B4909B8" w:rsidTr="00A836D9">
        <w:trPr>
          <w:trHeight w:val="1125"/>
        </w:trPr>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86DD2D" w14:textId="77777777" w:rsidR="00C22CCC" w:rsidRPr="00346AC3" w:rsidRDefault="00C22CCC" w:rsidP="00C22CCC">
            <w:pPr>
              <w:pStyle w:val="Standard"/>
              <w:jc w:val="center"/>
              <w:rPr>
                <w:rFonts w:ascii="Arial" w:hAnsi="Arial" w:cs="Arial"/>
                <w:sz w:val="20"/>
                <w:szCs w:val="20"/>
                <w:lang w:val="lv-LV"/>
              </w:rPr>
            </w:pPr>
            <w:r w:rsidRPr="00346AC3">
              <w:rPr>
                <w:rFonts w:ascii="Arial" w:hAnsi="Arial" w:cs="Arial"/>
                <w:sz w:val="20"/>
                <w:szCs w:val="20"/>
                <w:lang w:val="lv-LV"/>
              </w:rPr>
              <w:t>3</w:t>
            </w:r>
          </w:p>
        </w:tc>
        <w:tc>
          <w:tcPr>
            <w:tcW w:w="18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BDFBD5F" w14:textId="48853EB7" w:rsidR="00C22CCC" w:rsidRPr="007277C0" w:rsidRDefault="00C22CCC" w:rsidP="00C22CCC">
            <w:pPr>
              <w:rPr>
                <w:rFonts w:ascii="Arial" w:hAnsi="Arial" w:cs="Arial"/>
                <w:color w:val="000000"/>
                <w:sz w:val="20"/>
                <w:szCs w:val="20"/>
                <w:lang w:val="lv-LV"/>
              </w:rPr>
            </w:pPr>
            <w:proofErr w:type="spellStart"/>
            <w:r>
              <w:rPr>
                <w:rFonts w:ascii="Arial" w:hAnsi="Arial" w:cs="Arial"/>
                <w:color w:val="000000"/>
                <w:sz w:val="20"/>
                <w:szCs w:val="20"/>
              </w:rPr>
              <w:t>Akumulatora</w:t>
            </w:r>
            <w:proofErr w:type="spellEnd"/>
            <w:r>
              <w:rPr>
                <w:rFonts w:ascii="Arial" w:hAnsi="Arial" w:cs="Arial"/>
                <w:color w:val="000000"/>
                <w:sz w:val="20"/>
                <w:szCs w:val="20"/>
              </w:rPr>
              <w:t xml:space="preserve"> </w:t>
            </w:r>
            <w:proofErr w:type="spellStart"/>
            <w:r>
              <w:rPr>
                <w:rFonts w:ascii="Arial" w:hAnsi="Arial" w:cs="Arial"/>
                <w:color w:val="000000"/>
                <w:sz w:val="20"/>
                <w:szCs w:val="20"/>
              </w:rPr>
              <w:t>baterija</w:t>
            </w:r>
            <w:proofErr w:type="spellEnd"/>
            <w:r w:rsidR="005B2287">
              <w:rPr>
                <w:rFonts w:ascii="Arial" w:hAnsi="Arial" w:cs="Arial"/>
                <w:color w:val="000000"/>
                <w:sz w:val="20"/>
                <w:szCs w:val="20"/>
              </w:rPr>
              <w:t xml:space="preserve"> </w:t>
            </w:r>
            <w:r>
              <w:rPr>
                <w:rFonts w:ascii="Arial" w:hAnsi="Arial" w:cs="Arial"/>
                <w:color w:val="000000"/>
                <w:sz w:val="20"/>
                <w:szCs w:val="20"/>
              </w:rPr>
              <w:t>*</w:t>
            </w:r>
          </w:p>
        </w:tc>
        <w:tc>
          <w:tcPr>
            <w:tcW w:w="255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D033E9" w14:textId="77777777" w:rsidR="00C22CCC" w:rsidRDefault="00C22CCC" w:rsidP="00C22CCC">
            <w:pPr>
              <w:rPr>
                <w:rFonts w:ascii="Arial" w:hAnsi="Arial" w:cs="Arial"/>
                <w:color w:val="000000"/>
                <w:sz w:val="20"/>
                <w:szCs w:val="20"/>
              </w:rPr>
            </w:pPr>
            <w:r>
              <w:rPr>
                <w:rFonts w:ascii="Arial" w:hAnsi="Arial" w:cs="Arial"/>
                <w:color w:val="000000"/>
                <w:sz w:val="20"/>
                <w:szCs w:val="20"/>
              </w:rPr>
              <w:t xml:space="preserve"> 48TN-450TM </w:t>
            </w:r>
          </w:p>
          <w:p w14:paraId="4170BDED" w14:textId="3E6451B4" w:rsidR="00F874BD" w:rsidRDefault="00F874BD" w:rsidP="00C22CCC">
            <w:pPr>
              <w:rPr>
                <w:rFonts w:ascii="Arial" w:hAnsi="Arial" w:cs="Arial"/>
                <w:sz w:val="20"/>
                <w:szCs w:val="20"/>
              </w:rPr>
            </w:pPr>
            <w:r>
              <w:rPr>
                <w:rFonts w:ascii="Arial" w:hAnsi="Arial" w:cs="Arial"/>
                <w:sz w:val="20"/>
                <w:szCs w:val="20"/>
              </w:rPr>
              <w:t>(</w:t>
            </w:r>
            <w:proofErr w:type="spellStart"/>
            <w:r>
              <w:rPr>
                <w:rFonts w:ascii="Arial" w:hAnsi="Arial" w:cs="Arial"/>
                <w:sz w:val="20"/>
                <w:szCs w:val="20"/>
              </w:rPr>
              <w:t>uzlādēta</w:t>
            </w:r>
            <w:proofErr w:type="spellEnd"/>
            <w:r>
              <w:rPr>
                <w:rFonts w:ascii="Arial" w:hAnsi="Arial" w:cs="Arial"/>
                <w:sz w:val="20"/>
                <w:szCs w:val="20"/>
              </w:rPr>
              <w:t xml:space="preserve"> un </w:t>
            </w:r>
            <w:proofErr w:type="spellStart"/>
            <w:r>
              <w:rPr>
                <w:rFonts w:ascii="Arial" w:hAnsi="Arial" w:cs="Arial"/>
                <w:sz w:val="20"/>
                <w:szCs w:val="20"/>
              </w:rPr>
              <w:t>ar</w:t>
            </w:r>
            <w:proofErr w:type="spellEnd"/>
            <w:r>
              <w:rPr>
                <w:rFonts w:ascii="Arial" w:hAnsi="Arial" w:cs="Arial"/>
                <w:sz w:val="20"/>
                <w:szCs w:val="20"/>
              </w:rPr>
              <w:t xml:space="preserve"> </w:t>
            </w:r>
            <w:proofErr w:type="spellStart"/>
            <w:r>
              <w:rPr>
                <w:rFonts w:ascii="Arial" w:hAnsi="Arial" w:cs="Arial"/>
                <w:sz w:val="20"/>
                <w:szCs w:val="20"/>
              </w:rPr>
              <w:t>elektrolītu</w:t>
            </w:r>
            <w:proofErr w:type="spellEnd"/>
            <w:r>
              <w:rPr>
                <w:rFonts w:ascii="Arial" w:hAnsi="Arial" w:cs="Arial"/>
                <w:sz w:val="20"/>
                <w:szCs w:val="20"/>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D3313D4" w14:textId="70C407B8" w:rsidR="00C22CCC" w:rsidRDefault="005B2B1A" w:rsidP="00C22CCC">
            <w:pPr>
              <w:jc w:val="center"/>
              <w:rPr>
                <w:rFonts w:ascii="Arial" w:hAnsi="Arial" w:cs="Arial"/>
                <w:sz w:val="20"/>
                <w:szCs w:val="20"/>
              </w:rPr>
            </w:pPr>
            <w:r>
              <w:rPr>
                <w:rFonts w:ascii="Arial" w:hAnsi="Arial" w:cs="Arial"/>
                <w:sz w:val="20"/>
                <w:szCs w:val="20"/>
              </w:rPr>
              <w:t>3</w:t>
            </w:r>
          </w:p>
        </w:tc>
        <w:tc>
          <w:tcPr>
            <w:tcW w:w="3119" w:type="dxa"/>
            <w:tcBorders>
              <w:top w:val="single" w:sz="4" w:space="0" w:color="00000A"/>
              <w:left w:val="single" w:sz="4" w:space="0" w:color="00000A"/>
              <w:bottom w:val="single" w:sz="4" w:space="0" w:color="00000A"/>
              <w:right w:val="single" w:sz="4" w:space="0" w:color="00000A"/>
            </w:tcBorders>
            <w:vAlign w:val="center"/>
          </w:tcPr>
          <w:p w14:paraId="04B03AC3" w14:textId="05EB65AD" w:rsidR="005B2B1A" w:rsidRDefault="005B2B1A" w:rsidP="005B2B1A">
            <w:pPr>
              <w:ind w:left="279"/>
              <w:rPr>
                <w:rFonts w:ascii="Arial" w:hAnsi="Arial" w:cs="Arial"/>
                <w:sz w:val="20"/>
                <w:szCs w:val="20"/>
                <w:lang w:val="lv-LV" w:eastAsia="lv-LV"/>
              </w:rPr>
            </w:pPr>
            <w:r w:rsidRPr="005B2287">
              <w:rPr>
                <w:rFonts w:ascii="Arial" w:hAnsi="Arial" w:cs="Arial"/>
                <w:color w:val="FF0000"/>
                <w:sz w:val="20"/>
                <w:szCs w:val="20"/>
                <w:lang w:val="lv-LV" w:eastAsia="lv-LV"/>
              </w:rPr>
              <w:t>1 komplekts</w:t>
            </w:r>
            <w:r w:rsidR="005B2287" w:rsidRPr="005B2287">
              <w:rPr>
                <w:rFonts w:ascii="Arial" w:hAnsi="Arial" w:cs="Arial"/>
                <w:color w:val="FF0000"/>
                <w:sz w:val="20"/>
                <w:szCs w:val="20"/>
                <w:lang w:val="lv-LV" w:eastAsia="lv-LV"/>
              </w:rPr>
              <w:t xml:space="preserve"> - </w:t>
            </w:r>
            <w:r w:rsidR="005B2287" w:rsidRPr="005B2287">
              <w:rPr>
                <w:rFonts w:ascii="Arial" w:hAnsi="Arial" w:cs="Arial"/>
                <w:color w:val="FF0000"/>
                <w:sz w:val="20"/>
                <w:szCs w:val="20"/>
                <w:lang w:val="lv-LV" w:eastAsia="lv-LV"/>
              </w:rPr>
              <w:t xml:space="preserve">14 </w:t>
            </w:r>
            <w:proofErr w:type="spellStart"/>
            <w:r w:rsidR="005B2287" w:rsidRPr="005B2287">
              <w:rPr>
                <w:rFonts w:ascii="Arial" w:hAnsi="Arial" w:cs="Arial"/>
                <w:color w:val="FF0000"/>
                <w:sz w:val="20"/>
                <w:szCs w:val="20"/>
                <w:lang w:val="lv-LV" w:eastAsia="lv-LV"/>
              </w:rPr>
              <w:t>kalendaro</w:t>
            </w:r>
            <w:proofErr w:type="spellEnd"/>
            <w:r w:rsidR="005B2287" w:rsidRPr="005B2287">
              <w:rPr>
                <w:rFonts w:ascii="Arial" w:hAnsi="Arial" w:cs="Arial"/>
                <w:color w:val="FF0000"/>
                <w:sz w:val="20"/>
                <w:szCs w:val="20"/>
                <w:lang w:val="lv-LV" w:eastAsia="lv-LV"/>
              </w:rPr>
              <w:t xml:space="preserve"> dienu laikā no rezultātu vēstules paziņošanas dienas;</w:t>
            </w:r>
          </w:p>
          <w:p w14:paraId="1C06CF48" w14:textId="1A9021CE" w:rsidR="00C22CCC" w:rsidRPr="00F874BD" w:rsidRDefault="00B758D1" w:rsidP="00B758D1">
            <w:pPr>
              <w:ind w:left="137"/>
              <w:rPr>
                <w:rFonts w:ascii="Arial" w:hAnsi="Arial" w:cs="Arial"/>
                <w:sz w:val="20"/>
                <w:szCs w:val="20"/>
              </w:rPr>
            </w:pPr>
            <w:r>
              <w:rPr>
                <w:rFonts w:ascii="Arial" w:hAnsi="Arial" w:cs="Arial"/>
                <w:sz w:val="20"/>
                <w:szCs w:val="20"/>
                <w:lang w:val="lv-LV" w:eastAsia="lv-LV"/>
              </w:rPr>
              <w:t xml:space="preserve">  </w:t>
            </w:r>
            <w:r w:rsidR="005B2B1A">
              <w:rPr>
                <w:rFonts w:ascii="Arial" w:hAnsi="Arial" w:cs="Arial"/>
                <w:sz w:val="20"/>
                <w:szCs w:val="20"/>
                <w:lang w:val="lv-LV" w:eastAsia="lv-LV"/>
              </w:rPr>
              <w:t>O</w:t>
            </w:r>
            <w:r>
              <w:rPr>
                <w:rFonts w:ascii="Arial" w:hAnsi="Arial" w:cs="Arial"/>
                <w:sz w:val="20"/>
                <w:szCs w:val="20"/>
                <w:lang w:val="lv-LV" w:eastAsia="lv-LV"/>
              </w:rPr>
              <w:t>k</w:t>
            </w:r>
            <w:r w:rsidR="005B2B1A">
              <w:rPr>
                <w:rFonts w:ascii="Arial" w:hAnsi="Arial" w:cs="Arial"/>
                <w:sz w:val="20"/>
                <w:szCs w:val="20"/>
                <w:lang w:val="lv-LV" w:eastAsia="lv-LV"/>
              </w:rPr>
              <w:t>tobrī – 2 komplekti.</w:t>
            </w:r>
          </w:p>
        </w:tc>
      </w:tr>
      <w:tr w:rsidR="005B2B1A" w14:paraId="202B91A9" w14:textId="77777777" w:rsidTr="00A836D9">
        <w:trPr>
          <w:trHeight w:val="1125"/>
        </w:trPr>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77637D2" w14:textId="427FC88D" w:rsidR="005B2B1A" w:rsidRPr="00346AC3" w:rsidRDefault="005B2B1A" w:rsidP="00C22CCC">
            <w:pPr>
              <w:pStyle w:val="Standard"/>
              <w:jc w:val="center"/>
              <w:rPr>
                <w:rFonts w:ascii="Arial" w:hAnsi="Arial" w:cs="Arial"/>
                <w:sz w:val="20"/>
                <w:szCs w:val="20"/>
                <w:lang w:val="lv-LV"/>
              </w:rPr>
            </w:pPr>
            <w:r>
              <w:rPr>
                <w:rFonts w:ascii="Arial" w:hAnsi="Arial" w:cs="Arial"/>
                <w:sz w:val="20"/>
                <w:szCs w:val="20"/>
                <w:lang w:val="lv-LV"/>
              </w:rPr>
              <w:t>4</w:t>
            </w:r>
          </w:p>
        </w:tc>
        <w:tc>
          <w:tcPr>
            <w:tcW w:w="18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D48450A" w14:textId="3AC3CAF9" w:rsidR="005B2B1A" w:rsidRDefault="005B2B1A" w:rsidP="00C22CCC">
            <w:pPr>
              <w:rPr>
                <w:rFonts w:ascii="Arial" w:hAnsi="Arial" w:cs="Arial"/>
                <w:color w:val="000000"/>
                <w:sz w:val="20"/>
                <w:szCs w:val="20"/>
              </w:rPr>
            </w:pPr>
            <w:proofErr w:type="spellStart"/>
            <w:r>
              <w:rPr>
                <w:rFonts w:ascii="Arial" w:hAnsi="Arial" w:cs="Arial"/>
                <w:color w:val="000000"/>
                <w:sz w:val="20"/>
                <w:szCs w:val="20"/>
              </w:rPr>
              <w:t>Akumulatora</w:t>
            </w:r>
            <w:proofErr w:type="spellEnd"/>
            <w:r>
              <w:rPr>
                <w:rFonts w:ascii="Arial" w:hAnsi="Arial" w:cs="Arial"/>
                <w:color w:val="000000"/>
                <w:sz w:val="20"/>
                <w:szCs w:val="20"/>
              </w:rPr>
              <w:t xml:space="preserve"> </w:t>
            </w:r>
            <w:proofErr w:type="spellStart"/>
            <w:r>
              <w:rPr>
                <w:rFonts w:ascii="Arial" w:hAnsi="Arial" w:cs="Arial"/>
                <w:color w:val="000000"/>
                <w:sz w:val="20"/>
                <w:szCs w:val="20"/>
              </w:rPr>
              <w:t>baterija</w:t>
            </w:r>
            <w:proofErr w:type="spellEnd"/>
            <w:r w:rsidR="005B2287">
              <w:rPr>
                <w:rFonts w:ascii="Arial" w:hAnsi="Arial" w:cs="Arial"/>
                <w:color w:val="000000"/>
                <w:sz w:val="20"/>
                <w:szCs w:val="20"/>
              </w:rPr>
              <w:t xml:space="preserve"> </w:t>
            </w:r>
            <w:r>
              <w:rPr>
                <w:rFonts w:ascii="Arial" w:hAnsi="Arial" w:cs="Arial"/>
                <w:color w:val="000000"/>
                <w:sz w:val="20"/>
                <w:szCs w:val="20"/>
              </w:rPr>
              <w:t>*</w:t>
            </w:r>
          </w:p>
        </w:tc>
        <w:tc>
          <w:tcPr>
            <w:tcW w:w="255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384B3FF" w14:textId="77777777" w:rsidR="005B2B1A" w:rsidRDefault="005B2B1A" w:rsidP="00C22CCC">
            <w:pPr>
              <w:rPr>
                <w:rFonts w:ascii="Arial" w:hAnsi="Arial" w:cs="Arial"/>
                <w:color w:val="000000"/>
                <w:sz w:val="20"/>
                <w:szCs w:val="20"/>
              </w:rPr>
            </w:pPr>
            <w:r w:rsidRPr="005B2B1A">
              <w:rPr>
                <w:rFonts w:ascii="Arial" w:hAnsi="Arial" w:cs="Arial"/>
                <w:color w:val="000000"/>
                <w:sz w:val="20"/>
                <w:szCs w:val="20"/>
              </w:rPr>
              <w:t>32 TH-450TM</w:t>
            </w:r>
          </w:p>
          <w:p w14:paraId="788D4AA0" w14:textId="24FA1B39" w:rsidR="005B2B1A" w:rsidRDefault="005B2B1A" w:rsidP="00C22CCC">
            <w:pPr>
              <w:rPr>
                <w:rFonts w:ascii="Arial" w:hAnsi="Arial" w:cs="Arial"/>
                <w:color w:val="000000"/>
                <w:sz w:val="20"/>
                <w:szCs w:val="20"/>
              </w:rPr>
            </w:pPr>
            <w:r>
              <w:rPr>
                <w:rFonts w:ascii="Arial" w:hAnsi="Arial" w:cs="Arial"/>
                <w:sz w:val="20"/>
                <w:szCs w:val="20"/>
              </w:rPr>
              <w:t>(</w:t>
            </w:r>
            <w:proofErr w:type="spellStart"/>
            <w:r>
              <w:rPr>
                <w:rFonts w:ascii="Arial" w:hAnsi="Arial" w:cs="Arial"/>
                <w:sz w:val="20"/>
                <w:szCs w:val="20"/>
              </w:rPr>
              <w:t>uzlādēta</w:t>
            </w:r>
            <w:proofErr w:type="spellEnd"/>
            <w:r>
              <w:rPr>
                <w:rFonts w:ascii="Arial" w:hAnsi="Arial" w:cs="Arial"/>
                <w:sz w:val="20"/>
                <w:szCs w:val="20"/>
              </w:rPr>
              <w:t xml:space="preserve"> un </w:t>
            </w:r>
            <w:proofErr w:type="spellStart"/>
            <w:r>
              <w:rPr>
                <w:rFonts w:ascii="Arial" w:hAnsi="Arial" w:cs="Arial"/>
                <w:sz w:val="20"/>
                <w:szCs w:val="20"/>
              </w:rPr>
              <w:t>ar</w:t>
            </w:r>
            <w:proofErr w:type="spellEnd"/>
            <w:r>
              <w:rPr>
                <w:rFonts w:ascii="Arial" w:hAnsi="Arial" w:cs="Arial"/>
                <w:sz w:val="20"/>
                <w:szCs w:val="20"/>
              </w:rPr>
              <w:t xml:space="preserve"> </w:t>
            </w:r>
            <w:proofErr w:type="spellStart"/>
            <w:r>
              <w:rPr>
                <w:rFonts w:ascii="Arial" w:hAnsi="Arial" w:cs="Arial"/>
                <w:sz w:val="20"/>
                <w:szCs w:val="20"/>
              </w:rPr>
              <w:t>elektrolītu</w:t>
            </w:r>
            <w:proofErr w:type="spellEnd"/>
            <w:r>
              <w:rPr>
                <w:rFonts w:ascii="Arial" w:hAnsi="Arial" w:cs="Arial"/>
                <w:sz w:val="20"/>
                <w:szCs w:val="20"/>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F74CC97" w14:textId="29F32E87" w:rsidR="005B2B1A" w:rsidRDefault="005B2B1A" w:rsidP="00C22CCC">
            <w:pPr>
              <w:jc w:val="center"/>
              <w:rPr>
                <w:rFonts w:ascii="Arial" w:hAnsi="Arial" w:cs="Arial"/>
                <w:sz w:val="20"/>
                <w:szCs w:val="20"/>
              </w:rPr>
            </w:pPr>
            <w:r>
              <w:rPr>
                <w:rFonts w:ascii="Arial" w:hAnsi="Arial" w:cs="Arial"/>
                <w:sz w:val="20"/>
                <w:szCs w:val="20"/>
              </w:rPr>
              <w:t>1</w:t>
            </w:r>
          </w:p>
        </w:tc>
        <w:tc>
          <w:tcPr>
            <w:tcW w:w="3119" w:type="dxa"/>
            <w:tcBorders>
              <w:top w:val="single" w:sz="4" w:space="0" w:color="00000A"/>
              <w:left w:val="single" w:sz="4" w:space="0" w:color="00000A"/>
              <w:bottom w:val="single" w:sz="4" w:space="0" w:color="00000A"/>
              <w:right w:val="single" w:sz="4" w:space="0" w:color="00000A"/>
            </w:tcBorders>
            <w:vAlign w:val="center"/>
          </w:tcPr>
          <w:p w14:paraId="1ED9AF6C" w14:textId="725E693A" w:rsidR="005B2B1A" w:rsidRDefault="005B2287" w:rsidP="005B2B1A">
            <w:pPr>
              <w:ind w:left="279"/>
              <w:rPr>
                <w:rFonts w:ascii="Arial" w:hAnsi="Arial" w:cs="Arial"/>
                <w:sz w:val="20"/>
                <w:szCs w:val="20"/>
                <w:lang w:val="lv-LV" w:eastAsia="lv-LV"/>
              </w:rPr>
            </w:pPr>
            <w:r>
              <w:rPr>
                <w:rFonts w:ascii="Arial" w:hAnsi="Arial" w:cs="Arial"/>
                <w:sz w:val="20"/>
                <w:szCs w:val="20"/>
                <w:lang w:val="lv-LV" w:eastAsia="lv-LV"/>
              </w:rPr>
              <w:t>Martā</w:t>
            </w:r>
            <w:r w:rsidR="005B2B1A">
              <w:rPr>
                <w:rFonts w:ascii="Arial" w:hAnsi="Arial" w:cs="Arial"/>
                <w:sz w:val="20"/>
                <w:szCs w:val="20"/>
                <w:lang w:val="lv-LV" w:eastAsia="lv-LV"/>
              </w:rPr>
              <w:t xml:space="preserve"> - 1</w:t>
            </w:r>
            <w:r w:rsidR="005B2B1A" w:rsidRPr="00F874BD">
              <w:rPr>
                <w:rFonts w:ascii="Arial" w:hAnsi="Arial" w:cs="Arial"/>
                <w:sz w:val="20"/>
                <w:szCs w:val="20"/>
                <w:lang w:val="lv-LV" w:eastAsia="lv-LV"/>
              </w:rPr>
              <w:t xml:space="preserve"> komplekt</w:t>
            </w:r>
            <w:r w:rsidR="005B2B1A">
              <w:rPr>
                <w:rFonts w:ascii="Arial" w:hAnsi="Arial" w:cs="Arial"/>
                <w:sz w:val="20"/>
                <w:szCs w:val="20"/>
                <w:lang w:val="lv-LV" w:eastAsia="lv-LV"/>
              </w:rPr>
              <w:t>s</w:t>
            </w:r>
          </w:p>
        </w:tc>
      </w:tr>
    </w:tbl>
    <w:p w14:paraId="247CE013" w14:textId="65ACFF68" w:rsidR="0064544D" w:rsidRDefault="0064544D" w:rsidP="0064544D">
      <w:pPr>
        <w:pStyle w:val="Standard"/>
        <w:ind w:left="284"/>
        <w:rPr>
          <w:rFonts w:ascii="Arial" w:hAnsi="Arial" w:cs="Arial"/>
          <w:b/>
          <w:bCs/>
          <w:sz w:val="22"/>
          <w:szCs w:val="22"/>
          <w:lang w:val="lv-LV"/>
        </w:rPr>
      </w:pPr>
    </w:p>
    <w:p w14:paraId="38CF3610" w14:textId="229ED86A" w:rsidR="0064544D" w:rsidRDefault="008547B6" w:rsidP="008547B6">
      <w:pPr>
        <w:pStyle w:val="Standard"/>
        <w:rPr>
          <w:rFonts w:ascii="Arial" w:hAnsi="Arial" w:cs="Arial"/>
          <w:b/>
          <w:bCs/>
          <w:sz w:val="22"/>
          <w:szCs w:val="22"/>
          <w:lang w:val="lv-LV"/>
        </w:rPr>
      </w:pPr>
      <w:r>
        <w:rPr>
          <w:rFonts w:ascii="Arial" w:hAnsi="Arial" w:cs="Arial"/>
          <w:b/>
          <w:bCs/>
          <w:sz w:val="22"/>
          <w:szCs w:val="22"/>
          <w:lang w:val="lv-LV"/>
        </w:rPr>
        <w:t>*</w:t>
      </w:r>
      <w:r w:rsidRPr="008547B6">
        <w:rPr>
          <w:rFonts w:ascii="Arial" w:hAnsi="Arial" w:cs="Arial"/>
          <w:i/>
          <w:sz w:val="20"/>
          <w:szCs w:val="20"/>
          <w:lang w:val="lv-LV"/>
        </w:rPr>
        <w:t xml:space="preserve"> </w:t>
      </w:r>
      <w:r w:rsidRPr="00B64FFE">
        <w:rPr>
          <w:rFonts w:ascii="Arial" w:hAnsi="Arial" w:cs="Arial"/>
          <w:i/>
          <w:sz w:val="20"/>
          <w:szCs w:val="20"/>
          <w:lang w:val="lv-LV"/>
        </w:rPr>
        <w:t>Pretendents var norādīt arī ekvivalentu preci, ievērojot nolikuma 1.8.</w:t>
      </w:r>
      <w:r>
        <w:rPr>
          <w:rFonts w:ascii="Arial" w:hAnsi="Arial" w:cs="Arial"/>
          <w:i/>
          <w:sz w:val="20"/>
          <w:szCs w:val="20"/>
          <w:lang w:val="lv-LV"/>
        </w:rPr>
        <w:t>3</w:t>
      </w:r>
      <w:r w:rsidRPr="00B64FFE">
        <w:rPr>
          <w:rFonts w:ascii="Arial" w:hAnsi="Arial" w:cs="Arial"/>
          <w:i/>
          <w:sz w:val="20"/>
          <w:szCs w:val="20"/>
          <w:lang w:val="lv-LV"/>
        </w:rPr>
        <w:t>.punkta nosacījumus.</w:t>
      </w:r>
    </w:p>
    <w:p w14:paraId="10E43500" w14:textId="1DD2009E" w:rsidR="0064544D" w:rsidRDefault="0064544D" w:rsidP="0064544D">
      <w:pPr>
        <w:pStyle w:val="Standard"/>
        <w:ind w:left="284"/>
        <w:rPr>
          <w:rFonts w:ascii="Arial" w:hAnsi="Arial" w:cs="Arial"/>
          <w:b/>
          <w:bCs/>
          <w:sz w:val="22"/>
          <w:szCs w:val="22"/>
          <w:lang w:val="lv-LV"/>
        </w:rPr>
      </w:pPr>
    </w:p>
    <w:p w14:paraId="1C6E7769" w14:textId="54E7C42B" w:rsidR="0064544D" w:rsidRDefault="0064544D" w:rsidP="0064544D">
      <w:pPr>
        <w:pStyle w:val="Standard"/>
        <w:ind w:left="284"/>
        <w:rPr>
          <w:rFonts w:ascii="Arial" w:hAnsi="Arial" w:cs="Arial"/>
          <w:b/>
          <w:bCs/>
          <w:sz w:val="22"/>
          <w:szCs w:val="22"/>
          <w:lang w:val="lv-LV"/>
        </w:rPr>
      </w:pPr>
    </w:p>
    <w:bookmarkEnd w:id="3"/>
    <w:p w14:paraId="5A5D9B55" w14:textId="541CF36E" w:rsidR="0064544D" w:rsidRDefault="0064544D" w:rsidP="0064544D">
      <w:pPr>
        <w:pStyle w:val="Standard"/>
        <w:ind w:left="284"/>
        <w:rPr>
          <w:rFonts w:ascii="Arial" w:hAnsi="Arial" w:cs="Arial"/>
          <w:b/>
          <w:bCs/>
          <w:sz w:val="22"/>
          <w:szCs w:val="22"/>
          <w:lang w:val="lv-LV"/>
        </w:rPr>
      </w:pPr>
    </w:p>
    <w:p w14:paraId="75B39DD9" w14:textId="06BB7456" w:rsidR="0064544D" w:rsidRDefault="0064544D" w:rsidP="0064544D">
      <w:pPr>
        <w:pStyle w:val="Standard"/>
        <w:ind w:left="284"/>
        <w:rPr>
          <w:rFonts w:ascii="Arial" w:hAnsi="Arial" w:cs="Arial"/>
          <w:b/>
          <w:bCs/>
          <w:sz w:val="22"/>
          <w:szCs w:val="22"/>
          <w:lang w:val="lv-LV"/>
        </w:rPr>
      </w:pPr>
    </w:p>
    <w:p w14:paraId="61B46EC0" w14:textId="42FB867F" w:rsidR="0064544D" w:rsidRPr="00C22CCC" w:rsidRDefault="00C22CCC" w:rsidP="00C22CCC">
      <w:pPr>
        <w:jc w:val="both"/>
        <w:rPr>
          <w:rFonts w:ascii="Arial" w:hAnsi="Arial" w:cs="Arial"/>
          <w:b/>
          <w:bCs/>
          <w:sz w:val="22"/>
          <w:szCs w:val="22"/>
          <w:lang w:val="lv-LV"/>
        </w:rPr>
      </w:pPr>
      <w:r>
        <w:rPr>
          <w:rFonts w:ascii="Arial" w:hAnsi="Arial" w:cs="Arial"/>
          <w:b/>
          <w:bCs/>
          <w:sz w:val="22"/>
          <w:szCs w:val="22"/>
          <w:lang w:val="lv-LV"/>
        </w:rPr>
        <w:br w:type="page"/>
      </w:r>
    </w:p>
    <w:p w14:paraId="568C87A1" w14:textId="3D318C35" w:rsidR="0009337B" w:rsidRPr="00B71CF3" w:rsidRDefault="0009337B" w:rsidP="0009337B">
      <w:pPr>
        <w:spacing w:line="0" w:lineRule="atLeast"/>
        <w:jc w:val="right"/>
        <w:rPr>
          <w:rFonts w:ascii="Arial" w:hAnsi="Arial" w:cs="Arial"/>
          <w:b/>
          <w:sz w:val="20"/>
          <w:szCs w:val="20"/>
          <w:lang w:val="lv-LV"/>
        </w:rPr>
      </w:pPr>
      <w:r w:rsidRPr="00B71CF3">
        <w:rPr>
          <w:rFonts w:ascii="Arial" w:hAnsi="Arial" w:cs="Arial"/>
          <w:b/>
          <w:sz w:val="20"/>
          <w:szCs w:val="20"/>
          <w:lang w:val="lv-LV"/>
        </w:rPr>
        <w:t>2.pielikums</w:t>
      </w:r>
    </w:p>
    <w:p w14:paraId="683C1596" w14:textId="77777777" w:rsidR="0009337B" w:rsidRPr="00B71CF3" w:rsidRDefault="0009337B" w:rsidP="0009337B">
      <w:pPr>
        <w:spacing w:line="0" w:lineRule="atLeast"/>
        <w:jc w:val="right"/>
        <w:rPr>
          <w:rFonts w:ascii="Arial" w:hAnsi="Arial" w:cs="Arial"/>
          <w:sz w:val="20"/>
          <w:szCs w:val="20"/>
          <w:lang w:val="lv-LV"/>
        </w:rPr>
      </w:pPr>
      <w:r w:rsidRPr="00B71CF3">
        <w:rPr>
          <w:rFonts w:ascii="Arial" w:hAnsi="Arial" w:cs="Arial"/>
          <w:sz w:val="20"/>
          <w:szCs w:val="20"/>
          <w:lang w:val="lv-LV"/>
        </w:rPr>
        <w:t xml:space="preserve"> SIA “LDZ ritošā sastāva serviss” sarunu procedūras ar publikāciju</w:t>
      </w:r>
    </w:p>
    <w:p w14:paraId="6414FD1F" w14:textId="044BCCC8" w:rsidR="0009337B" w:rsidRPr="00B71CF3" w:rsidRDefault="0009337B" w:rsidP="0009337B">
      <w:pPr>
        <w:spacing w:line="0" w:lineRule="atLeast"/>
        <w:jc w:val="right"/>
        <w:rPr>
          <w:rFonts w:ascii="Arial" w:hAnsi="Arial" w:cs="Arial"/>
          <w:sz w:val="20"/>
          <w:szCs w:val="20"/>
          <w:lang w:val="lv-LV"/>
        </w:rPr>
      </w:pPr>
      <w:r w:rsidRPr="00B71CF3">
        <w:rPr>
          <w:rFonts w:ascii="Arial" w:hAnsi="Arial" w:cs="Arial"/>
          <w:sz w:val="20"/>
          <w:szCs w:val="20"/>
          <w:lang w:val="lv-LV"/>
        </w:rPr>
        <w:t xml:space="preserve"> </w:t>
      </w:r>
      <w:r w:rsidR="0064544D" w:rsidRPr="00B71CF3">
        <w:rPr>
          <w:rFonts w:ascii="Arial" w:hAnsi="Arial" w:cs="Arial"/>
          <w:sz w:val="20"/>
          <w:szCs w:val="20"/>
          <w:lang w:val="lv-LV"/>
        </w:rPr>
        <w:t xml:space="preserve"> “</w:t>
      </w:r>
      <w:r w:rsidR="00832AA6">
        <w:rPr>
          <w:rFonts w:ascii="Arial" w:hAnsi="Arial" w:cs="Arial"/>
          <w:color w:val="222222"/>
          <w:sz w:val="20"/>
          <w:szCs w:val="20"/>
          <w:lang w:val="lv-LV" w:eastAsia="lv-LV"/>
        </w:rPr>
        <w:t>Lokomotīvju akumulatoru bateriju</w:t>
      </w:r>
      <w:r w:rsidR="00832AA6" w:rsidRPr="00B71CF3">
        <w:rPr>
          <w:rFonts w:ascii="Arial" w:hAnsi="Arial" w:cs="Arial"/>
          <w:color w:val="222222"/>
          <w:sz w:val="20"/>
          <w:szCs w:val="20"/>
          <w:lang w:val="lv-LV" w:eastAsia="lv-LV"/>
        </w:rPr>
        <w:t xml:space="preserve"> piegāde</w:t>
      </w:r>
      <w:r w:rsidR="0064544D" w:rsidRPr="00B71CF3">
        <w:rPr>
          <w:rFonts w:ascii="Arial" w:hAnsi="Arial" w:cs="Arial"/>
          <w:spacing w:val="-2"/>
          <w:sz w:val="20"/>
          <w:szCs w:val="20"/>
          <w:lang w:val="lv-LV"/>
        </w:rPr>
        <w:t>”</w:t>
      </w:r>
      <w:r w:rsidRPr="00B71CF3">
        <w:rPr>
          <w:rFonts w:ascii="Arial" w:hAnsi="Arial" w:cs="Arial"/>
          <w:spacing w:val="-2"/>
          <w:sz w:val="20"/>
          <w:szCs w:val="20"/>
          <w:lang w:val="lv-LV"/>
        </w:rPr>
        <w:t xml:space="preserve"> </w:t>
      </w:r>
      <w:r w:rsidRPr="00B71CF3">
        <w:rPr>
          <w:rFonts w:ascii="Arial" w:hAnsi="Arial" w:cs="Arial"/>
          <w:sz w:val="20"/>
          <w:szCs w:val="20"/>
          <w:lang w:val="lv-LV"/>
        </w:rPr>
        <w:t>nolikumam</w:t>
      </w:r>
    </w:p>
    <w:p w14:paraId="61F594D6" w14:textId="77777777" w:rsidR="0009337B" w:rsidRPr="00B71CF3" w:rsidRDefault="0009337B" w:rsidP="00AD51DE">
      <w:pPr>
        <w:spacing w:line="0" w:lineRule="atLeast"/>
        <w:jc w:val="center"/>
        <w:rPr>
          <w:rFonts w:ascii="Arial" w:hAnsi="Arial" w:cs="Arial"/>
          <w:sz w:val="20"/>
          <w:szCs w:val="20"/>
          <w:lang w:val="lv-LV"/>
        </w:rPr>
      </w:pPr>
    </w:p>
    <w:p w14:paraId="6EA33961" w14:textId="77777777" w:rsidR="00722109" w:rsidRDefault="00722109" w:rsidP="00AD51DE">
      <w:pPr>
        <w:spacing w:line="0" w:lineRule="atLeast"/>
        <w:jc w:val="center"/>
        <w:rPr>
          <w:rFonts w:ascii="Arial" w:hAnsi="Arial" w:cs="Arial"/>
          <w:sz w:val="20"/>
          <w:szCs w:val="20"/>
          <w:lang w:val="lv-LV"/>
        </w:rPr>
      </w:pPr>
    </w:p>
    <w:p w14:paraId="26F11877" w14:textId="71CA0809" w:rsidR="00AD51DE" w:rsidRPr="00B71CF3" w:rsidRDefault="00AD51DE" w:rsidP="00AD51DE">
      <w:pPr>
        <w:spacing w:line="0" w:lineRule="atLeast"/>
        <w:jc w:val="center"/>
        <w:rPr>
          <w:rFonts w:ascii="Arial" w:hAnsi="Arial" w:cs="Arial"/>
          <w:sz w:val="20"/>
          <w:szCs w:val="20"/>
          <w:lang w:val="lv-LV"/>
        </w:rPr>
      </w:pPr>
      <w:r w:rsidRPr="00B71CF3">
        <w:rPr>
          <w:rFonts w:ascii="Arial" w:hAnsi="Arial" w:cs="Arial"/>
          <w:sz w:val="20"/>
          <w:szCs w:val="20"/>
          <w:lang w:val="lv-LV"/>
        </w:rPr>
        <w:t>[</w:t>
      </w:r>
      <w:r w:rsidRPr="00B71CF3">
        <w:rPr>
          <w:rFonts w:ascii="Arial" w:hAnsi="Arial" w:cs="Arial"/>
          <w:i/>
          <w:sz w:val="20"/>
          <w:szCs w:val="20"/>
          <w:lang w:val="lv-LV"/>
        </w:rPr>
        <w:t>uz</w:t>
      </w:r>
      <w:r w:rsidRPr="00B71CF3">
        <w:rPr>
          <w:rFonts w:ascii="Arial" w:hAnsi="Arial" w:cs="Arial"/>
          <w:sz w:val="20"/>
          <w:szCs w:val="20"/>
          <w:lang w:val="lv-LV"/>
        </w:rPr>
        <w:t xml:space="preserve"> </w:t>
      </w:r>
      <w:r w:rsidRPr="00B71CF3">
        <w:rPr>
          <w:rFonts w:ascii="Arial" w:hAnsi="Arial" w:cs="Arial"/>
          <w:i/>
          <w:sz w:val="20"/>
          <w:szCs w:val="20"/>
          <w:lang w:val="lv-LV"/>
        </w:rPr>
        <w:t>pretendenta uzņēmuma veidlapas</w:t>
      </w:r>
      <w:r w:rsidRPr="00B71CF3">
        <w:rPr>
          <w:rFonts w:ascii="Arial" w:hAnsi="Arial" w:cs="Arial"/>
          <w:sz w:val="20"/>
          <w:szCs w:val="20"/>
          <w:lang w:val="lv-LV"/>
        </w:rPr>
        <w:t>]</w:t>
      </w:r>
    </w:p>
    <w:p w14:paraId="6BEE7DA1" w14:textId="77777777" w:rsidR="00722109" w:rsidRDefault="00722109" w:rsidP="00AD51DE">
      <w:pPr>
        <w:spacing w:line="0" w:lineRule="atLeast"/>
        <w:rPr>
          <w:rFonts w:ascii="Arial" w:hAnsi="Arial" w:cs="Arial"/>
          <w:sz w:val="22"/>
          <w:szCs w:val="22"/>
          <w:lang w:val="lv-LV"/>
        </w:rPr>
      </w:pPr>
    </w:p>
    <w:p w14:paraId="79619B2E" w14:textId="7146DB89" w:rsidR="00AD51DE" w:rsidRPr="00E76A9E" w:rsidRDefault="00AD51DE" w:rsidP="00AD51DE">
      <w:pPr>
        <w:spacing w:line="0" w:lineRule="atLeast"/>
        <w:rPr>
          <w:rFonts w:ascii="Arial" w:hAnsi="Arial" w:cs="Arial"/>
          <w:sz w:val="20"/>
          <w:szCs w:val="20"/>
          <w:lang w:val="lv-LV"/>
        </w:rPr>
      </w:pPr>
      <w:r w:rsidRPr="00E76A9E">
        <w:rPr>
          <w:rFonts w:ascii="Arial" w:hAnsi="Arial" w:cs="Arial"/>
          <w:sz w:val="20"/>
          <w:szCs w:val="20"/>
          <w:lang w:val="lv-LV"/>
        </w:rPr>
        <w:t>20</w:t>
      </w:r>
      <w:r w:rsidR="00E039F9" w:rsidRPr="00E76A9E">
        <w:rPr>
          <w:rFonts w:ascii="Arial" w:hAnsi="Arial" w:cs="Arial"/>
          <w:sz w:val="20"/>
          <w:szCs w:val="20"/>
          <w:lang w:val="lv-LV"/>
        </w:rPr>
        <w:t>2</w:t>
      </w:r>
      <w:r w:rsidR="00BC48F6">
        <w:rPr>
          <w:rFonts w:ascii="Arial" w:hAnsi="Arial" w:cs="Arial"/>
          <w:sz w:val="20"/>
          <w:szCs w:val="20"/>
          <w:lang w:val="lv-LV"/>
        </w:rPr>
        <w:t>4</w:t>
      </w:r>
      <w:r w:rsidRPr="00E76A9E">
        <w:rPr>
          <w:rFonts w:ascii="Arial" w:hAnsi="Arial" w:cs="Arial"/>
          <w:sz w:val="20"/>
          <w:szCs w:val="20"/>
          <w:lang w:val="lv-LV"/>
        </w:rPr>
        <w:t>.gada “___.”_________</w:t>
      </w:r>
      <w:r w:rsidR="0072108D" w:rsidRPr="00E76A9E">
        <w:rPr>
          <w:rFonts w:ascii="Arial" w:hAnsi="Arial" w:cs="Arial"/>
          <w:sz w:val="20"/>
          <w:szCs w:val="20"/>
          <w:lang w:val="lv-LV"/>
        </w:rPr>
        <w:t xml:space="preserve"> </w:t>
      </w:r>
      <w:r w:rsidRPr="00E76A9E">
        <w:rPr>
          <w:rFonts w:ascii="Arial" w:hAnsi="Arial" w:cs="Arial"/>
          <w:sz w:val="20"/>
          <w:szCs w:val="20"/>
          <w:lang w:val="lv-LV"/>
        </w:rPr>
        <w:t>Nr.____________________</w:t>
      </w:r>
    </w:p>
    <w:p w14:paraId="308B212F" w14:textId="77777777" w:rsidR="008A1FC3" w:rsidRPr="00E76A9E" w:rsidRDefault="008A1FC3" w:rsidP="00AD51DE">
      <w:pPr>
        <w:spacing w:line="0" w:lineRule="atLeast"/>
        <w:rPr>
          <w:rFonts w:ascii="Arial" w:hAnsi="Arial" w:cs="Arial"/>
          <w:sz w:val="22"/>
          <w:szCs w:val="22"/>
          <w:lang w:val="lv-LV"/>
        </w:rPr>
      </w:pPr>
    </w:p>
    <w:p w14:paraId="6484CA16" w14:textId="77777777" w:rsidR="00412369" w:rsidRPr="00B71CF3" w:rsidRDefault="00AD51DE" w:rsidP="00AD51DE">
      <w:pPr>
        <w:pStyle w:val="Header"/>
        <w:spacing w:line="0" w:lineRule="atLeast"/>
        <w:jc w:val="center"/>
        <w:rPr>
          <w:rFonts w:ascii="Arial" w:hAnsi="Arial" w:cs="Arial"/>
          <w:b/>
          <w:sz w:val="22"/>
          <w:szCs w:val="22"/>
          <w:lang w:val="lv-LV"/>
        </w:rPr>
      </w:pPr>
      <w:r w:rsidRPr="00B71CF3">
        <w:rPr>
          <w:rFonts w:ascii="Arial" w:hAnsi="Arial" w:cs="Arial"/>
          <w:b/>
          <w:sz w:val="22"/>
          <w:szCs w:val="22"/>
          <w:lang w:val="lv-LV"/>
        </w:rPr>
        <w:t>PIETEIKUMS</w:t>
      </w:r>
      <w:r w:rsidR="008A1FC3" w:rsidRPr="00B71CF3">
        <w:rPr>
          <w:rFonts w:ascii="Arial" w:hAnsi="Arial" w:cs="Arial"/>
          <w:b/>
          <w:sz w:val="22"/>
          <w:szCs w:val="22"/>
          <w:lang w:val="lv-LV"/>
        </w:rPr>
        <w:t xml:space="preserve"> </w:t>
      </w:r>
    </w:p>
    <w:p w14:paraId="554988CE" w14:textId="77777777" w:rsidR="00AD51DE" w:rsidRPr="00B71CF3" w:rsidRDefault="00AD51DE" w:rsidP="00AD51DE">
      <w:pPr>
        <w:pStyle w:val="Header"/>
        <w:spacing w:line="0" w:lineRule="atLeast"/>
        <w:jc w:val="center"/>
        <w:rPr>
          <w:rFonts w:ascii="Arial" w:hAnsi="Arial" w:cs="Arial"/>
          <w:b/>
          <w:bCs/>
          <w:color w:val="000000"/>
          <w:sz w:val="22"/>
          <w:szCs w:val="22"/>
          <w:lang w:val="lv-LV"/>
        </w:rPr>
      </w:pPr>
      <w:r w:rsidRPr="00B71CF3">
        <w:rPr>
          <w:rFonts w:ascii="Arial" w:hAnsi="Arial" w:cs="Arial"/>
          <w:b/>
          <w:bCs/>
          <w:sz w:val="22"/>
          <w:szCs w:val="22"/>
          <w:lang w:val="lv-LV"/>
        </w:rPr>
        <w:t xml:space="preserve">DALĪBAI SARUNU PROCEDŪRĀ </w:t>
      </w:r>
      <w:r w:rsidRPr="00B71CF3">
        <w:rPr>
          <w:rFonts w:ascii="Arial" w:hAnsi="Arial" w:cs="Arial"/>
          <w:b/>
          <w:bCs/>
          <w:color w:val="000000"/>
          <w:sz w:val="22"/>
          <w:szCs w:val="22"/>
          <w:lang w:val="lv-LV"/>
        </w:rPr>
        <w:t>AR PUBLIKĀCIJU</w:t>
      </w:r>
    </w:p>
    <w:p w14:paraId="01122660" w14:textId="6FB1C6F8" w:rsidR="00AD51DE" w:rsidRPr="00B71CF3" w:rsidRDefault="00AD51DE" w:rsidP="007B7FE8">
      <w:pPr>
        <w:spacing w:line="0" w:lineRule="atLeast"/>
        <w:jc w:val="center"/>
        <w:rPr>
          <w:rFonts w:ascii="Arial" w:hAnsi="Arial" w:cs="Arial"/>
          <w:b/>
          <w:bCs/>
          <w:color w:val="000000"/>
          <w:sz w:val="22"/>
          <w:szCs w:val="22"/>
          <w:lang w:val="lv-LV"/>
        </w:rPr>
      </w:pPr>
      <w:r w:rsidRPr="00B71CF3">
        <w:rPr>
          <w:rFonts w:ascii="Arial" w:hAnsi="Arial" w:cs="Arial"/>
          <w:b/>
          <w:bCs/>
          <w:color w:val="000000"/>
          <w:sz w:val="22"/>
          <w:szCs w:val="22"/>
          <w:lang w:val="lv-LV"/>
        </w:rPr>
        <w:t>“</w:t>
      </w:r>
      <w:r w:rsidR="006B7B30">
        <w:rPr>
          <w:rFonts w:ascii="Arial" w:hAnsi="Arial" w:cs="Arial"/>
          <w:b/>
          <w:bCs/>
          <w:sz w:val="22"/>
          <w:szCs w:val="22"/>
          <w:lang w:val="lv-LV" w:eastAsia="lv-LV"/>
        </w:rPr>
        <w:t>Lokomotīvju akumulatoru bateriju</w:t>
      </w:r>
      <w:r w:rsidR="007F10F1" w:rsidRPr="00B71CF3">
        <w:rPr>
          <w:rFonts w:ascii="Arial" w:hAnsi="Arial" w:cs="Arial"/>
          <w:b/>
          <w:bCs/>
          <w:sz w:val="22"/>
          <w:szCs w:val="22"/>
          <w:lang w:val="lv-LV" w:eastAsia="lv-LV"/>
        </w:rPr>
        <w:t xml:space="preserve"> piegāde</w:t>
      </w:r>
      <w:r w:rsidRPr="00B71CF3">
        <w:rPr>
          <w:rFonts w:ascii="Arial" w:hAnsi="Arial" w:cs="Arial"/>
          <w:b/>
          <w:bCs/>
          <w:color w:val="000000"/>
          <w:sz w:val="22"/>
          <w:szCs w:val="22"/>
          <w:lang w:val="lv-LV"/>
        </w:rPr>
        <w:t>”</w:t>
      </w:r>
    </w:p>
    <w:p w14:paraId="3056D4B1" w14:textId="77777777" w:rsidR="00AD51DE" w:rsidRPr="00B71CF3" w:rsidRDefault="00AD51DE" w:rsidP="00AD51DE">
      <w:pPr>
        <w:pStyle w:val="Header"/>
        <w:spacing w:line="0" w:lineRule="atLeast"/>
        <w:jc w:val="center"/>
        <w:rPr>
          <w:rFonts w:ascii="Arial" w:hAnsi="Arial" w:cs="Arial"/>
          <w:color w:val="000000"/>
          <w:sz w:val="20"/>
          <w:szCs w:val="20"/>
          <w:lang w:val="lv-LV"/>
        </w:rPr>
      </w:pPr>
      <w:r w:rsidRPr="00B71CF3">
        <w:rPr>
          <w:rFonts w:ascii="Arial" w:hAnsi="Arial" w:cs="Arial"/>
          <w:color w:val="000000"/>
          <w:sz w:val="20"/>
          <w:szCs w:val="20"/>
          <w:lang w:val="lv-LV"/>
        </w:rPr>
        <w:t>/forma/</w:t>
      </w:r>
    </w:p>
    <w:p w14:paraId="0E2A5D67" w14:textId="77777777" w:rsidR="00412369" w:rsidRPr="00B71CF3" w:rsidRDefault="00412369" w:rsidP="008A1FC3">
      <w:pPr>
        <w:pStyle w:val="Header"/>
        <w:ind w:left="284" w:hanging="284"/>
        <w:rPr>
          <w:rFonts w:ascii="Arial" w:hAnsi="Arial" w:cs="Arial"/>
          <w:sz w:val="22"/>
          <w:szCs w:val="22"/>
          <w:lang w:val="lv-LV"/>
        </w:rPr>
      </w:pPr>
    </w:p>
    <w:p w14:paraId="0A4DE1E5" w14:textId="77777777" w:rsidR="00D56B83" w:rsidRPr="00B71CF3" w:rsidRDefault="00AD51DE" w:rsidP="008A1FC3">
      <w:pPr>
        <w:pStyle w:val="Header"/>
        <w:ind w:left="284" w:hanging="284"/>
        <w:rPr>
          <w:rFonts w:ascii="Arial" w:hAnsi="Arial" w:cs="Arial"/>
          <w:sz w:val="22"/>
          <w:szCs w:val="22"/>
          <w:lang w:val="lv-LV"/>
        </w:rPr>
      </w:pPr>
      <w:r w:rsidRPr="00B71CF3">
        <w:rPr>
          <w:rFonts w:ascii="Arial" w:hAnsi="Arial" w:cs="Arial"/>
          <w:sz w:val="22"/>
          <w:szCs w:val="22"/>
          <w:lang w:val="lv-LV"/>
        </w:rPr>
        <w:t>Pretendents ______</w:t>
      </w:r>
      <w:r w:rsidR="008A1FC3" w:rsidRPr="00B71CF3">
        <w:rPr>
          <w:rFonts w:ascii="Arial" w:hAnsi="Arial" w:cs="Arial"/>
          <w:sz w:val="22"/>
          <w:szCs w:val="22"/>
          <w:lang w:val="lv-LV"/>
        </w:rPr>
        <w:t>____________</w:t>
      </w:r>
      <w:r w:rsidRPr="00B71CF3">
        <w:rPr>
          <w:rFonts w:ascii="Arial" w:hAnsi="Arial" w:cs="Arial"/>
          <w:sz w:val="22"/>
          <w:szCs w:val="22"/>
          <w:lang w:val="lv-LV"/>
        </w:rPr>
        <w:t xml:space="preserve">____, </w:t>
      </w:r>
      <w:proofErr w:type="spellStart"/>
      <w:r w:rsidRPr="00B71CF3">
        <w:rPr>
          <w:rFonts w:ascii="Arial" w:hAnsi="Arial" w:cs="Arial"/>
          <w:sz w:val="22"/>
          <w:szCs w:val="22"/>
          <w:lang w:val="lv-LV"/>
        </w:rPr>
        <w:t>reģ.Nr</w:t>
      </w:r>
      <w:proofErr w:type="spellEnd"/>
      <w:r w:rsidRPr="00B71CF3">
        <w:rPr>
          <w:rFonts w:ascii="Arial" w:hAnsi="Arial" w:cs="Arial"/>
          <w:sz w:val="22"/>
          <w:szCs w:val="22"/>
          <w:lang w:val="lv-LV"/>
        </w:rPr>
        <w:t>._____</w:t>
      </w:r>
      <w:r w:rsidR="008A1FC3" w:rsidRPr="00B71CF3">
        <w:rPr>
          <w:rFonts w:ascii="Arial" w:hAnsi="Arial" w:cs="Arial"/>
          <w:sz w:val="22"/>
          <w:szCs w:val="22"/>
          <w:lang w:val="lv-LV"/>
        </w:rPr>
        <w:t>__________</w:t>
      </w:r>
      <w:r w:rsidRPr="00B71CF3">
        <w:rPr>
          <w:rFonts w:ascii="Arial" w:hAnsi="Arial" w:cs="Arial"/>
          <w:sz w:val="22"/>
          <w:szCs w:val="22"/>
          <w:lang w:val="lv-LV"/>
        </w:rPr>
        <w:t>_____,</w:t>
      </w:r>
      <w:r w:rsidR="008A1FC3" w:rsidRPr="00B71CF3">
        <w:rPr>
          <w:rFonts w:ascii="Arial" w:hAnsi="Arial" w:cs="Arial"/>
          <w:sz w:val="22"/>
          <w:szCs w:val="22"/>
          <w:lang w:val="lv-LV"/>
        </w:rPr>
        <w:t xml:space="preserve"> tā ______</w:t>
      </w:r>
      <w:r w:rsidR="0072108D" w:rsidRPr="00B71CF3">
        <w:rPr>
          <w:rFonts w:ascii="Arial" w:hAnsi="Arial" w:cs="Arial"/>
          <w:sz w:val="22"/>
          <w:szCs w:val="22"/>
          <w:lang w:val="lv-LV"/>
        </w:rPr>
        <w:t xml:space="preserve">_______ </w:t>
      </w:r>
    </w:p>
    <w:p w14:paraId="68DFC320" w14:textId="77777777" w:rsidR="00AD51DE" w:rsidRPr="00B71CF3" w:rsidRDefault="0072108D" w:rsidP="008A1FC3">
      <w:pPr>
        <w:pStyle w:val="Header"/>
        <w:ind w:left="284" w:hanging="284"/>
        <w:rPr>
          <w:rFonts w:ascii="Arial" w:hAnsi="Arial" w:cs="Arial"/>
          <w:sz w:val="22"/>
          <w:szCs w:val="22"/>
          <w:lang w:val="lv-LV"/>
        </w:rPr>
      </w:pPr>
      <w:r w:rsidRPr="00B71CF3">
        <w:rPr>
          <w:rFonts w:ascii="Arial" w:hAnsi="Arial" w:cs="Arial"/>
          <w:sz w:val="22"/>
          <w:szCs w:val="22"/>
          <w:lang w:val="lv-LV"/>
        </w:rPr>
        <w:t>personā,</w:t>
      </w:r>
    </w:p>
    <w:p w14:paraId="6B4D9C45" w14:textId="77777777" w:rsidR="0072108D" w:rsidRPr="00B71CF3" w:rsidRDefault="0072108D" w:rsidP="006B5548">
      <w:pPr>
        <w:ind w:left="1004" w:firstLine="436"/>
        <w:rPr>
          <w:rFonts w:ascii="Arial" w:hAnsi="Arial" w:cs="Arial"/>
          <w:sz w:val="16"/>
          <w:szCs w:val="16"/>
          <w:lang w:val="lv-LV"/>
        </w:rPr>
      </w:pPr>
      <w:r w:rsidRPr="00B71CF3">
        <w:rPr>
          <w:rFonts w:ascii="Arial" w:hAnsi="Arial" w:cs="Arial"/>
          <w:sz w:val="16"/>
          <w:szCs w:val="16"/>
          <w:lang w:val="lv-LV"/>
        </w:rPr>
        <w:t>(Pretendenta nosaukums)</w:t>
      </w:r>
      <w:r w:rsidR="00AD51DE" w:rsidRPr="00B71CF3">
        <w:rPr>
          <w:rFonts w:ascii="Arial" w:hAnsi="Arial" w:cs="Arial"/>
          <w:sz w:val="16"/>
          <w:szCs w:val="16"/>
          <w:lang w:val="lv-LV"/>
        </w:rPr>
        <w:t xml:space="preserve"> </w:t>
      </w:r>
      <w:r w:rsidR="006B5548" w:rsidRPr="00B71CF3">
        <w:rPr>
          <w:rFonts w:ascii="Arial" w:hAnsi="Arial" w:cs="Arial"/>
          <w:sz w:val="16"/>
          <w:szCs w:val="16"/>
          <w:lang w:val="lv-LV"/>
        </w:rPr>
        <w:tab/>
      </w:r>
      <w:r w:rsidR="006B5548" w:rsidRPr="00B71CF3">
        <w:rPr>
          <w:rFonts w:ascii="Arial" w:hAnsi="Arial" w:cs="Arial"/>
          <w:sz w:val="16"/>
          <w:szCs w:val="16"/>
          <w:lang w:val="lv-LV"/>
        </w:rPr>
        <w:tab/>
      </w:r>
      <w:r w:rsidR="00326BB8" w:rsidRPr="00B71CF3">
        <w:rPr>
          <w:rFonts w:ascii="Arial" w:hAnsi="Arial" w:cs="Arial"/>
          <w:sz w:val="16"/>
          <w:szCs w:val="16"/>
          <w:lang w:val="lv-LV"/>
        </w:rPr>
        <w:tab/>
      </w:r>
      <w:r w:rsidRPr="00B71CF3">
        <w:rPr>
          <w:rFonts w:ascii="Arial" w:hAnsi="Arial" w:cs="Arial"/>
          <w:sz w:val="16"/>
          <w:szCs w:val="16"/>
          <w:lang w:val="lv-LV"/>
        </w:rPr>
        <w:t>(vadītāja vai pilnvarotās personas vārds, uzvārds, amats)</w:t>
      </w:r>
    </w:p>
    <w:p w14:paraId="1B70EBF8" w14:textId="77777777" w:rsidR="00AD51DE" w:rsidRPr="00B71CF3" w:rsidRDefault="00AD51DE" w:rsidP="008A1FC3">
      <w:pPr>
        <w:ind w:left="284" w:hanging="284"/>
        <w:jc w:val="both"/>
        <w:rPr>
          <w:rFonts w:ascii="Arial" w:hAnsi="Arial" w:cs="Arial"/>
          <w:sz w:val="22"/>
          <w:szCs w:val="22"/>
          <w:lang w:val="lv-LV"/>
        </w:rPr>
      </w:pPr>
      <w:r w:rsidRPr="00B71CF3">
        <w:rPr>
          <w:rFonts w:ascii="Arial" w:hAnsi="Arial" w:cs="Arial"/>
          <w:sz w:val="22"/>
          <w:szCs w:val="22"/>
          <w:lang w:val="lv-LV"/>
        </w:rPr>
        <w:t>ar šī pieteikuma iesniegšanu:</w:t>
      </w:r>
    </w:p>
    <w:p w14:paraId="561947F5" w14:textId="77777777" w:rsidR="00326BB8" w:rsidRPr="00B71CF3" w:rsidRDefault="00326BB8" w:rsidP="00A22D72">
      <w:pPr>
        <w:ind w:left="284" w:right="-144" w:hanging="284"/>
        <w:jc w:val="both"/>
        <w:rPr>
          <w:rFonts w:ascii="Arial" w:hAnsi="Arial" w:cs="Arial"/>
          <w:sz w:val="22"/>
          <w:szCs w:val="22"/>
          <w:lang w:val="lv-LV"/>
        </w:rPr>
      </w:pPr>
    </w:p>
    <w:p w14:paraId="22EA6B0E" w14:textId="132EA297" w:rsidR="00AD51DE" w:rsidRPr="00B71CF3" w:rsidRDefault="00AD51DE" w:rsidP="0009337B">
      <w:pPr>
        <w:numPr>
          <w:ilvl w:val="0"/>
          <w:numId w:val="5"/>
        </w:numPr>
        <w:tabs>
          <w:tab w:val="clear" w:pos="360"/>
        </w:tabs>
        <w:ind w:left="284" w:right="-2" w:hanging="284"/>
        <w:jc w:val="both"/>
        <w:rPr>
          <w:rFonts w:ascii="Arial" w:hAnsi="Arial" w:cs="Arial"/>
          <w:sz w:val="22"/>
          <w:szCs w:val="22"/>
          <w:lang w:val="lv-LV"/>
        </w:rPr>
      </w:pPr>
      <w:r w:rsidRPr="00B71CF3">
        <w:rPr>
          <w:rFonts w:ascii="Arial" w:hAnsi="Arial" w:cs="Arial"/>
          <w:sz w:val="22"/>
          <w:szCs w:val="22"/>
          <w:lang w:val="lv-LV"/>
        </w:rPr>
        <w:t xml:space="preserve">apliecina savu dalību </w:t>
      </w:r>
      <w:r w:rsidR="003465A5" w:rsidRPr="00B71CF3">
        <w:rPr>
          <w:rFonts w:ascii="Arial" w:hAnsi="Arial" w:cs="Arial"/>
          <w:sz w:val="22"/>
          <w:szCs w:val="22"/>
          <w:lang w:val="lv-LV"/>
        </w:rPr>
        <w:t>SIA “LDZ ritošā sastāva serviss”</w:t>
      </w:r>
      <w:r w:rsidRPr="00B71CF3">
        <w:rPr>
          <w:rFonts w:ascii="Arial" w:hAnsi="Arial" w:cs="Arial"/>
          <w:sz w:val="22"/>
          <w:szCs w:val="22"/>
          <w:lang w:val="lv-LV"/>
        </w:rPr>
        <w:t xml:space="preserve"> organizētajā sarunu procedūrā ar publikāciju “</w:t>
      </w:r>
      <w:bookmarkStart w:id="5" w:name="_Hlk126827666"/>
      <w:r w:rsidR="006B7B30" w:rsidRPr="006B7B30">
        <w:rPr>
          <w:rFonts w:ascii="Arial" w:hAnsi="Arial" w:cs="Arial"/>
          <w:sz w:val="22"/>
          <w:szCs w:val="22"/>
          <w:lang w:val="lv-LV" w:eastAsia="lv-LV"/>
        </w:rPr>
        <w:t>Lokomotīvju akumulatoru bateriju piegāde</w:t>
      </w:r>
      <w:bookmarkEnd w:id="5"/>
      <w:r w:rsidR="00A6680F" w:rsidRPr="00B71CF3">
        <w:rPr>
          <w:rFonts w:ascii="Arial" w:hAnsi="Arial" w:cs="Arial"/>
          <w:bCs/>
          <w:sz w:val="22"/>
          <w:szCs w:val="22"/>
          <w:lang w:val="lv-LV"/>
        </w:rPr>
        <w:t>”</w:t>
      </w:r>
      <w:r w:rsidR="002B5D2B" w:rsidRPr="00B71CF3">
        <w:rPr>
          <w:rFonts w:ascii="Arial" w:hAnsi="Arial" w:cs="Arial"/>
          <w:bCs/>
          <w:sz w:val="22"/>
          <w:szCs w:val="22"/>
          <w:lang w:val="lv-LV"/>
        </w:rPr>
        <w:t xml:space="preserve"> </w:t>
      </w:r>
      <w:r w:rsidRPr="00B71CF3">
        <w:rPr>
          <w:rFonts w:ascii="Arial" w:hAnsi="Arial" w:cs="Arial"/>
          <w:sz w:val="22"/>
          <w:szCs w:val="22"/>
          <w:lang w:val="lv-LV"/>
        </w:rPr>
        <w:t>(turpmāk – “sarunu procedūra”);</w:t>
      </w:r>
    </w:p>
    <w:p w14:paraId="4B5962F7" w14:textId="1104EE9F" w:rsidR="00E039F9" w:rsidRPr="00B71CF3" w:rsidRDefault="00BB6D8B" w:rsidP="0009337B">
      <w:pPr>
        <w:numPr>
          <w:ilvl w:val="0"/>
          <w:numId w:val="5"/>
        </w:numPr>
        <w:tabs>
          <w:tab w:val="clear" w:pos="360"/>
          <w:tab w:val="left" w:pos="284"/>
          <w:tab w:val="num" w:pos="3338"/>
        </w:tabs>
        <w:ind w:left="284" w:right="-2" w:hanging="284"/>
        <w:jc w:val="both"/>
        <w:rPr>
          <w:rFonts w:ascii="Arial" w:hAnsi="Arial" w:cs="Arial"/>
          <w:b/>
          <w:i/>
          <w:caps/>
          <w:lang w:val="lv-LV"/>
        </w:rPr>
      </w:pPr>
      <w:r w:rsidRPr="00B71CF3">
        <w:rPr>
          <w:rFonts w:ascii="Arial" w:hAnsi="Arial" w:cs="Arial"/>
          <w:sz w:val="22"/>
          <w:szCs w:val="22"/>
          <w:lang w:val="lv-LV"/>
        </w:rPr>
        <w:t xml:space="preserve">piedāvā piegādāt </w:t>
      </w:r>
      <w:r w:rsidRPr="00B71CF3">
        <w:rPr>
          <w:rFonts w:ascii="Arial" w:hAnsi="Arial" w:cs="Arial"/>
          <w:color w:val="000000"/>
          <w:spacing w:val="-2"/>
          <w:sz w:val="22"/>
          <w:szCs w:val="22"/>
          <w:lang w:val="lv-LV"/>
        </w:rPr>
        <w:t xml:space="preserve">SIA </w:t>
      </w:r>
      <w:r w:rsidRPr="00B71CF3">
        <w:rPr>
          <w:rFonts w:ascii="Arial" w:hAnsi="Arial" w:cs="Arial"/>
          <w:color w:val="222222"/>
          <w:sz w:val="22"/>
          <w:szCs w:val="22"/>
          <w:lang w:val="lv-LV"/>
        </w:rPr>
        <w:t>„</w:t>
      </w:r>
      <w:r w:rsidRPr="00B71CF3">
        <w:rPr>
          <w:rFonts w:ascii="Arial" w:hAnsi="Arial" w:cs="Arial"/>
          <w:color w:val="000000"/>
          <w:spacing w:val="-2"/>
          <w:sz w:val="22"/>
          <w:szCs w:val="22"/>
          <w:lang w:val="lv-LV"/>
        </w:rPr>
        <w:t xml:space="preserve">LDZ ritošā sastāva serviss” (turpmāk – pircējs) </w:t>
      </w:r>
      <w:r w:rsidRPr="00B71CF3">
        <w:rPr>
          <w:rFonts w:ascii="Arial" w:hAnsi="Arial" w:cs="Arial"/>
          <w:sz w:val="22"/>
          <w:szCs w:val="22"/>
          <w:lang w:val="lv-LV"/>
        </w:rPr>
        <w:t xml:space="preserve">sarunu procedūras nolikuma priekšmetam, t.sk. Tehniskās specifikācijas (nolikuma </w:t>
      </w:r>
      <w:r w:rsidR="0009337B" w:rsidRPr="00B71CF3">
        <w:rPr>
          <w:rFonts w:ascii="Arial" w:hAnsi="Arial" w:cs="Arial"/>
          <w:sz w:val="22"/>
          <w:szCs w:val="22"/>
          <w:lang w:val="lv-LV"/>
        </w:rPr>
        <w:t>1</w:t>
      </w:r>
      <w:r w:rsidRPr="00B71CF3">
        <w:rPr>
          <w:rFonts w:ascii="Arial" w:hAnsi="Arial" w:cs="Arial"/>
          <w:sz w:val="22"/>
          <w:szCs w:val="22"/>
          <w:lang w:val="lv-LV"/>
        </w:rPr>
        <w:t xml:space="preserve">.pielikums) prasībām atbilstošu preci par </w:t>
      </w:r>
      <w:r w:rsidR="0009337B" w:rsidRPr="00B71CF3">
        <w:rPr>
          <w:rFonts w:ascii="Arial" w:hAnsi="Arial" w:cs="Arial"/>
          <w:sz w:val="22"/>
          <w:szCs w:val="22"/>
          <w:lang w:val="lv-LV"/>
        </w:rPr>
        <w:t>finanšu piedāvājumā norādīto cenu</w:t>
      </w:r>
      <w:r w:rsidR="009A70D5" w:rsidRPr="00B71CF3">
        <w:rPr>
          <w:rFonts w:ascii="Arial" w:hAnsi="Arial" w:cs="Arial"/>
          <w:sz w:val="22"/>
          <w:szCs w:val="22"/>
          <w:lang w:val="lv-LV"/>
        </w:rPr>
        <w:t xml:space="preserve">: </w:t>
      </w:r>
    </w:p>
    <w:p w14:paraId="79800D73" w14:textId="77777777" w:rsidR="009A70D5" w:rsidRPr="00B71CF3" w:rsidRDefault="009A70D5" w:rsidP="009A70D5">
      <w:pPr>
        <w:tabs>
          <w:tab w:val="left" w:pos="284"/>
        </w:tabs>
        <w:ind w:left="284" w:right="-2"/>
        <w:jc w:val="both"/>
        <w:rPr>
          <w:rFonts w:ascii="Arial" w:hAnsi="Arial" w:cs="Arial"/>
          <w:b/>
          <w:i/>
          <w:caps/>
          <w:lang w:val="lv-LV"/>
        </w:rPr>
      </w:pPr>
    </w:p>
    <w:p w14:paraId="3F06F109" w14:textId="77777777" w:rsidR="00722109" w:rsidRPr="00B64FFE" w:rsidRDefault="00722109" w:rsidP="00722109">
      <w:pPr>
        <w:tabs>
          <w:tab w:val="left" w:pos="567"/>
        </w:tabs>
        <w:ind w:left="180"/>
        <w:jc w:val="center"/>
        <w:rPr>
          <w:rFonts w:ascii="Arial" w:hAnsi="Arial" w:cs="Arial"/>
          <w:b/>
          <w:i/>
          <w:caps/>
          <w:sz w:val="22"/>
          <w:szCs w:val="22"/>
          <w:lang w:val="lv-LV"/>
        </w:rPr>
      </w:pPr>
      <w:r w:rsidRPr="00B64FFE">
        <w:rPr>
          <w:rFonts w:ascii="Arial" w:hAnsi="Arial" w:cs="Arial"/>
          <w:b/>
          <w:i/>
          <w:caps/>
          <w:sz w:val="22"/>
          <w:szCs w:val="22"/>
          <w:lang w:val="lv-LV"/>
        </w:rPr>
        <w:t>Finanšu piedāvājums</w:t>
      </w:r>
      <w:r w:rsidRPr="00B64FFE">
        <w:rPr>
          <w:rStyle w:val="FootnoteReference"/>
          <w:rFonts w:ascii="Arial" w:hAnsi="Arial" w:cs="Arial"/>
          <w:b/>
          <w:i/>
          <w:caps/>
          <w:sz w:val="22"/>
          <w:szCs w:val="22"/>
          <w:lang w:val="lv-LV"/>
        </w:rPr>
        <w:footnoteReference w:id="6"/>
      </w:r>
    </w:p>
    <w:p w14:paraId="0859B253" w14:textId="77777777" w:rsidR="00722109" w:rsidRPr="00B64FFE" w:rsidRDefault="00722109" w:rsidP="00722109">
      <w:pPr>
        <w:jc w:val="center"/>
        <w:rPr>
          <w:rFonts w:ascii="Arial" w:hAnsi="Arial" w:cs="Arial"/>
          <w:i/>
          <w:sz w:val="22"/>
          <w:szCs w:val="22"/>
          <w:lang w:val="lv-LV"/>
        </w:rPr>
      </w:pPr>
      <w:r w:rsidRPr="00B64FFE">
        <w:rPr>
          <w:rFonts w:ascii="Arial" w:hAnsi="Arial" w:cs="Arial"/>
          <w:i/>
          <w:sz w:val="22"/>
          <w:szCs w:val="22"/>
          <w:lang w:val="lv-LV"/>
        </w:rPr>
        <w:t xml:space="preserve">(pretendents atzīmē tikai tās daļas, kurās sniedz piedāvājumu, </w:t>
      </w:r>
      <w:r w:rsidRPr="00B64FFE">
        <w:rPr>
          <w:rFonts w:ascii="Arial" w:hAnsi="Arial" w:cs="Arial"/>
          <w:b/>
          <w:bCs/>
          <w:i/>
          <w:sz w:val="22"/>
          <w:szCs w:val="22"/>
          <w:u w:val="single"/>
          <w:lang w:val="lv-LV"/>
        </w:rPr>
        <w:t>ailes nedzēst</w:t>
      </w:r>
      <w:r w:rsidRPr="00B64FFE">
        <w:rPr>
          <w:rFonts w:ascii="Arial" w:hAnsi="Arial" w:cs="Arial"/>
          <w:i/>
          <w:sz w:val="22"/>
          <w:szCs w:val="22"/>
          <w:lang w:val="lv-LV"/>
        </w:rPr>
        <w:t>)</w:t>
      </w:r>
    </w:p>
    <w:p w14:paraId="741ADBA3" w14:textId="77777777" w:rsidR="00722109" w:rsidRPr="00B64FFE" w:rsidRDefault="00722109" w:rsidP="00722109">
      <w:pPr>
        <w:tabs>
          <w:tab w:val="left" w:pos="567"/>
        </w:tabs>
        <w:ind w:left="180"/>
        <w:jc w:val="center"/>
        <w:rPr>
          <w:rFonts w:ascii="Arial" w:hAnsi="Arial" w:cs="Arial"/>
          <w:b/>
          <w:i/>
          <w:caps/>
          <w:sz w:val="22"/>
          <w:szCs w:val="22"/>
          <w:lang w:val="lv-LV"/>
        </w:rPr>
      </w:pPr>
    </w:p>
    <w:p w14:paraId="4568F2FA" w14:textId="0DD687BE" w:rsidR="00722109" w:rsidRPr="00B64FFE" w:rsidRDefault="00E76A9E" w:rsidP="00722109">
      <w:pPr>
        <w:tabs>
          <w:tab w:val="left" w:pos="567"/>
        </w:tabs>
        <w:jc w:val="both"/>
        <w:rPr>
          <w:rFonts w:ascii="Arial" w:hAnsi="Arial" w:cs="Arial"/>
          <w:i/>
          <w:sz w:val="20"/>
          <w:szCs w:val="20"/>
          <w:lang w:val="lv-LV"/>
        </w:rPr>
      </w:pPr>
      <w:r>
        <w:rPr>
          <w:rFonts w:ascii="Arial" w:hAnsi="Arial" w:cs="Arial"/>
          <w:caps/>
          <w:sz w:val="20"/>
          <w:szCs w:val="20"/>
          <w:lang w:val="lv-LV"/>
        </w:rPr>
        <w:t>*</w:t>
      </w:r>
      <w:r w:rsidR="00722109" w:rsidRPr="00B64FFE">
        <w:rPr>
          <w:rFonts w:ascii="Arial" w:hAnsi="Arial" w:cs="Arial"/>
          <w:i/>
          <w:sz w:val="20"/>
          <w:szCs w:val="20"/>
          <w:lang w:val="lv-LV"/>
        </w:rPr>
        <w:t>Pretendenta sniegtā informācija (aizpilda pretendents, norādot konkrētu piedāvājuma cenu un summu).</w:t>
      </w:r>
    </w:p>
    <w:p w14:paraId="7BCD7D88" w14:textId="0C8CE5D9" w:rsidR="00722109" w:rsidRDefault="00722109" w:rsidP="00A836D9">
      <w:pPr>
        <w:contextualSpacing/>
        <w:jc w:val="both"/>
        <w:rPr>
          <w:rFonts w:ascii="Arial" w:hAnsi="Arial" w:cs="Arial"/>
          <w:i/>
          <w:sz w:val="20"/>
          <w:szCs w:val="20"/>
          <w:lang w:val="lv-LV"/>
        </w:rPr>
      </w:pPr>
      <w:r w:rsidRPr="00B64FFE">
        <w:rPr>
          <w:rFonts w:ascii="Arial" w:hAnsi="Arial" w:cs="Arial"/>
          <w:i/>
          <w:sz w:val="20"/>
          <w:szCs w:val="20"/>
          <w:lang w:val="lv-LV"/>
        </w:rPr>
        <w:t>** Pretendents preces daudzumu var piedāvāt katrai daļai atsevišķi gan pilnā, gan nepilnā apjomā, ievērojot nolikuma 2.</w:t>
      </w:r>
      <w:r w:rsidR="008547B6">
        <w:rPr>
          <w:rFonts w:ascii="Arial" w:hAnsi="Arial" w:cs="Arial"/>
          <w:i/>
          <w:sz w:val="20"/>
          <w:szCs w:val="20"/>
          <w:lang w:val="lv-LV"/>
        </w:rPr>
        <w:t>2</w:t>
      </w:r>
      <w:r w:rsidRPr="00B64FFE">
        <w:rPr>
          <w:rFonts w:ascii="Arial" w:hAnsi="Arial" w:cs="Arial"/>
          <w:i/>
          <w:sz w:val="20"/>
          <w:szCs w:val="20"/>
          <w:lang w:val="lv-LV"/>
        </w:rPr>
        <w:t>.punktu</w:t>
      </w:r>
      <w:r w:rsidR="008547B6">
        <w:rPr>
          <w:rFonts w:ascii="Arial" w:hAnsi="Arial" w:cs="Arial"/>
          <w:i/>
          <w:sz w:val="20"/>
          <w:szCs w:val="20"/>
          <w:lang w:val="lv-LV"/>
        </w:rPr>
        <w:t>.</w:t>
      </w:r>
    </w:p>
    <w:p w14:paraId="145A7932" w14:textId="6DE831F4" w:rsidR="00A836D9" w:rsidRDefault="00A836D9" w:rsidP="00A836D9">
      <w:pPr>
        <w:contextualSpacing/>
        <w:jc w:val="both"/>
        <w:rPr>
          <w:rFonts w:ascii="Arial" w:hAnsi="Arial" w:cs="Arial"/>
          <w:i/>
          <w:sz w:val="20"/>
          <w:szCs w:val="20"/>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328"/>
        <w:gridCol w:w="1626"/>
        <w:gridCol w:w="871"/>
        <w:gridCol w:w="1039"/>
        <w:gridCol w:w="1373"/>
        <w:gridCol w:w="1418"/>
        <w:gridCol w:w="1134"/>
      </w:tblGrid>
      <w:tr w:rsidR="004A04A9" w:rsidRPr="00502CDB" w14:paraId="0B1985CE" w14:textId="77777777" w:rsidTr="008957E5">
        <w:trPr>
          <w:cantSplit/>
          <w:trHeight w:val="1372"/>
        </w:trPr>
        <w:tc>
          <w:tcPr>
            <w:tcW w:w="562" w:type="dxa"/>
            <w:vAlign w:val="center"/>
          </w:tcPr>
          <w:p w14:paraId="579E3FD2" w14:textId="77777777" w:rsidR="004A04A9" w:rsidRPr="00502CDB" w:rsidRDefault="004A04A9" w:rsidP="008957E5">
            <w:pPr>
              <w:jc w:val="center"/>
              <w:rPr>
                <w:rFonts w:ascii="Arial" w:hAnsi="Arial" w:cs="Arial"/>
                <w:b/>
                <w:bCs/>
                <w:sz w:val="20"/>
                <w:szCs w:val="20"/>
                <w:lang w:eastAsia="lv-LV"/>
              </w:rPr>
            </w:pPr>
            <w:r w:rsidRPr="00502CDB">
              <w:rPr>
                <w:rFonts w:ascii="Arial" w:hAnsi="Arial" w:cs="Arial"/>
                <w:b/>
                <w:bCs/>
                <w:sz w:val="20"/>
                <w:szCs w:val="20"/>
                <w:lang w:eastAsia="lv-LV"/>
              </w:rPr>
              <w:t xml:space="preserve">Nr. </w:t>
            </w:r>
            <w:r w:rsidRPr="00502CDB">
              <w:rPr>
                <w:rFonts w:ascii="Arial" w:hAnsi="Arial" w:cs="Arial"/>
                <w:b/>
                <w:bCs/>
                <w:sz w:val="20"/>
                <w:szCs w:val="20"/>
                <w:lang w:eastAsia="lv-LV"/>
              </w:rPr>
              <w:br/>
            </w:r>
            <w:proofErr w:type="spellStart"/>
            <w:r w:rsidRPr="00502CDB">
              <w:rPr>
                <w:rFonts w:ascii="Arial" w:hAnsi="Arial" w:cs="Arial"/>
                <w:b/>
                <w:bCs/>
                <w:sz w:val="20"/>
                <w:szCs w:val="20"/>
                <w:lang w:eastAsia="lv-LV"/>
              </w:rPr>
              <w:t>p.k.</w:t>
            </w:r>
            <w:proofErr w:type="spellEnd"/>
          </w:p>
        </w:tc>
        <w:tc>
          <w:tcPr>
            <w:tcW w:w="1328" w:type="dxa"/>
            <w:vAlign w:val="center"/>
          </w:tcPr>
          <w:p w14:paraId="6D034469" w14:textId="77777777" w:rsidR="004A04A9" w:rsidRPr="00502CDB" w:rsidRDefault="004A04A9" w:rsidP="008957E5">
            <w:pPr>
              <w:jc w:val="center"/>
              <w:rPr>
                <w:rFonts w:ascii="Arial" w:hAnsi="Arial" w:cs="Arial"/>
                <w:b/>
                <w:bCs/>
                <w:sz w:val="20"/>
                <w:szCs w:val="20"/>
                <w:lang w:eastAsia="lv-LV"/>
              </w:rPr>
            </w:pPr>
            <w:r w:rsidRPr="00502CDB">
              <w:rPr>
                <w:rFonts w:ascii="Arial" w:hAnsi="Arial" w:cs="Arial"/>
                <w:b/>
                <w:bCs/>
                <w:color w:val="000000"/>
                <w:sz w:val="20"/>
                <w:szCs w:val="20"/>
                <w:lang w:eastAsia="lv-LV"/>
              </w:rPr>
              <w:t xml:space="preserve">Preces </w:t>
            </w:r>
            <w:proofErr w:type="spellStart"/>
            <w:r w:rsidRPr="00502CDB">
              <w:rPr>
                <w:rFonts w:ascii="Arial" w:hAnsi="Arial" w:cs="Arial"/>
                <w:b/>
                <w:bCs/>
                <w:color w:val="000000"/>
                <w:sz w:val="20"/>
                <w:szCs w:val="20"/>
                <w:lang w:eastAsia="lv-LV"/>
              </w:rPr>
              <w:t>nosaukums</w:t>
            </w:r>
            <w:proofErr w:type="spellEnd"/>
          </w:p>
        </w:tc>
        <w:tc>
          <w:tcPr>
            <w:tcW w:w="1626" w:type="dxa"/>
            <w:vAlign w:val="center"/>
          </w:tcPr>
          <w:p w14:paraId="31646A47" w14:textId="77777777" w:rsidR="004A04A9" w:rsidRPr="00502CDB" w:rsidRDefault="004A04A9" w:rsidP="008957E5">
            <w:pPr>
              <w:jc w:val="center"/>
              <w:rPr>
                <w:rFonts w:ascii="Arial" w:hAnsi="Arial" w:cs="Arial"/>
                <w:b/>
                <w:bCs/>
                <w:sz w:val="20"/>
                <w:szCs w:val="20"/>
                <w:lang w:eastAsia="lv-LV"/>
              </w:rPr>
            </w:pPr>
            <w:r w:rsidRPr="00502CDB">
              <w:rPr>
                <w:rFonts w:ascii="Arial" w:hAnsi="Arial" w:cs="Arial"/>
                <w:b/>
                <w:bCs/>
                <w:color w:val="000000"/>
                <w:sz w:val="20"/>
                <w:szCs w:val="20"/>
                <w:lang w:eastAsia="lv-LV"/>
              </w:rPr>
              <w:t xml:space="preserve">Preces </w:t>
            </w:r>
            <w:proofErr w:type="spellStart"/>
            <w:r w:rsidRPr="00502CDB">
              <w:rPr>
                <w:rFonts w:ascii="Arial" w:hAnsi="Arial" w:cs="Arial"/>
                <w:b/>
                <w:bCs/>
                <w:color w:val="000000"/>
                <w:sz w:val="20"/>
                <w:szCs w:val="20"/>
                <w:lang w:eastAsia="lv-LV"/>
              </w:rPr>
              <w:t>tehniskais</w:t>
            </w:r>
            <w:proofErr w:type="spellEnd"/>
            <w:r w:rsidRPr="00502CDB">
              <w:rPr>
                <w:rFonts w:ascii="Arial" w:hAnsi="Arial" w:cs="Arial"/>
                <w:b/>
                <w:bCs/>
                <w:color w:val="000000"/>
                <w:sz w:val="20"/>
                <w:szCs w:val="20"/>
                <w:lang w:eastAsia="lv-LV"/>
              </w:rPr>
              <w:t xml:space="preserve"> </w:t>
            </w:r>
            <w:proofErr w:type="spellStart"/>
            <w:r w:rsidRPr="00502CDB">
              <w:rPr>
                <w:rFonts w:ascii="Arial" w:hAnsi="Arial" w:cs="Arial"/>
                <w:b/>
                <w:bCs/>
                <w:color w:val="000000"/>
                <w:sz w:val="20"/>
                <w:szCs w:val="20"/>
                <w:lang w:eastAsia="lv-LV"/>
              </w:rPr>
              <w:t>raksturojums</w:t>
            </w:r>
            <w:proofErr w:type="spellEnd"/>
            <w:r w:rsidRPr="00502CDB">
              <w:rPr>
                <w:rFonts w:ascii="Arial" w:hAnsi="Arial" w:cs="Arial"/>
                <w:b/>
                <w:bCs/>
                <w:color w:val="000000"/>
                <w:sz w:val="20"/>
                <w:szCs w:val="20"/>
                <w:lang w:eastAsia="lv-LV"/>
              </w:rPr>
              <w:t xml:space="preserve">, </w:t>
            </w:r>
            <w:proofErr w:type="spellStart"/>
            <w:r w:rsidRPr="00502CDB">
              <w:rPr>
                <w:rFonts w:ascii="Arial" w:hAnsi="Arial" w:cs="Arial"/>
                <w:b/>
                <w:bCs/>
                <w:color w:val="000000"/>
                <w:sz w:val="20"/>
                <w:szCs w:val="20"/>
                <w:lang w:eastAsia="lv-LV"/>
              </w:rPr>
              <w:t>rasējums</w:t>
            </w:r>
            <w:proofErr w:type="spellEnd"/>
          </w:p>
        </w:tc>
        <w:tc>
          <w:tcPr>
            <w:tcW w:w="871" w:type="dxa"/>
            <w:shd w:val="clear" w:color="auto" w:fill="auto"/>
            <w:textDirection w:val="btLr"/>
            <w:vAlign w:val="center"/>
          </w:tcPr>
          <w:p w14:paraId="744E02A0" w14:textId="77777777" w:rsidR="004A04A9" w:rsidRPr="00502CDB" w:rsidRDefault="004A04A9" w:rsidP="008957E5">
            <w:pPr>
              <w:ind w:left="113" w:right="113"/>
              <w:jc w:val="center"/>
              <w:rPr>
                <w:rFonts w:ascii="Arial" w:hAnsi="Arial" w:cs="Arial"/>
                <w:b/>
                <w:bCs/>
                <w:sz w:val="20"/>
                <w:szCs w:val="20"/>
                <w:lang w:eastAsia="lv-LV"/>
              </w:rPr>
            </w:pPr>
            <w:proofErr w:type="spellStart"/>
            <w:r w:rsidRPr="00502CDB">
              <w:rPr>
                <w:rFonts w:ascii="Arial" w:hAnsi="Arial" w:cs="Arial"/>
                <w:b/>
                <w:bCs/>
                <w:sz w:val="20"/>
                <w:szCs w:val="20"/>
                <w:lang w:eastAsia="lv-LV"/>
              </w:rPr>
              <w:t>Daudzums</w:t>
            </w:r>
            <w:proofErr w:type="spellEnd"/>
            <w:r w:rsidRPr="00502CDB">
              <w:rPr>
                <w:rFonts w:ascii="Arial" w:hAnsi="Arial" w:cs="Arial"/>
                <w:b/>
                <w:bCs/>
                <w:sz w:val="20"/>
                <w:szCs w:val="20"/>
                <w:lang w:eastAsia="lv-LV"/>
              </w:rPr>
              <w:t xml:space="preserve">, </w:t>
            </w:r>
            <w:proofErr w:type="spellStart"/>
            <w:r w:rsidRPr="00502CDB">
              <w:rPr>
                <w:rFonts w:ascii="Arial" w:hAnsi="Arial" w:cs="Arial"/>
                <w:b/>
                <w:bCs/>
                <w:sz w:val="20"/>
                <w:szCs w:val="20"/>
                <w:lang w:eastAsia="lv-LV"/>
              </w:rPr>
              <w:t>komplekti</w:t>
            </w:r>
            <w:proofErr w:type="spellEnd"/>
            <w:r w:rsidRPr="00502CDB">
              <w:rPr>
                <w:rFonts w:ascii="Arial" w:hAnsi="Arial" w:cs="Arial"/>
                <w:b/>
                <w:bCs/>
                <w:sz w:val="20"/>
                <w:szCs w:val="20"/>
                <w:lang w:eastAsia="lv-LV"/>
              </w:rPr>
              <w:t>**</w:t>
            </w:r>
          </w:p>
        </w:tc>
        <w:tc>
          <w:tcPr>
            <w:tcW w:w="1039" w:type="dxa"/>
            <w:shd w:val="clear" w:color="auto" w:fill="auto"/>
            <w:vAlign w:val="center"/>
          </w:tcPr>
          <w:p w14:paraId="6FC7B659" w14:textId="77777777" w:rsidR="004A04A9" w:rsidRPr="00502CDB" w:rsidRDefault="004A04A9" w:rsidP="008957E5">
            <w:pPr>
              <w:jc w:val="center"/>
              <w:rPr>
                <w:rFonts w:ascii="Arial" w:hAnsi="Arial" w:cs="Arial"/>
                <w:b/>
                <w:sz w:val="20"/>
                <w:szCs w:val="20"/>
              </w:rPr>
            </w:pPr>
            <w:proofErr w:type="spellStart"/>
            <w:r w:rsidRPr="00502CDB">
              <w:rPr>
                <w:rFonts w:ascii="Arial" w:hAnsi="Arial" w:cs="Arial"/>
                <w:b/>
                <w:sz w:val="20"/>
                <w:szCs w:val="20"/>
              </w:rPr>
              <w:t>Vienības</w:t>
            </w:r>
            <w:proofErr w:type="spellEnd"/>
            <w:r w:rsidRPr="00502CDB">
              <w:rPr>
                <w:rFonts w:ascii="Arial" w:hAnsi="Arial" w:cs="Arial"/>
                <w:b/>
                <w:sz w:val="20"/>
                <w:szCs w:val="20"/>
              </w:rPr>
              <w:t xml:space="preserve"> </w:t>
            </w:r>
            <w:proofErr w:type="spellStart"/>
            <w:r w:rsidRPr="00502CDB">
              <w:rPr>
                <w:rFonts w:ascii="Arial" w:hAnsi="Arial" w:cs="Arial"/>
                <w:b/>
                <w:sz w:val="20"/>
                <w:szCs w:val="20"/>
              </w:rPr>
              <w:t>cena</w:t>
            </w:r>
            <w:proofErr w:type="spellEnd"/>
          </w:p>
          <w:p w14:paraId="5BAB68D8" w14:textId="77777777" w:rsidR="004A04A9" w:rsidRPr="00502CDB" w:rsidRDefault="004A04A9" w:rsidP="008957E5">
            <w:pPr>
              <w:jc w:val="center"/>
              <w:rPr>
                <w:rFonts w:ascii="Arial" w:hAnsi="Arial" w:cs="Arial"/>
                <w:b/>
                <w:bCs/>
                <w:sz w:val="20"/>
                <w:szCs w:val="20"/>
                <w:lang w:eastAsia="lv-LV"/>
              </w:rPr>
            </w:pPr>
            <w:r w:rsidRPr="00502CDB">
              <w:rPr>
                <w:rFonts w:ascii="Arial" w:hAnsi="Arial" w:cs="Arial"/>
                <w:b/>
                <w:sz w:val="20"/>
                <w:szCs w:val="20"/>
              </w:rPr>
              <w:t>EUR bez PVN</w:t>
            </w:r>
          </w:p>
        </w:tc>
        <w:tc>
          <w:tcPr>
            <w:tcW w:w="1373" w:type="dxa"/>
            <w:vAlign w:val="center"/>
          </w:tcPr>
          <w:p w14:paraId="59E211B1" w14:textId="77777777" w:rsidR="004A04A9" w:rsidRPr="00502CDB" w:rsidRDefault="004A04A9" w:rsidP="008957E5">
            <w:pPr>
              <w:tabs>
                <w:tab w:val="left" w:pos="4111"/>
                <w:tab w:val="center" w:pos="7797"/>
                <w:tab w:val="right" w:pos="9639"/>
              </w:tabs>
              <w:contextualSpacing/>
              <w:jc w:val="center"/>
              <w:rPr>
                <w:rFonts w:ascii="Arial" w:hAnsi="Arial" w:cs="Arial"/>
                <w:b/>
                <w:sz w:val="20"/>
                <w:szCs w:val="20"/>
              </w:rPr>
            </w:pPr>
            <w:proofErr w:type="spellStart"/>
            <w:r w:rsidRPr="00502CDB">
              <w:rPr>
                <w:rFonts w:ascii="Arial" w:hAnsi="Arial" w:cs="Arial"/>
                <w:b/>
                <w:color w:val="FF0000"/>
                <w:sz w:val="20"/>
                <w:szCs w:val="20"/>
              </w:rPr>
              <w:t>Dabas</w:t>
            </w:r>
            <w:proofErr w:type="spellEnd"/>
            <w:r w:rsidRPr="00502CDB">
              <w:rPr>
                <w:rFonts w:ascii="Arial" w:hAnsi="Arial" w:cs="Arial"/>
                <w:b/>
                <w:color w:val="FF0000"/>
                <w:sz w:val="20"/>
                <w:szCs w:val="20"/>
              </w:rPr>
              <w:t xml:space="preserve"> </w:t>
            </w:r>
            <w:proofErr w:type="spellStart"/>
            <w:r w:rsidRPr="00502CDB">
              <w:rPr>
                <w:rFonts w:ascii="Arial" w:hAnsi="Arial" w:cs="Arial"/>
                <w:b/>
                <w:color w:val="FF0000"/>
                <w:sz w:val="20"/>
                <w:szCs w:val="20"/>
              </w:rPr>
              <w:t>resurs</w:t>
            </w:r>
            <w:r>
              <w:rPr>
                <w:rFonts w:ascii="Arial" w:hAnsi="Arial" w:cs="Arial"/>
                <w:b/>
                <w:color w:val="FF0000"/>
                <w:sz w:val="20"/>
                <w:szCs w:val="20"/>
              </w:rPr>
              <w:t>u</w:t>
            </w:r>
            <w:proofErr w:type="spellEnd"/>
            <w:r w:rsidRPr="00502CDB">
              <w:rPr>
                <w:rFonts w:ascii="Arial" w:hAnsi="Arial" w:cs="Arial"/>
                <w:b/>
                <w:color w:val="FF0000"/>
                <w:sz w:val="20"/>
                <w:szCs w:val="20"/>
              </w:rPr>
              <w:t xml:space="preserve"> </w:t>
            </w:r>
            <w:proofErr w:type="spellStart"/>
            <w:r w:rsidRPr="00502CDB">
              <w:rPr>
                <w:rFonts w:ascii="Arial" w:hAnsi="Arial" w:cs="Arial"/>
                <w:b/>
                <w:color w:val="FF0000"/>
                <w:sz w:val="20"/>
                <w:szCs w:val="20"/>
              </w:rPr>
              <w:t>nodoklis</w:t>
            </w:r>
            <w:proofErr w:type="spellEnd"/>
            <w:r>
              <w:rPr>
                <w:rFonts w:ascii="Arial" w:hAnsi="Arial" w:cs="Arial"/>
                <w:b/>
                <w:color w:val="FF0000"/>
                <w:sz w:val="20"/>
                <w:szCs w:val="20"/>
              </w:rPr>
              <w:t>*</w:t>
            </w:r>
            <w:r w:rsidRPr="00502CDB">
              <w:rPr>
                <w:rFonts w:ascii="Arial" w:hAnsi="Arial" w:cs="Arial"/>
                <w:bCs/>
                <w:sz w:val="20"/>
                <w:szCs w:val="20"/>
              </w:rPr>
              <w:t>,</w:t>
            </w:r>
            <w:r w:rsidRPr="00502CDB">
              <w:rPr>
                <w:rFonts w:ascii="Arial" w:hAnsi="Arial" w:cs="Arial"/>
                <w:b/>
                <w:sz w:val="20"/>
                <w:szCs w:val="20"/>
              </w:rPr>
              <w:t xml:space="preserve"> </w:t>
            </w:r>
            <w:r w:rsidRPr="00502CDB">
              <w:rPr>
                <w:rFonts w:ascii="Arial" w:hAnsi="Arial" w:cs="Arial"/>
                <w:bCs/>
                <w:sz w:val="20"/>
                <w:szCs w:val="20"/>
              </w:rPr>
              <w:t xml:space="preserve">kas </w:t>
            </w:r>
            <w:proofErr w:type="spellStart"/>
            <w:r w:rsidRPr="00502CDB">
              <w:rPr>
                <w:rFonts w:ascii="Arial" w:hAnsi="Arial" w:cs="Arial"/>
                <w:bCs/>
                <w:sz w:val="20"/>
                <w:szCs w:val="20"/>
              </w:rPr>
              <w:t>iekļauts</w:t>
            </w:r>
            <w:proofErr w:type="spellEnd"/>
            <w:r w:rsidRPr="00502CDB">
              <w:rPr>
                <w:rFonts w:ascii="Arial" w:hAnsi="Arial" w:cs="Arial"/>
                <w:bCs/>
                <w:sz w:val="20"/>
                <w:szCs w:val="20"/>
              </w:rPr>
              <w:t xml:space="preserve"> </w:t>
            </w:r>
            <w:proofErr w:type="spellStart"/>
            <w:r w:rsidRPr="00502CDB">
              <w:rPr>
                <w:rFonts w:ascii="Arial" w:hAnsi="Arial" w:cs="Arial"/>
                <w:bCs/>
                <w:sz w:val="20"/>
                <w:szCs w:val="20"/>
              </w:rPr>
              <w:t>vienības</w:t>
            </w:r>
            <w:proofErr w:type="spellEnd"/>
            <w:r w:rsidRPr="00502CDB">
              <w:rPr>
                <w:rFonts w:ascii="Arial" w:hAnsi="Arial" w:cs="Arial"/>
                <w:bCs/>
                <w:sz w:val="20"/>
                <w:szCs w:val="20"/>
              </w:rPr>
              <w:t xml:space="preserve"> </w:t>
            </w:r>
            <w:proofErr w:type="spellStart"/>
            <w:r w:rsidRPr="00502CDB">
              <w:rPr>
                <w:rFonts w:ascii="Arial" w:hAnsi="Arial" w:cs="Arial"/>
                <w:bCs/>
                <w:sz w:val="20"/>
                <w:szCs w:val="20"/>
              </w:rPr>
              <w:t>cenā</w:t>
            </w:r>
            <w:proofErr w:type="spellEnd"/>
          </w:p>
        </w:tc>
        <w:tc>
          <w:tcPr>
            <w:tcW w:w="1418" w:type="dxa"/>
            <w:vAlign w:val="center"/>
          </w:tcPr>
          <w:p w14:paraId="50CD8A5E" w14:textId="77777777" w:rsidR="004A04A9" w:rsidRPr="00502CDB" w:rsidRDefault="004A04A9" w:rsidP="008957E5">
            <w:pPr>
              <w:tabs>
                <w:tab w:val="left" w:pos="4111"/>
                <w:tab w:val="center" w:pos="7797"/>
                <w:tab w:val="right" w:pos="9639"/>
              </w:tabs>
              <w:contextualSpacing/>
              <w:jc w:val="center"/>
              <w:rPr>
                <w:rFonts w:ascii="Arial" w:hAnsi="Arial" w:cs="Arial"/>
                <w:b/>
                <w:sz w:val="20"/>
                <w:szCs w:val="20"/>
              </w:rPr>
            </w:pPr>
            <w:r>
              <w:rPr>
                <w:rFonts w:ascii="Arial" w:hAnsi="Arial" w:cs="Arial"/>
                <w:b/>
                <w:sz w:val="20"/>
                <w:szCs w:val="20"/>
              </w:rPr>
              <w:t xml:space="preserve">Preces </w:t>
            </w:r>
            <w:proofErr w:type="spellStart"/>
            <w:r>
              <w:rPr>
                <w:rFonts w:ascii="Arial" w:hAnsi="Arial" w:cs="Arial"/>
                <w:b/>
                <w:sz w:val="20"/>
                <w:szCs w:val="20"/>
              </w:rPr>
              <w:t>svars</w:t>
            </w:r>
            <w:proofErr w:type="spellEnd"/>
            <w:r>
              <w:rPr>
                <w:rFonts w:ascii="Arial" w:hAnsi="Arial" w:cs="Arial"/>
                <w:b/>
                <w:sz w:val="20"/>
                <w:szCs w:val="20"/>
              </w:rPr>
              <w:t xml:space="preserve"> / kg </w:t>
            </w:r>
            <w:r w:rsidRPr="0044392C">
              <w:rPr>
                <w:rFonts w:ascii="Arial" w:hAnsi="Arial" w:cs="Arial"/>
                <w:bCs/>
                <w:sz w:val="18"/>
                <w:szCs w:val="18"/>
              </w:rPr>
              <w:t>(</w:t>
            </w:r>
            <w:proofErr w:type="spellStart"/>
            <w:r w:rsidRPr="0044392C">
              <w:rPr>
                <w:rFonts w:ascii="Arial" w:hAnsi="Arial" w:cs="Arial"/>
                <w:bCs/>
                <w:sz w:val="18"/>
                <w:szCs w:val="18"/>
              </w:rPr>
              <w:t>uzlādētas</w:t>
            </w:r>
            <w:proofErr w:type="spellEnd"/>
            <w:r>
              <w:rPr>
                <w:rFonts w:ascii="Arial" w:hAnsi="Arial" w:cs="Arial"/>
                <w:bCs/>
                <w:sz w:val="18"/>
                <w:szCs w:val="18"/>
              </w:rPr>
              <w:t xml:space="preserve">, </w:t>
            </w:r>
            <w:proofErr w:type="spellStart"/>
            <w:r>
              <w:rPr>
                <w:rFonts w:ascii="Arial" w:hAnsi="Arial" w:cs="Arial"/>
                <w:bCs/>
                <w:sz w:val="18"/>
                <w:szCs w:val="18"/>
              </w:rPr>
              <w:t>uzpildītas</w:t>
            </w:r>
            <w:proofErr w:type="spellEnd"/>
            <w:r w:rsidRPr="0044392C">
              <w:rPr>
                <w:rFonts w:ascii="Arial" w:hAnsi="Arial" w:cs="Arial"/>
                <w:bCs/>
                <w:sz w:val="18"/>
                <w:szCs w:val="18"/>
              </w:rPr>
              <w:t xml:space="preserve"> </w:t>
            </w:r>
            <w:proofErr w:type="spellStart"/>
            <w:r w:rsidRPr="0044392C">
              <w:rPr>
                <w:rFonts w:ascii="Arial" w:hAnsi="Arial" w:cs="Arial"/>
                <w:bCs/>
                <w:sz w:val="18"/>
                <w:szCs w:val="18"/>
              </w:rPr>
              <w:t>ar</w:t>
            </w:r>
            <w:proofErr w:type="spellEnd"/>
            <w:r w:rsidRPr="0044392C">
              <w:rPr>
                <w:rFonts w:ascii="Arial" w:hAnsi="Arial" w:cs="Arial"/>
                <w:b/>
                <w:sz w:val="18"/>
                <w:szCs w:val="18"/>
              </w:rPr>
              <w:t xml:space="preserve"> </w:t>
            </w:r>
            <w:proofErr w:type="spellStart"/>
            <w:r w:rsidRPr="0044392C">
              <w:rPr>
                <w:rFonts w:ascii="Arial" w:hAnsi="Arial" w:cs="Arial"/>
                <w:bCs/>
                <w:sz w:val="18"/>
                <w:szCs w:val="18"/>
              </w:rPr>
              <w:t>elektrolītu</w:t>
            </w:r>
            <w:proofErr w:type="spellEnd"/>
            <w:r w:rsidRPr="0044392C">
              <w:rPr>
                <w:rFonts w:ascii="Arial" w:hAnsi="Arial" w:cs="Arial"/>
                <w:bCs/>
                <w:sz w:val="18"/>
                <w:szCs w:val="18"/>
              </w:rPr>
              <w:t xml:space="preserve"> </w:t>
            </w:r>
            <w:proofErr w:type="spellStart"/>
            <w:r w:rsidRPr="0044392C">
              <w:rPr>
                <w:rFonts w:ascii="Arial" w:hAnsi="Arial" w:cs="Arial"/>
                <w:bCs/>
                <w:sz w:val="18"/>
                <w:szCs w:val="18"/>
              </w:rPr>
              <w:t>baterijas</w:t>
            </w:r>
            <w:proofErr w:type="spellEnd"/>
            <w:r w:rsidRPr="0044392C">
              <w:rPr>
                <w:rFonts w:ascii="Arial" w:hAnsi="Arial" w:cs="Arial"/>
                <w:bCs/>
                <w:sz w:val="18"/>
                <w:szCs w:val="18"/>
              </w:rPr>
              <w:t xml:space="preserve"> </w:t>
            </w:r>
            <w:proofErr w:type="spellStart"/>
            <w:r w:rsidRPr="0044392C">
              <w:rPr>
                <w:rFonts w:ascii="Arial" w:hAnsi="Arial" w:cs="Arial"/>
                <w:bCs/>
                <w:sz w:val="18"/>
                <w:szCs w:val="18"/>
              </w:rPr>
              <w:t>svars</w:t>
            </w:r>
            <w:proofErr w:type="spellEnd"/>
          </w:p>
        </w:tc>
        <w:tc>
          <w:tcPr>
            <w:tcW w:w="1134" w:type="dxa"/>
            <w:shd w:val="clear" w:color="auto" w:fill="auto"/>
            <w:vAlign w:val="center"/>
          </w:tcPr>
          <w:p w14:paraId="78421488" w14:textId="77777777" w:rsidR="004A04A9" w:rsidRPr="00502CDB" w:rsidRDefault="004A04A9" w:rsidP="008957E5">
            <w:pPr>
              <w:tabs>
                <w:tab w:val="left" w:pos="4111"/>
                <w:tab w:val="center" w:pos="7797"/>
                <w:tab w:val="right" w:pos="9639"/>
              </w:tabs>
              <w:contextualSpacing/>
              <w:jc w:val="center"/>
              <w:rPr>
                <w:rFonts w:ascii="Arial" w:hAnsi="Arial" w:cs="Arial"/>
                <w:b/>
                <w:sz w:val="20"/>
                <w:szCs w:val="20"/>
              </w:rPr>
            </w:pPr>
            <w:r w:rsidRPr="00502CDB">
              <w:rPr>
                <w:rFonts w:ascii="Arial" w:hAnsi="Arial" w:cs="Arial"/>
                <w:b/>
                <w:sz w:val="20"/>
                <w:szCs w:val="20"/>
              </w:rPr>
              <w:t>Summa</w:t>
            </w:r>
          </w:p>
          <w:p w14:paraId="1A1AA430" w14:textId="77777777" w:rsidR="004A04A9" w:rsidRPr="00502CDB" w:rsidRDefault="004A04A9" w:rsidP="008957E5">
            <w:pPr>
              <w:jc w:val="center"/>
              <w:rPr>
                <w:rFonts w:ascii="Arial" w:hAnsi="Arial" w:cs="Arial"/>
                <w:b/>
                <w:bCs/>
                <w:sz w:val="20"/>
                <w:szCs w:val="20"/>
                <w:lang w:eastAsia="lv-LV"/>
              </w:rPr>
            </w:pPr>
            <w:r w:rsidRPr="00502CDB">
              <w:rPr>
                <w:rFonts w:ascii="Arial" w:hAnsi="Arial" w:cs="Arial"/>
                <w:b/>
                <w:sz w:val="20"/>
                <w:szCs w:val="20"/>
              </w:rPr>
              <w:t>EUR bez PVN*</w:t>
            </w:r>
          </w:p>
        </w:tc>
      </w:tr>
      <w:tr w:rsidR="004A04A9" w:rsidRPr="00502CDB" w14:paraId="47AC50BB" w14:textId="77777777" w:rsidTr="008957E5">
        <w:trPr>
          <w:trHeight w:val="514"/>
        </w:trPr>
        <w:tc>
          <w:tcPr>
            <w:tcW w:w="562" w:type="dxa"/>
            <w:shd w:val="clear" w:color="000000" w:fill="FFFFFF"/>
            <w:noWrap/>
            <w:vAlign w:val="center"/>
          </w:tcPr>
          <w:p w14:paraId="6D2EE46F" w14:textId="77777777" w:rsidR="004A04A9" w:rsidRPr="00502CDB" w:rsidRDefault="004A04A9" w:rsidP="008957E5">
            <w:pPr>
              <w:jc w:val="center"/>
              <w:rPr>
                <w:rFonts w:ascii="Arial" w:hAnsi="Arial" w:cs="Arial"/>
                <w:color w:val="000000"/>
                <w:sz w:val="20"/>
                <w:szCs w:val="20"/>
                <w:lang w:eastAsia="lv-LV"/>
              </w:rPr>
            </w:pPr>
            <w:r w:rsidRPr="00502CDB">
              <w:rPr>
                <w:rFonts w:ascii="Arial" w:hAnsi="Arial" w:cs="Arial"/>
                <w:color w:val="000000"/>
                <w:sz w:val="20"/>
                <w:szCs w:val="20"/>
                <w:lang w:eastAsia="lv-LV"/>
              </w:rPr>
              <w:t>1.</w:t>
            </w:r>
          </w:p>
        </w:tc>
        <w:tc>
          <w:tcPr>
            <w:tcW w:w="1328" w:type="dxa"/>
            <w:shd w:val="clear" w:color="000000" w:fill="FFFFFF"/>
            <w:noWrap/>
            <w:vAlign w:val="center"/>
          </w:tcPr>
          <w:p w14:paraId="3AFE63CC" w14:textId="77777777" w:rsidR="004A04A9" w:rsidRPr="00502CDB" w:rsidRDefault="004A04A9" w:rsidP="008957E5">
            <w:pPr>
              <w:rPr>
                <w:rFonts w:ascii="Arial" w:hAnsi="Arial" w:cs="Arial"/>
                <w:color w:val="000000"/>
                <w:sz w:val="20"/>
                <w:szCs w:val="20"/>
                <w:lang w:eastAsia="lv-LV"/>
              </w:rPr>
            </w:pPr>
          </w:p>
        </w:tc>
        <w:tc>
          <w:tcPr>
            <w:tcW w:w="1626" w:type="dxa"/>
            <w:shd w:val="clear" w:color="000000" w:fill="FFFFFF"/>
            <w:vAlign w:val="center"/>
          </w:tcPr>
          <w:p w14:paraId="4C474B1F" w14:textId="77777777" w:rsidR="004A04A9" w:rsidRPr="00502CDB" w:rsidRDefault="004A04A9" w:rsidP="008957E5">
            <w:pPr>
              <w:rPr>
                <w:rFonts w:ascii="Arial" w:hAnsi="Arial" w:cs="Arial"/>
                <w:sz w:val="18"/>
                <w:szCs w:val="18"/>
                <w:lang w:eastAsia="lv-LV"/>
              </w:rPr>
            </w:pPr>
          </w:p>
        </w:tc>
        <w:tc>
          <w:tcPr>
            <w:tcW w:w="871" w:type="dxa"/>
            <w:shd w:val="clear" w:color="auto" w:fill="auto"/>
            <w:noWrap/>
            <w:vAlign w:val="center"/>
          </w:tcPr>
          <w:p w14:paraId="6619BF13" w14:textId="77777777" w:rsidR="004A04A9" w:rsidRPr="00502CDB" w:rsidRDefault="004A04A9" w:rsidP="008957E5">
            <w:pPr>
              <w:jc w:val="center"/>
              <w:rPr>
                <w:rFonts w:ascii="Arial" w:hAnsi="Arial" w:cs="Arial"/>
                <w:sz w:val="20"/>
                <w:szCs w:val="20"/>
                <w:lang w:eastAsia="lv-LV"/>
              </w:rPr>
            </w:pPr>
          </w:p>
        </w:tc>
        <w:tc>
          <w:tcPr>
            <w:tcW w:w="1039" w:type="dxa"/>
            <w:shd w:val="clear" w:color="auto" w:fill="auto"/>
            <w:noWrap/>
            <w:vAlign w:val="center"/>
          </w:tcPr>
          <w:p w14:paraId="04C41B71" w14:textId="77777777" w:rsidR="004A04A9" w:rsidRPr="00502CDB" w:rsidRDefault="004A04A9" w:rsidP="008957E5">
            <w:pPr>
              <w:jc w:val="center"/>
              <w:rPr>
                <w:rFonts w:ascii="Arial" w:hAnsi="Arial" w:cs="Arial"/>
                <w:sz w:val="20"/>
                <w:szCs w:val="20"/>
                <w:lang w:eastAsia="lv-LV"/>
              </w:rPr>
            </w:pPr>
          </w:p>
        </w:tc>
        <w:tc>
          <w:tcPr>
            <w:tcW w:w="1373" w:type="dxa"/>
            <w:vAlign w:val="center"/>
          </w:tcPr>
          <w:p w14:paraId="725D61DD" w14:textId="77777777" w:rsidR="004A04A9" w:rsidRPr="00502CDB" w:rsidRDefault="004A04A9" w:rsidP="008957E5">
            <w:pPr>
              <w:jc w:val="center"/>
              <w:rPr>
                <w:rFonts w:ascii="Arial" w:hAnsi="Arial" w:cs="Arial"/>
                <w:color w:val="3F3F3F"/>
                <w:sz w:val="20"/>
                <w:szCs w:val="20"/>
                <w:lang w:eastAsia="lv-LV"/>
              </w:rPr>
            </w:pPr>
          </w:p>
        </w:tc>
        <w:tc>
          <w:tcPr>
            <w:tcW w:w="1418" w:type="dxa"/>
            <w:vAlign w:val="center"/>
          </w:tcPr>
          <w:p w14:paraId="038054BF" w14:textId="77777777" w:rsidR="004A04A9" w:rsidRPr="00502CDB" w:rsidRDefault="004A04A9" w:rsidP="008957E5">
            <w:pPr>
              <w:jc w:val="center"/>
              <w:rPr>
                <w:rFonts w:ascii="Arial" w:hAnsi="Arial" w:cs="Arial"/>
                <w:color w:val="3F3F3F"/>
                <w:sz w:val="20"/>
                <w:szCs w:val="20"/>
                <w:lang w:eastAsia="lv-LV"/>
              </w:rPr>
            </w:pPr>
          </w:p>
        </w:tc>
        <w:tc>
          <w:tcPr>
            <w:tcW w:w="1134" w:type="dxa"/>
            <w:shd w:val="clear" w:color="auto" w:fill="auto"/>
            <w:vAlign w:val="center"/>
            <w:hideMark/>
          </w:tcPr>
          <w:p w14:paraId="6D3FE7CB" w14:textId="77777777" w:rsidR="004A04A9" w:rsidRPr="00502CDB" w:rsidRDefault="004A04A9" w:rsidP="008957E5">
            <w:pPr>
              <w:jc w:val="center"/>
              <w:rPr>
                <w:rFonts w:ascii="Arial" w:hAnsi="Arial" w:cs="Arial"/>
                <w:color w:val="3F3F3F"/>
                <w:sz w:val="20"/>
                <w:szCs w:val="20"/>
                <w:lang w:eastAsia="lv-LV"/>
              </w:rPr>
            </w:pPr>
            <w:r w:rsidRPr="00502CDB">
              <w:rPr>
                <w:rFonts w:ascii="Arial" w:hAnsi="Arial" w:cs="Arial"/>
                <w:color w:val="3F3F3F"/>
                <w:sz w:val="20"/>
                <w:szCs w:val="20"/>
                <w:lang w:eastAsia="lv-LV"/>
              </w:rPr>
              <w:t> </w:t>
            </w:r>
          </w:p>
        </w:tc>
      </w:tr>
    </w:tbl>
    <w:p w14:paraId="35CEE3BE" w14:textId="667DAA79" w:rsidR="004A04A9" w:rsidRPr="004A04A9" w:rsidRDefault="004A04A9" w:rsidP="004A04A9">
      <w:pPr>
        <w:pStyle w:val="ListParagraph"/>
        <w:ind w:left="142" w:hanging="142"/>
        <w:jc w:val="both"/>
        <w:rPr>
          <w:rFonts w:ascii="Arial" w:hAnsi="Arial" w:cs="Arial"/>
          <w:sz w:val="20"/>
          <w:szCs w:val="20"/>
        </w:rPr>
      </w:pPr>
      <w:r w:rsidRPr="0044392C">
        <w:rPr>
          <w:rFonts w:ascii="Arial" w:hAnsi="Arial" w:cs="Arial"/>
          <w:b/>
          <w:bCs/>
          <w:color w:val="FF0000"/>
        </w:rPr>
        <w:t>*</w:t>
      </w:r>
      <w:proofErr w:type="spellStart"/>
      <w:proofErr w:type="gramStart"/>
      <w:r w:rsidRPr="004C67C8">
        <w:rPr>
          <w:rFonts w:ascii="Arial" w:hAnsi="Arial" w:cs="Arial"/>
          <w:b/>
          <w:bCs/>
          <w:i/>
          <w:iCs/>
          <w:color w:val="FF0000"/>
          <w:sz w:val="20"/>
          <w:szCs w:val="20"/>
        </w:rPr>
        <w:t>dabas</w:t>
      </w:r>
      <w:proofErr w:type="spellEnd"/>
      <w:proofErr w:type="gramEnd"/>
      <w:r w:rsidRPr="004C67C8">
        <w:rPr>
          <w:rFonts w:ascii="Arial" w:hAnsi="Arial" w:cs="Arial"/>
          <w:b/>
          <w:bCs/>
          <w:i/>
          <w:iCs/>
          <w:color w:val="FF0000"/>
          <w:sz w:val="20"/>
          <w:szCs w:val="20"/>
        </w:rPr>
        <w:t xml:space="preserve"> </w:t>
      </w:r>
      <w:proofErr w:type="spellStart"/>
      <w:r w:rsidRPr="004C67C8">
        <w:rPr>
          <w:rFonts w:ascii="Arial" w:hAnsi="Arial" w:cs="Arial"/>
          <w:b/>
          <w:bCs/>
          <w:i/>
          <w:iCs/>
          <w:color w:val="FF0000"/>
          <w:sz w:val="20"/>
          <w:szCs w:val="20"/>
        </w:rPr>
        <w:t>resursu</w:t>
      </w:r>
      <w:proofErr w:type="spellEnd"/>
      <w:r w:rsidRPr="004C67C8">
        <w:rPr>
          <w:rFonts w:ascii="Arial" w:hAnsi="Arial" w:cs="Arial"/>
          <w:b/>
          <w:bCs/>
          <w:i/>
          <w:iCs/>
          <w:color w:val="FF0000"/>
          <w:sz w:val="20"/>
          <w:szCs w:val="20"/>
        </w:rPr>
        <w:t xml:space="preserve"> </w:t>
      </w:r>
      <w:proofErr w:type="spellStart"/>
      <w:r w:rsidRPr="004C67C8">
        <w:rPr>
          <w:rFonts w:ascii="Arial" w:hAnsi="Arial" w:cs="Arial"/>
          <w:b/>
          <w:bCs/>
          <w:i/>
          <w:iCs/>
          <w:color w:val="FF0000"/>
          <w:sz w:val="20"/>
          <w:szCs w:val="20"/>
        </w:rPr>
        <w:t>nodoklis</w:t>
      </w:r>
      <w:proofErr w:type="spellEnd"/>
      <w:r w:rsidRPr="004C67C8">
        <w:rPr>
          <w:rFonts w:ascii="Arial" w:hAnsi="Arial" w:cs="Arial"/>
          <w:b/>
          <w:bCs/>
          <w:i/>
          <w:iCs/>
          <w:color w:val="FF0000"/>
          <w:sz w:val="20"/>
          <w:szCs w:val="20"/>
        </w:rPr>
        <w:t xml:space="preserve"> </w:t>
      </w:r>
      <w:proofErr w:type="spellStart"/>
      <w:r w:rsidRPr="004C67C8">
        <w:rPr>
          <w:rFonts w:ascii="Arial" w:hAnsi="Arial" w:cs="Arial"/>
          <w:b/>
          <w:bCs/>
          <w:i/>
          <w:iCs/>
          <w:color w:val="FF0000"/>
          <w:sz w:val="20"/>
          <w:szCs w:val="20"/>
        </w:rPr>
        <w:t>tiek</w:t>
      </w:r>
      <w:proofErr w:type="spellEnd"/>
      <w:r w:rsidRPr="004C67C8">
        <w:rPr>
          <w:rFonts w:ascii="Arial" w:hAnsi="Arial" w:cs="Arial"/>
          <w:b/>
          <w:bCs/>
          <w:i/>
          <w:iCs/>
          <w:color w:val="FF0000"/>
          <w:sz w:val="20"/>
          <w:szCs w:val="20"/>
        </w:rPr>
        <w:t xml:space="preserve"> </w:t>
      </w:r>
      <w:proofErr w:type="spellStart"/>
      <w:r w:rsidRPr="004C67C8">
        <w:rPr>
          <w:rFonts w:ascii="Arial" w:hAnsi="Arial" w:cs="Arial"/>
          <w:b/>
          <w:bCs/>
          <w:i/>
          <w:iCs/>
          <w:color w:val="FF0000"/>
          <w:sz w:val="20"/>
          <w:szCs w:val="20"/>
        </w:rPr>
        <w:t>aprēķināts</w:t>
      </w:r>
      <w:proofErr w:type="spellEnd"/>
      <w:r w:rsidRPr="004C67C8">
        <w:rPr>
          <w:rFonts w:ascii="Arial" w:hAnsi="Arial" w:cs="Arial"/>
          <w:b/>
          <w:bCs/>
          <w:i/>
          <w:iCs/>
          <w:color w:val="FF0000"/>
          <w:sz w:val="20"/>
          <w:szCs w:val="20"/>
        </w:rPr>
        <w:t xml:space="preserve"> – </w:t>
      </w:r>
      <w:proofErr w:type="spellStart"/>
      <w:r>
        <w:rPr>
          <w:rFonts w:ascii="Arial" w:hAnsi="Arial" w:cs="Arial"/>
          <w:b/>
          <w:bCs/>
          <w:i/>
          <w:iCs/>
          <w:color w:val="FF0000"/>
          <w:sz w:val="20"/>
          <w:szCs w:val="20"/>
        </w:rPr>
        <w:t>atbilstošas</w:t>
      </w:r>
      <w:proofErr w:type="spellEnd"/>
      <w:r>
        <w:rPr>
          <w:rFonts w:ascii="Arial" w:hAnsi="Arial" w:cs="Arial"/>
          <w:b/>
          <w:bCs/>
          <w:i/>
          <w:iCs/>
          <w:color w:val="FF0000"/>
          <w:sz w:val="20"/>
          <w:szCs w:val="20"/>
        </w:rPr>
        <w:t xml:space="preserve"> </w:t>
      </w:r>
      <w:proofErr w:type="spellStart"/>
      <w:r>
        <w:rPr>
          <w:rFonts w:ascii="Arial" w:hAnsi="Arial" w:cs="Arial"/>
          <w:b/>
          <w:bCs/>
          <w:i/>
          <w:iCs/>
          <w:color w:val="FF0000"/>
          <w:sz w:val="20"/>
          <w:szCs w:val="20"/>
        </w:rPr>
        <w:t>baterijas</w:t>
      </w:r>
      <w:proofErr w:type="spellEnd"/>
      <w:r>
        <w:rPr>
          <w:rFonts w:ascii="Arial" w:hAnsi="Arial" w:cs="Arial"/>
          <w:b/>
          <w:bCs/>
          <w:i/>
          <w:iCs/>
          <w:color w:val="FF0000"/>
          <w:sz w:val="20"/>
          <w:szCs w:val="20"/>
        </w:rPr>
        <w:t xml:space="preserve"> </w:t>
      </w:r>
      <w:proofErr w:type="spellStart"/>
      <w:r>
        <w:rPr>
          <w:rFonts w:ascii="Arial" w:hAnsi="Arial" w:cs="Arial"/>
          <w:b/>
          <w:bCs/>
          <w:i/>
          <w:iCs/>
          <w:color w:val="FF0000"/>
          <w:sz w:val="20"/>
          <w:szCs w:val="20"/>
        </w:rPr>
        <w:t>tarifs</w:t>
      </w:r>
      <w:proofErr w:type="spellEnd"/>
      <w:r>
        <w:rPr>
          <w:rFonts w:ascii="Arial" w:hAnsi="Arial" w:cs="Arial"/>
          <w:b/>
          <w:bCs/>
          <w:i/>
          <w:iCs/>
          <w:color w:val="FF0000"/>
          <w:sz w:val="20"/>
          <w:szCs w:val="20"/>
        </w:rPr>
        <w:t>*** EUR bez PVN</w:t>
      </w:r>
      <w:r w:rsidRPr="004C67C8">
        <w:rPr>
          <w:rFonts w:ascii="Arial" w:hAnsi="Arial" w:cs="Arial"/>
          <w:b/>
          <w:bCs/>
          <w:i/>
          <w:iCs/>
          <w:color w:val="FF0000"/>
          <w:sz w:val="20"/>
          <w:szCs w:val="20"/>
        </w:rPr>
        <w:t xml:space="preserve"> x </w:t>
      </w:r>
      <w:proofErr w:type="spellStart"/>
      <w:r w:rsidRPr="004C67C8">
        <w:rPr>
          <w:rFonts w:ascii="Arial" w:hAnsi="Arial" w:cs="Arial"/>
          <w:b/>
          <w:bCs/>
          <w:i/>
          <w:iCs/>
          <w:color w:val="FF0000"/>
          <w:sz w:val="20"/>
          <w:szCs w:val="20"/>
        </w:rPr>
        <w:t>uzlādētas</w:t>
      </w:r>
      <w:proofErr w:type="spellEnd"/>
      <w:r w:rsidRPr="004C67C8">
        <w:rPr>
          <w:rFonts w:ascii="Arial" w:hAnsi="Arial" w:cs="Arial"/>
          <w:b/>
          <w:bCs/>
          <w:i/>
          <w:iCs/>
          <w:color w:val="FF0000"/>
          <w:sz w:val="20"/>
          <w:szCs w:val="20"/>
        </w:rPr>
        <w:t xml:space="preserve">, </w:t>
      </w:r>
      <w:proofErr w:type="spellStart"/>
      <w:r w:rsidRPr="004C67C8">
        <w:rPr>
          <w:rFonts w:ascii="Arial" w:hAnsi="Arial" w:cs="Arial"/>
          <w:b/>
          <w:bCs/>
          <w:i/>
          <w:iCs/>
          <w:color w:val="FF0000"/>
          <w:sz w:val="20"/>
          <w:szCs w:val="20"/>
        </w:rPr>
        <w:t>uzpildītas</w:t>
      </w:r>
      <w:proofErr w:type="spellEnd"/>
      <w:r w:rsidRPr="004C67C8">
        <w:rPr>
          <w:rFonts w:ascii="Arial" w:hAnsi="Arial" w:cs="Arial"/>
          <w:b/>
          <w:bCs/>
          <w:i/>
          <w:iCs/>
          <w:color w:val="FF0000"/>
          <w:sz w:val="20"/>
          <w:szCs w:val="20"/>
        </w:rPr>
        <w:t xml:space="preserve"> </w:t>
      </w:r>
      <w:proofErr w:type="spellStart"/>
      <w:r w:rsidRPr="004C67C8">
        <w:rPr>
          <w:rFonts w:ascii="Arial" w:hAnsi="Arial" w:cs="Arial"/>
          <w:b/>
          <w:bCs/>
          <w:i/>
          <w:iCs/>
          <w:color w:val="FF0000"/>
          <w:sz w:val="20"/>
          <w:szCs w:val="20"/>
        </w:rPr>
        <w:t>ar</w:t>
      </w:r>
      <w:proofErr w:type="spellEnd"/>
      <w:r w:rsidRPr="004C67C8">
        <w:rPr>
          <w:rFonts w:ascii="Arial" w:hAnsi="Arial" w:cs="Arial"/>
          <w:b/>
          <w:bCs/>
          <w:i/>
          <w:iCs/>
          <w:color w:val="FF0000"/>
          <w:sz w:val="20"/>
          <w:szCs w:val="20"/>
        </w:rPr>
        <w:t xml:space="preserve"> </w:t>
      </w:r>
      <w:proofErr w:type="spellStart"/>
      <w:r w:rsidRPr="004C67C8">
        <w:rPr>
          <w:rFonts w:ascii="Arial" w:hAnsi="Arial" w:cs="Arial"/>
          <w:b/>
          <w:bCs/>
          <w:i/>
          <w:iCs/>
          <w:color w:val="FF0000"/>
          <w:sz w:val="20"/>
          <w:szCs w:val="20"/>
        </w:rPr>
        <w:t>elektrolītu</w:t>
      </w:r>
      <w:proofErr w:type="spellEnd"/>
      <w:r w:rsidRPr="004C67C8">
        <w:rPr>
          <w:rFonts w:ascii="Arial" w:hAnsi="Arial" w:cs="Arial"/>
          <w:b/>
          <w:bCs/>
          <w:i/>
          <w:iCs/>
          <w:color w:val="FF0000"/>
          <w:sz w:val="20"/>
          <w:szCs w:val="20"/>
        </w:rPr>
        <w:t xml:space="preserve"> </w:t>
      </w:r>
      <w:proofErr w:type="spellStart"/>
      <w:r w:rsidRPr="004C67C8">
        <w:rPr>
          <w:rFonts w:ascii="Arial" w:hAnsi="Arial" w:cs="Arial"/>
          <w:b/>
          <w:bCs/>
          <w:i/>
          <w:iCs/>
          <w:color w:val="FF0000"/>
          <w:sz w:val="20"/>
          <w:szCs w:val="20"/>
        </w:rPr>
        <w:t>baterijas</w:t>
      </w:r>
      <w:proofErr w:type="spellEnd"/>
      <w:r w:rsidRPr="004C67C8">
        <w:rPr>
          <w:rFonts w:ascii="Arial" w:hAnsi="Arial" w:cs="Arial"/>
          <w:b/>
          <w:bCs/>
          <w:i/>
          <w:iCs/>
          <w:color w:val="FF0000"/>
          <w:sz w:val="20"/>
          <w:szCs w:val="20"/>
        </w:rPr>
        <w:t xml:space="preserve"> </w:t>
      </w:r>
      <w:proofErr w:type="spellStart"/>
      <w:r w:rsidRPr="004C67C8">
        <w:rPr>
          <w:rFonts w:ascii="Arial" w:hAnsi="Arial" w:cs="Arial"/>
          <w:b/>
          <w:bCs/>
          <w:i/>
          <w:iCs/>
          <w:color w:val="FF0000"/>
          <w:sz w:val="20"/>
          <w:szCs w:val="20"/>
        </w:rPr>
        <w:t>svars</w:t>
      </w:r>
      <w:proofErr w:type="spellEnd"/>
      <w:r w:rsidRPr="004C67C8">
        <w:rPr>
          <w:rFonts w:ascii="Arial" w:hAnsi="Arial" w:cs="Arial"/>
          <w:b/>
          <w:bCs/>
          <w:i/>
          <w:iCs/>
          <w:color w:val="FF0000"/>
          <w:sz w:val="20"/>
          <w:szCs w:val="20"/>
        </w:rPr>
        <w:t xml:space="preserve"> </w:t>
      </w:r>
      <w:proofErr w:type="spellStart"/>
      <w:r>
        <w:rPr>
          <w:rFonts w:ascii="Arial" w:hAnsi="Arial" w:cs="Arial"/>
          <w:b/>
          <w:bCs/>
          <w:i/>
          <w:iCs/>
          <w:color w:val="FF0000"/>
          <w:sz w:val="20"/>
          <w:szCs w:val="20"/>
        </w:rPr>
        <w:t>kilogramos</w:t>
      </w:r>
      <w:proofErr w:type="spellEnd"/>
      <w:r w:rsidRPr="004C67C8">
        <w:rPr>
          <w:rFonts w:ascii="Arial" w:hAnsi="Arial" w:cs="Arial"/>
          <w:b/>
          <w:bCs/>
          <w:i/>
          <w:iCs/>
          <w:color w:val="FF0000"/>
          <w:sz w:val="20"/>
          <w:szCs w:val="20"/>
        </w:rPr>
        <w:t>.</w:t>
      </w:r>
    </w:p>
    <w:p w14:paraId="57B55E47" w14:textId="4449F923" w:rsidR="00844295" w:rsidRPr="00E76A9E" w:rsidRDefault="00844295" w:rsidP="00844295">
      <w:pPr>
        <w:tabs>
          <w:tab w:val="left" w:pos="180"/>
        </w:tabs>
        <w:jc w:val="both"/>
        <w:rPr>
          <w:rFonts w:ascii="Arial" w:hAnsi="Arial" w:cs="Arial"/>
          <w:sz w:val="20"/>
          <w:szCs w:val="20"/>
          <w:lang w:val="lv-LV"/>
        </w:rPr>
      </w:pPr>
      <w:r w:rsidRPr="004A04A9">
        <w:rPr>
          <w:rFonts w:ascii="Arial" w:hAnsi="Arial" w:cs="Arial"/>
          <w:b/>
          <w:bCs/>
          <w:color w:val="FF0000"/>
          <w:lang w:val="lv-LV"/>
        </w:rPr>
        <w:t>*</w:t>
      </w:r>
      <w:r w:rsidR="00E76A9E" w:rsidRPr="004A04A9">
        <w:rPr>
          <w:rFonts w:ascii="Arial" w:hAnsi="Arial" w:cs="Arial"/>
          <w:b/>
          <w:bCs/>
          <w:color w:val="FF0000"/>
          <w:lang w:val="lv-LV"/>
        </w:rPr>
        <w:t>**</w:t>
      </w:r>
      <w:r w:rsidRPr="00E76A9E">
        <w:rPr>
          <w:rFonts w:ascii="Arial" w:hAnsi="Arial" w:cs="Arial"/>
          <w:b/>
          <w:bCs/>
          <w:sz w:val="20"/>
          <w:szCs w:val="20"/>
          <w:lang w:val="lv-LV"/>
        </w:rPr>
        <w:t>Latvijas Republikā piemērojamais</w:t>
      </w:r>
      <w:r w:rsidRPr="00E76A9E">
        <w:rPr>
          <w:rFonts w:ascii="Arial" w:hAnsi="Arial" w:cs="Arial"/>
          <w:b/>
          <w:bCs/>
          <w:color w:val="FF0000"/>
          <w:sz w:val="20"/>
          <w:szCs w:val="20"/>
          <w:lang w:val="lv-LV"/>
        </w:rPr>
        <w:t xml:space="preserve"> </w:t>
      </w:r>
      <w:r w:rsidRPr="00E76A9E">
        <w:rPr>
          <w:rFonts w:ascii="Arial" w:hAnsi="Arial" w:cs="Arial"/>
          <w:sz w:val="20"/>
          <w:szCs w:val="20"/>
          <w:lang w:val="lv-LV"/>
        </w:rPr>
        <w:t>dabas resursu nodoklis saskaņā ar Dabas resursu nodokļa likumu (</w:t>
      </w:r>
      <w:hyperlink r:id="rId16" w:history="1">
        <w:r w:rsidRPr="00E76A9E">
          <w:rPr>
            <w:rStyle w:val="Hyperlink"/>
            <w:rFonts w:ascii="Arial" w:hAnsi="Arial" w:cs="Arial"/>
            <w:sz w:val="20"/>
            <w:szCs w:val="20"/>
            <w:lang w:val="lv-LV"/>
          </w:rPr>
          <w:t>https://www.vid.gov.lv/lv/dabas-resursu-nodoklis</w:t>
        </w:r>
      </w:hyperlink>
      <w:r w:rsidRPr="00E76A9E">
        <w:rPr>
          <w:rStyle w:val="Hyperlink"/>
          <w:rFonts w:ascii="Arial" w:hAnsi="Arial" w:cs="Arial"/>
          <w:sz w:val="20"/>
          <w:szCs w:val="20"/>
          <w:lang w:val="lv-LV"/>
        </w:rPr>
        <w:t>, https://likumi.lv/doc.php?id=124707)</w:t>
      </w:r>
      <w:r w:rsidRPr="00E76A9E">
        <w:rPr>
          <w:rFonts w:ascii="Arial" w:hAnsi="Arial" w:cs="Arial"/>
          <w:sz w:val="20"/>
          <w:szCs w:val="20"/>
          <w:lang w:val="lv-LV"/>
        </w:rPr>
        <w:t xml:space="preserve"> atbilstoši </w:t>
      </w:r>
      <w:r w:rsidRPr="00E76A9E">
        <w:rPr>
          <w:rFonts w:ascii="Arial" w:hAnsi="Arial" w:cs="Arial"/>
          <w:b/>
          <w:bCs/>
          <w:sz w:val="20"/>
          <w:szCs w:val="20"/>
          <w:lang w:val="lv-LV"/>
        </w:rPr>
        <w:t xml:space="preserve">Latvijas Republikā noteiktajām </w:t>
      </w:r>
      <w:r w:rsidRPr="00E76A9E">
        <w:rPr>
          <w:rFonts w:ascii="Arial" w:hAnsi="Arial" w:cs="Arial"/>
          <w:sz w:val="20"/>
          <w:szCs w:val="20"/>
          <w:lang w:val="lv-LV"/>
        </w:rPr>
        <w:t>dabas resursu nodokļa likmēm (</w:t>
      </w:r>
      <w:hyperlink r:id="rId17" w:history="1">
        <w:r w:rsidRPr="00E76A9E">
          <w:rPr>
            <w:rStyle w:val="Hyperlink"/>
            <w:rFonts w:ascii="Arial" w:hAnsi="Arial" w:cs="Arial"/>
            <w:sz w:val="20"/>
            <w:szCs w:val="20"/>
            <w:lang w:val="lv-LV"/>
          </w:rPr>
          <w:t>https://www.vid.gov.lv/lv/dabas-resursu-nodokla-likmes</w:t>
        </w:r>
      </w:hyperlink>
      <w:r w:rsidRPr="00E76A9E">
        <w:rPr>
          <w:rStyle w:val="Hyperlink"/>
          <w:rFonts w:ascii="Arial" w:hAnsi="Arial" w:cs="Arial"/>
          <w:sz w:val="20"/>
          <w:szCs w:val="20"/>
          <w:lang w:val="lv-LV"/>
        </w:rPr>
        <w:t>).</w:t>
      </w:r>
    </w:p>
    <w:p w14:paraId="4D97136C" w14:textId="4E200538" w:rsidR="00E76A9E" w:rsidRPr="00E76A9E" w:rsidRDefault="00E76A9E" w:rsidP="004A04A9">
      <w:pPr>
        <w:pStyle w:val="Default"/>
        <w:jc w:val="both"/>
        <w:rPr>
          <w:rFonts w:ascii="Arial" w:hAnsi="Arial" w:cs="Arial"/>
          <w:sz w:val="22"/>
          <w:szCs w:val="22"/>
        </w:rPr>
      </w:pPr>
    </w:p>
    <w:p w14:paraId="2BCFC487" w14:textId="77777777" w:rsidR="000022E0" w:rsidRDefault="00134037" w:rsidP="000022E0">
      <w:pPr>
        <w:pStyle w:val="ListParagraph"/>
        <w:numPr>
          <w:ilvl w:val="0"/>
          <w:numId w:val="5"/>
        </w:numPr>
        <w:tabs>
          <w:tab w:val="left" w:pos="284"/>
          <w:tab w:val="num" w:pos="3338"/>
        </w:tabs>
        <w:ind w:right="-2"/>
        <w:jc w:val="both"/>
        <w:rPr>
          <w:rFonts w:ascii="Arial" w:hAnsi="Arial" w:cs="Arial"/>
          <w:sz w:val="22"/>
          <w:szCs w:val="22"/>
          <w:lang w:val="lv-LV"/>
        </w:rPr>
      </w:pPr>
      <w:r w:rsidRPr="000022E0">
        <w:rPr>
          <w:rFonts w:ascii="Arial" w:hAnsi="Arial" w:cs="Arial"/>
          <w:sz w:val="22"/>
          <w:szCs w:val="22"/>
          <w:lang w:val="lv-LV"/>
        </w:rPr>
        <w:t xml:space="preserve">piedāvā preces garantijas termiņu ______ </w:t>
      </w:r>
      <w:r w:rsidR="009A70D5" w:rsidRPr="000022E0">
        <w:rPr>
          <w:rFonts w:ascii="Arial" w:hAnsi="Arial" w:cs="Arial"/>
          <w:sz w:val="22"/>
          <w:szCs w:val="22"/>
          <w:lang w:val="lv-LV"/>
        </w:rPr>
        <w:t>gads</w:t>
      </w:r>
      <w:r w:rsidRPr="000022E0">
        <w:rPr>
          <w:rFonts w:ascii="Arial" w:hAnsi="Arial" w:cs="Arial"/>
          <w:sz w:val="22"/>
          <w:szCs w:val="22"/>
          <w:lang w:val="lv-LV"/>
        </w:rPr>
        <w:t xml:space="preserve"> no preces pieņemšanas – nodošanas dokumenta parakstīšanas dienas;</w:t>
      </w:r>
    </w:p>
    <w:p w14:paraId="325760C3" w14:textId="77777777" w:rsidR="000022E0" w:rsidRDefault="00134037" w:rsidP="000022E0">
      <w:pPr>
        <w:pStyle w:val="ListParagraph"/>
        <w:numPr>
          <w:ilvl w:val="0"/>
          <w:numId w:val="5"/>
        </w:numPr>
        <w:tabs>
          <w:tab w:val="left" w:pos="284"/>
          <w:tab w:val="num" w:pos="3338"/>
        </w:tabs>
        <w:ind w:right="-2"/>
        <w:jc w:val="both"/>
        <w:rPr>
          <w:rFonts w:ascii="Arial" w:hAnsi="Arial" w:cs="Arial"/>
          <w:sz w:val="22"/>
          <w:szCs w:val="22"/>
          <w:lang w:val="lv-LV"/>
        </w:rPr>
      </w:pPr>
      <w:r w:rsidRPr="000022E0">
        <w:rPr>
          <w:rFonts w:ascii="Arial" w:hAnsi="Arial" w:cs="Arial"/>
          <w:sz w:val="22"/>
          <w:szCs w:val="22"/>
          <w:lang w:val="lv-LV"/>
        </w:rPr>
        <w:t>piedāvā preces samaksas termiņu 30</w:t>
      </w:r>
      <w:r w:rsidR="009F2F92" w:rsidRPr="000022E0">
        <w:rPr>
          <w:rFonts w:ascii="Arial" w:hAnsi="Arial" w:cs="Arial"/>
          <w:sz w:val="22"/>
          <w:szCs w:val="22"/>
          <w:lang w:val="lv-LV"/>
        </w:rPr>
        <w:t xml:space="preserve"> (trīsdesmit)</w:t>
      </w:r>
      <w:r w:rsidR="0009337B" w:rsidRPr="000022E0">
        <w:rPr>
          <w:rFonts w:ascii="Arial" w:hAnsi="Arial" w:cs="Arial"/>
          <w:sz w:val="22"/>
          <w:szCs w:val="22"/>
          <w:lang w:val="lv-LV"/>
        </w:rPr>
        <w:t xml:space="preserve"> </w:t>
      </w:r>
      <w:r w:rsidRPr="000022E0">
        <w:rPr>
          <w:rFonts w:ascii="Arial" w:hAnsi="Arial" w:cs="Arial"/>
          <w:sz w:val="22"/>
          <w:szCs w:val="22"/>
          <w:lang w:val="lv-LV"/>
        </w:rPr>
        <w:t>kalendār</w:t>
      </w:r>
      <w:r w:rsidR="00FC0BDB" w:rsidRPr="000022E0">
        <w:rPr>
          <w:rFonts w:ascii="Arial" w:hAnsi="Arial" w:cs="Arial"/>
          <w:sz w:val="22"/>
          <w:szCs w:val="22"/>
          <w:lang w:val="lv-LV"/>
        </w:rPr>
        <w:t>a</w:t>
      </w:r>
      <w:r w:rsidRPr="000022E0">
        <w:rPr>
          <w:rFonts w:ascii="Arial" w:hAnsi="Arial" w:cs="Arial"/>
          <w:sz w:val="22"/>
          <w:szCs w:val="22"/>
          <w:lang w:val="lv-LV"/>
        </w:rPr>
        <w:t xml:space="preserve"> dienas no preces pavadzīmes parakstīšanas dienas;</w:t>
      </w:r>
    </w:p>
    <w:p w14:paraId="221F6185" w14:textId="77777777" w:rsidR="000022E0" w:rsidRDefault="00134037" w:rsidP="000022E0">
      <w:pPr>
        <w:pStyle w:val="ListParagraph"/>
        <w:numPr>
          <w:ilvl w:val="0"/>
          <w:numId w:val="5"/>
        </w:numPr>
        <w:tabs>
          <w:tab w:val="left" w:pos="284"/>
          <w:tab w:val="num" w:pos="3338"/>
        </w:tabs>
        <w:ind w:right="-2"/>
        <w:jc w:val="both"/>
        <w:rPr>
          <w:rFonts w:ascii="Arial" w:hAnsi="Arial" w:cs="Arial"/>
          <w:sz w:val="22"/>
          <w:szCs w:val="22"/>
          <w:lang w:val="lv-LV"/>
        </w:rPr>
      </w:pPr>
      <w:r w:rsidRPr="000022E0">
        <w:rPr>
          <w:rFonts w:ascii="Arial" w:hAnsi="Arial" w:cs="Arial"/>
          <w:sz w:val="22"/>
          <w:szCs w:val="22"/>
          <w:lang w:val="lv-LV"/>
        </w:rPr>
        <w:t xml:space="preserve">apliecina, ka </w:t>
      </w:r>
      <w:r w:rsidRPr="000022E0">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F9A4CC1" w14:textId="77777777" w:rsidR="000022E0" w:rsidRDefault="00134037" w:rsidP="000022E0">
      <w:pPr>
        <w:pStyle w:val="ListParagraph"/>
        <w:numPr>
          <w:ilvl w:val="0"/>
          <w:numId w:val="5"/>
        </w:numPr>
        <w:tabs>
          <w:tab w:val="left" w:pos="284"/>
          <w:tab w:val="num" w:pos="3338"/>
        </w:tabs>
        <w:ind w:right="-2"/>
        <w:jc w:val="both"/>
        <w:rPr>
          <w:rFonts w:ascii="Arial" w:hAnsi="Arial" w:cs="Arial"/>
          <w:sz w:val="22"/>
          <w:szCs w:val="22"/>
          <w:lang w:val="lv-LV"/>
        </w:rPr>
      </w:pPr>
      <w:r w:rsidRPr="000022E0">
        <w:rPr>
          <w:rFonts w:ascii="Arial" w:hAnsi="Arial" w:cs="Arial"/>
          <w:sz w:val="22"/>
          <w:szCs w:val="22"/>
          <w:lang w:val="lv-LV"/>
        </w:rPr>
        <w:t>apliecina, ka neatbilst nevienam no sarunu procedūras nolikuma 3.1.punktā minētajiem pretendentu izslēgšanas gadījumiem;</w:t>
      </w:r>
    </w:p>
    <w:p w14:paraId="08015896" w14:textId="77777777" w:rsidR="000022E0" w:rsidRDefault="00134037" w:rsidP="000022E0">
      <w:pPr>
        <w:pStyle w:val="ListParagraph"/>
        <w:numPr>
          <w:ilvl w:val="0"/>
          <w:numId w:val="5"/>
        </w:numPr>
        <w:tabs>
          <w:tab w:val="left" w:pos="284"/>
          <w:tab w:val="num" w:pos="3338"/>
        </w:tabs>
        <w:ind w:right="-2"/>
        <w:jc w:val="both"/>
        <w:rPr>
          <w:rFonts w:ascii="Arial" w:hAnsi="Arial" w:cs="Arial"/>
          <w:sz w:val="22"/>
          <w:szCs w:val="22"/>
          <w:lang w:val="lv-LV"/>
        </w:rPr>
      </w:pPr>
      <w:r w:rsidRPr="000022E0">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383A5F10" w14:textId="77777777" w:rsidR="000022E0" w:rsidRDefault="00134037" w:rsidP="000022E0">
      <w:pPr>
        <w:pStyle w:val="ListParagraph"/>
        <w:numPr>
          <w:ilvl w:val="0"/>
          <w:numId w:val="5"/>
        </w:numPr>
        <w:tabs>
          <w:tab w:val="left" w:pos="284"/>
          <w:tab w:val="num" w:pos="3338"/>
        </w:tabs>
        <w:ind w:right="-2"/>
        <w:jc w:val="both"/>
        <w:rPr>
          <w:rFonts w:ascii="Arial" w:hAnsi="Arial" w:cs="Arial"/>
          <w:sz w:val="22"/>
          <w:szCs w:val="22"/>
          <w:lang w:val="lv-LV"/>
        </w:rPr>
      </w:pPr>
      <w:r w:rsidRPr="000022E0">
        <w:rPr>
          <w:rFonts w:ascii="Arial" w:hAnsi="Arial" w:cs="Arial"/>
          <w:sz w:val="22"/>
          <w:szCs w:val="22"/>
          <w:lang w:val="lv-LV"/>
        </w:rPr>
        <w:t>atzīst sava piedāvājuma derīguma termiņu ne mazāk kā 100</w:t>
      </w:r>
      <w:r w:rsidR="00440A0E" w:rsidRPr="000022E0">
        <w:rPr>
          <w:rFonts w:ascii="Arial" w:hAnsi="Arial" w:cs="Arial"/>
          <w:sz w:val="22"/>
          <w:szCs w:val="22"/>
          <w:lang w:val="lv-LV"/>
        </w:rPr>
        <w:t xml:space="preserve"> </w:t>
      </w:r>
      <w:r w:rsidR="00E60A07" w:rsidRPr="000022E0">
        <w:rPr>
          <w:rFonts w:ascii="Arial" w:hAnsi="Arial" w:cs="Arial"/>
          <w:sz w:val="22"/>
          <w:szCs w:val="22"/>
          <w:lang w:val="lv-LV"/>
        </w:rPr>
        <w:t xml:space="preserve">(viens simts) </w:t>
      </w:r>
      <w:r w:rsidRPr="000022E0">
        <w:rPr>
          <w:rFonts w:ascii="Arial" w:hAnsi="Arial" w:cs="Arial"/>
          <w:sz w:val="22"/>
          <w:szCs w:val="22"/>
          <w:lang w:val="lv-LV"/>
        </w:rPr>
        <w:t>dienas no piedāvājuma atvēršanas dienas;</w:t>
      </w:r>
    </w:p>
    <w:p w14:paraId="3AAA4E03" w14:textId="77777777" w:rsidR="000022E0" w:rsidRDefault="00AC372A" w:rsidP="000022E0">
      <w:pPr>
        <w:pStyle w:val="ListParagraph"/>
        <w:numPr>
          <w:ilvl w:val="0"/>
          <w:numId w:val="5"/>
        </w:numPr>
        <w:tabs>
          <w:tab w:val="left" w:pos="284"/>
          <w:tab w:val="num" w:pos="3338"/>
        </w:tabs>
        <w:ind w:right="-2"/>
        <w:jc w:val="both"/>
        <w:rPr>
          <w:rFonts w:ascii="Arial" w:hAnsi="Arial" w:cs="Arial"/>
          <w:sz w:val="22"/>
          <w:szCs w:val="22"/>
          <w:lang w:val="lv-LV"/>
        </w:rPr>
      </w:pPr>
      <w:proofErr w:type="spellStart"/>
      <w:r w:rsidRPr="000022E0">
        <w:rPr>
          <w:rFonts w:ascii="Arial" w:hAnsi="Arial" w:cs="Arial"/>
          <w:sz w:val="22"/>
          <w:szCs w:val="22"/>
          <w:lang w:val="lv-LV"/>
        </w:rPr>
        <w:t>apliecinam</w:t>
      </w:r>
      <w:proofErr w:type="spellEnd"/>
      <w:r w:rsidRPr="000022E0">
        <w:rPr>
          <w:rFonts w:ascii="Arial" w:hAnsi="Arial" w:cs="Arial"/>
          <w:sz w:val="22"/>
          <w:szCs w:val="22"/>
          <w:lang w:val="lv-LV"/>
        </w:rPr>
        <w:t>, ka esam tiesīgi veikt šādu ražotāju__________</w:t>
      </w:r>
      <w:r w:rsidRPr="000022E0">
        <w:rPr>
          <w:rFonts w:ascii="Arial" w:hAnsi="Arial" w:cs="Arial"/>
          <w:sz w:val="20"/>
          <w:szCs w:val="20"/>
          <w:lang w:val="lv-LV"/>
        </w:rPr>
        <w:t>/norāda visus ražotājus, ražotāja reģistrācijas numurs, ražotājvalsts, kuru preces atbilstoši sarunu procedūras nosacījumu prasībām pretendents plāno piegādāt/</w:t>
      </w:r>
      <w:r w:rsidR="00134037" w:rsidRPr="000022E0">
        <w:rPr>
          <w:rFonts w:ascii="Arial" w:hAnsi="Arial" w:cs="Arial"/>
          <w:sz w:val="22"/>
          <w:szCs w:val="22"/>
          <w:lang w:val="lv-LV"/>
        </w:rPr>
        <w:t xml:space="preserve"> </w:t>
      </w:r>
      <w:r w:rsidRPr="000022E0">
        <w:rPr>
          <w:rFonts w:ascii="Arial" w:hAnsi="Arial" w:cs="Arial"/>
          <w:sz w:val="22"/>
          <w:szCs w:val="22"/>
          <w:lang w:val="lv-LV"/>
        </w:rPr>
        <w:t xml:space="preserve">preču piegādi </w:t>
      </w:r>
      <w:r w:rsidR="00134037" w:rsidRPr="000022E0">
        <w:rPr>
          <w:rFonts w:ascii="Arial" w:hAnsi="Arial" w:cs="Arial"/>
          <w:sz w:val="22"/>
          <w:szCs w:val="22"/>
          <w:lang w:val="lv-LV"/>
        </w:rPr>
        <w:t>un garantē</w:t>
      </w:r>
      <w:r w:rsidRPr="000022E0">
        <w:rPr>
          <w:rFonts w:ascii="Arial" w:hAnsi="Arial" w:cs="Arial"/>
          <w:sz w:val="22"/>
          <w:szCs w:val="22"/>
          <w:lang w:val="lv-LV"/>
        </w:rPr>
        <w:t>jam</w:t>
      </w:r>
      <w:r w:rsidR="00134037" w:rsidRPr="000022E0">
        <w:rPr>
          <w:rFonts w:ascii="Arial" w:hAnsi="Arial" w:cs="Arial"/>
          <w:sz w:val="22"/>
          <w:szCs w:val="22"/>
          <w:lang w:val="lv-LV"/>
        </w:rPr>
        <w:t xml:space="preserve">, ka prece tiks piegādāta saskaņā ar piedāvājumu un sarunu procedūras Tehnisko specifikāciju (sarunu procedūras nolikuma </w:t>
      </w:r>
      <w:r w:rsidR="0009337B" w:rsidRPr="000022E0">
        <w:rPr>
          <w:rFonts w:ascii="Arial" w:hAnsi="Arial" w:cs="Arial"/>
          <w:sz w:val="22"/>
          <w:szCs w:val="22"/>
          <w:lang w:val="lv-LV"/>
        </w:rPr>
        <w:t>1</w:t>
      </w:r>
      <w:r w:rsidR="00134037" w:rsidRPr="000022E0">
        <w:rPr>
          <w:rFonts w:ascii="Arial" w:hAnsi="Arial" w:cs="Arial"/>
          <w:sz w:val="22"/>
          <w:szCs w:val="22"/>
          <w:lang w:val="lv-LV"/>
        </w:rPr>
        <w:t>.pielikums), tā būs jauna un nebūs iepriekš lietota</w:t>
      </w:r>
      <w:r w:rsidR="0009337B" w:rsidRPr="000022E0">
        <w:rPr>
          <w:rFonts w:ascii="Arial" w:hAnsi="Arial" w:cs="Arial"/>
          <w:sz w:val="22"/>
          <w:szCs w:val="22"/>
          <w:lang w:val="lv-LV"/>
        </w:rPr>
        <w:t xml:space="preserve">, </w:t>
      </w:r>
      <w:r w:rsidR="00134037" w:rsidRPr="000022E0">
        <w:rPr>
          <w:rFonts w:ascii="Arial" w:hAnsi="Arial" w:cs="Arial"/>
          <w:sz w:val="22"/>
          <w:szCs w:val="22"/>
          <w:lang w:val="lv-LV"/>
        </w:rPr>
        <w:t>un būs brīva no visa veida apgrūtinājumiem;</w:t>
      </w:r>
    </w:p>
    <w:p w14:paraId="7FCBA55F" w14:textId="7C5A6F38" w:rsidR="00134037" w:rsidRPr="00BC48F6" w:rsidRDefault="00134037" w:rsidP="000022E0">
      <w:pPr>
        <w:pStyle w:val="ListParagraph"/>
        <w:numPr>
          <w:ilvl w:val="0"/>
          <w:numId w:val="5"/>
        </w:numPr>
        <w:tabs>
          <w:tab w:val="left" w:pos="284"/>
          <w:tab w:val="num" w:pos="3338"/>
        </w:tabs>
        <w:ind w:right="-2"/>
        <w:jc w:val="both"/>
        <w:rPr>
          <w:rFonts w:ascii="Arial" w:hAnsi="Arial" w:cs="Arial"/>
          <w:color w:val="FF0000"/>
          <w:sz w:val="22"/>
          <w:szCs w:val="22"/>
          <w:lang w:val="lv-LV"/>
        </w:rPr>
      </w:pPr>
      <w:r w:rsidRPr="000022E0">
        <w:rPr>
          <w:rFonts w:ascii="Arial" w:hAnsi="Arial" w:cs="Arial"/>
          <w:sz w:val="22"/>
          <w:szCs w:val="22"/>
          <w:lang w:val="lv-LV"/>
        </w:rPr>
        <w:t xml:space="preserve">apliecina, ka piedāvājuma cenā ir iekļautas pilnīgi visas pretendenta izmaksas, kas saistītas ar preces </w:t>
      </w:r>
      <w:r w:rsidRPr="000022E0">
        <w:rPr>
          <w:rFonts w:ascii="Arial" w:hAnsi="Arial" w:cs="Arial"/>
          <w:bCs/>
          <w:sz w:val="22"/>
          <w:szCs w:val="22"/>
          <w:lang w:val="lv-LV"/>
        </w:rPr>
        <w:t>p</w:t>
      </w:r>
      <w:r w:rsidRPr="000022E0">
        <w:rPr>
          <w:rFonts w:ascii="Arial" w:hAnsi="Arial" w:cs="Arial"/>
          <w:sz w:val="22"/>
          <w:szCs w:val="22"/>
          <w:lang w:val="lv-LV"/>
        </w:rPr>
        <w:t xml:space="preserve">iegādi, t.sk. preces cena, transportēšanas izmaksas līdz piegādes vietai, pārkraušanas, izkraušanas, personāla un administratīvās izmaksas, sociālie, </w:t>
      </w:r>
      <w:r w:rsidRPr="000022E0">
        <w:rPr>
          <w:rFonts w:ascii="Arial" w:hAnsi="Arial" w:cs="Arial"/>
          <w:b/>
          <w:bCs/>
          <w:sz w:val="22"/>
          <w:szCs w:val="22"/>
          <w:u w:val="single"/>
          <w:lang w:val="lv-LV"/>
        </w:rPr>
        <w:t>dabas resursu</w:t>
      </w:r>
      <w:r w:rsidRPr="000022E0">
        <w:rPr>
          <w:rFonts w:ascii="Arial" w:hAnsi="Arial" w:cs="Arial"/>
          <w:sz w:val="22"/>
          <w:szCs w:val="22"/>
          <w:lang w:val="lv-LV"/>
        </w:rPr>
        <w:t>,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un</w:t>
      </w:r>
      <w:r w:rsidRPr="000022E0">
        <w:rPr>
          <w:rFonts w:ascii="Arial" w:hAnsi="Arial" w:cs="Arial"/>
          <w:color w:val="FF0000"/>
          <w:sz w:val="22"/>
          <w:szCs w:val="22"/>
          <w:lang w:val="lv-LV"/>
        </w:rPr>
        <w:t xml:space="preserve"> </w:t>
      </w:r>
      <w:r w:rsidRPr="000022E0">
        <w:rPr>
          <w:rFonts w:ascii="Arial" w:hAnsi="Arial" w:cs="Arial"/>
          <w:sz w:val="22"/>
          <w:szCs w:val="22"/>
          <w:lang w:val="lv-LV"/>
        </w:rPr>
        <w:t>citu preces izmaksu ietekmējošu faktoru izmaiņu gadījumos</w:t>
      </w:r>
      <w:r w:rsidR="004A04A9">
        <w:rPr>
          <w:rFonts w:ascii="Arial" w:hAnsi="Arial" w:cs="Arial"/>
          <w:sz w:val="22"/>
          <w:szCs w:val="22"/>
          <w:lang w:val="lv-LV"/>
        </w:rPr>
        <w:t>;</w:t>
      </w:r>
    </w:p>
    <w:p w14:paraId="4294320F" w14:textId="55708C8A" w:rsidR="00134037" w:rsidRPr="00B71CF3" w:rsidRDefault="00440CB0" w:rsidP="000022E0">
      <w:pPr>
        <w:pStyle w:val="ListParagraph"/>
        <w:numPr>
          <w:ilvl w:val="0"/>
          <w:numId w:val="5"/>
        </w:numPr>
        <w:jc w:val="both"/>
        <w:rPr>
          <w:rFonts w:ascii="Arial" w:hAnsi="Arial" w:cs="Arial"/>
          <w:sz w:val="22"/>
          <w:szCs w:val="22"/>
          <w:lang w:val="lv-LV"/>
        </w:rPr>
      </w:pPr>
      <w:r w:rsidRPr="00B71CF3">
        <w:rPr>
          <w:rFonts w:ascii="Arial" w:hAnsi="Arial" w:cs="Arial"/>
          <w:sz w:val="22"/>
          <w:szCs w:val="22"/>
          <w:lang w:val="lv-LV"/>
        </w:rPr>
        <w:t>garantē, ka visā līguma izpildes laikā nodrošinās preces piegādi atsevišķās preču partijās</w:t>
      </w:r>
      <w:r w:rsidR="00451038">
        <w:rPr>
          <w:rFonts w:ascii="Arial" w:hAnsi="Arial" w:cs="Arial"/>
          <w:sz w:val="22"/>
          <w:szCs w:val="22"/>
          <w:lang w:val="lv-LV"/>
        </w:rPr>
        <w:t xml:space="preserve"> </w:t>
      </w:r>
      <w:r w:rsidR="00BC48F6">
        <w:rPr>
          <w:rFonts w:ascii="Arial" w:hAnsi="Arial" w:cs="Arial"/>
          <w:sz w:val="22"/>
          <w:szCs w:val="22"/>
          <w:lang w:val="lv-LV"/>
        </w:rPr>
        <w:t xml:space="preserve">saskaņā ar piegādes grafiku </w:t>
      </w:r>
      <w:r w:rsidR="00451038">
        <w:rPr>
          <w:rFonts w:ascii="Arial" w:hAnsi="Arial" w:cs="Arial"/>
          <w:sz w:val="22"/>
          <w:szCs w:val="22"/>
          <w:lang w:val="lv-LV"/>
        </w:rPr>
        <w:t>ne vēlāk kā</w:t>
      </w:r>
      <w:r w:rsidR="00360D1C" w:rsidRPr="00B71CF3">
        <w:rPr>
          <w:rFonts w:ascii="Arial" w:hAnsi="Arial" w:cs="Arial"/>
          <w:sz w:val="22"/>
          <w:szCs w:val="22"/>
          <w:lang w:val="lv-LV"/>
        </w:rPr>
        <w:t xml:space="preserve"> </w:t>
      </w:r>
      <w:r w:rsidR="007A1535" w:rsidRPr="00B71CF3">
        <w:rPr>
          <w:rFonts w:ascii="Arial" w:hAnsi="Arial" w:cs="Arial"/>
          <w:b/>
          <w:bCs/>
          <w:sz w:val="22"/>
          <w:szCs w:val="22"/>
          <w:lang w:val="lv-LV"/>
        </w:rPr>
        <w:t>__</w:t>
      </w:r>
      <w:r w:rsidRPr="00B71CF3">
        <w:rPr>
          <w:rFonts w:ascii="Arial" w:hAnsi="Arial" w:cs="Arial"/>
          <w:b/>
          <w:bCs/>
          <w:sz w:val="22"/>
          <w:szCs w:val="22"/>
          <w:lang w:val="lv-LV"/>
        </w:rPr>
        <w:t xml:space="preserve"> (</w:t>
      </w:r>
      <w:r w:rsidR="007A1535" w:rsidRPr="00B71CF3">
        <w:rPr>
          <w:rFonts w:ascii="Arial" w:hAnsi="Arial" w:cs="Arial"/>
          <w:b/>
          <w:bCs/>
          <w:sz w:val="22"/>
          <w:szCs w:val="22"/>
          <w:lang w:val="lv-LV"/>
        </w:rPr>
        <w:t>_________</w:t>
      </w:r>
      <w:r w:rsidRPr="00B71CF3">
        <w:rPr>
          <w:rFonts w:ascii="Arial" w:hAnsi="Arial" w:cs="Arial"/>
          <w:b/>
          <w:bCs/>
          <w:sz w:val="22"/>
          <w:szCs w:val="22"/>
          <w:lang w:val="lv-LV"/>
        </w:rPr>
        <w:t xml:space="preserve">) </w:t>
      </w:r>
      <w:r w:rsidR="00440A0E" w:rsidRPr="00B71CF3">
        <w:rPr>
          <w:rFonts w:ascii="Arial" w:hAnsi="Arial" w:cs="Arial"/>
          <w:b/>
          <w:bCs/>
          <w:sz w:val="22"/>
          <w:szCs w:val="22"/>
          <w:lang w:val="lv-LV"/>
        </w:rPr>
        <w:t xml:space="preserve">kalendāra </w:t>
      </w:r>
      <w:r w:rsidRPr="00B71CF3">
        <w:rPr>
          <w:rFonts w:ascii="Arial" w:hAnsi="Arial" w:cs="Arial"/>
          <w:b/>
          <w:bCs/>
          <w:sz w:val="22"/>
          <w:szCs w:val="22"/>
          <w:lang w:val="lv-LV"/>
        </w:rPr>
        <w:t>dienu laikā</w:t>
      </w:r>
      <w:r w:rsidRPr="00B71CF3">
        <w:rPr>
          <w:rFonts w:ascii="Arial" w:hAnsi="Arial" w:cs="Arial"/>
          <w:sz w:val="22"/>
          <w:szCs w:val="22"/>
          <w:lang w:val="lv-LV"/>
        </w:rPr>
        <w:t xml:space="preserve"> pēc pasūtītāja rakstveida pieprasījuma iesniegšanas dienas</w:t>
      </w:r>
      <w:r w:rsidR="00BC48F6">
        <w:rPr>
          <w:rFonts w:ascii="Arial" w:hAnsi="Arial" w:cs="Arial"/>
          <w:sz w:val="22"/>
          <w:szCs w:val="22"/>
          <w:lang w:val="lv-LV"/>
        </w:rPr>
        <w:t>;</w:t>
      </w:r>
    </w:p>
    <w:p w14:paraId="4A514FBA" w14:textId="04A273A6" w:rsidR="00134037" w:rsidRPr="00B71CF3" w:rsidRDefault="00134037" w:rsidP="000022E0">
      <w:pPr>
        <w:numPr>
          <w:ilvl w:val="0"/>
          <w:numId w:val="5"/>
        </w:numPr>
        <w:tabs>
          <w:tab w:val="num" w:pos="284"/>
          <w:tab w:val="left" w:pos="426"/>
        </w:tabs>
        <w:ind w:left="284" w:hanging="284"/>
        <w:jc w:val="both"/>
        <w:rPr>
          <w:rFonts w:ascii="Arial" w:hAnsi="Arial" w:cs="Arial"/>
          <w:sz w:val="22"/>
          <w:szCs w:val="22"/>
          <w:lang w:val="lv-LV"/>
        </w:rPr>
      </w:pPr>
      <w:r w:rsidRPr="00B71CF3">
        <w:rPr>
          <w:rFonts w:ascii="Arial" w:hAnsi="Arial" w:cs="Arial"/>
          <w:sz w:val="22"/>
          <w:szCs w:val="22"/>
          <w:lang w:val="lv-LV"/>
        </w:rPr>
        <w:t>apliecina, ka kopā ar piegādājamo preci tiks iesniegti preces kvalitāti apliecinoši dokumenti - piegādātāja atbilstības deklarācija (oriģināli)</w:t>
      </w:r>
      <w:r w:rsidRPr="00B71CF3" w:rsidDel="007D6155">
        <w:rPr>
          <w:rFonts w:ascii="Arial" w:hAnsi="Arial" w:cs="Arial"/>
          <w:sz w:val="22"/>
          <w:szCs w:val="22"/>
          <w:lang w:val="lv-LV"/>
        </w:rPr>
        <w:t xml:space="preserve"> </w:t>
      </w:r>
      <w:r w:rsidRPr="00B71CF3">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2C6C6A17" w14:textId="1C8D4E95" w:rsidR="00134037" w:rsidRPr="00B71CF3" w:rsidRDefault="00134037" w:rsidP="000022E0">
      <w:pPr>
        <w:numPr>
          <w:ilvl w:val="0"/>
          <w:numId w:val="5"/>
        </w:numPr>
        <w:tabs>
          <w:tab w:val="num" w:pos="284"/>
          <w:tab w:val="left" w:pos="426"/>
        </w:tabs>
        <w:ind w:left="284" w:hanging="284"/>
        <w:jc w:val="both"/>
        <w:rPr>
          <w:rFonts w:ascii="Arial" w:hAnsi="Arial" w:cs="Arial"/>
          <w:sz w:val="22"/>
          <w:szCs w:val="22"/>
          <w:lang w:val="lv-LV"/>
        </w:rPr>
      </w:pPr>
      <w:r w:rsidRPr="00B71CF3">
        <w:rPr>
          <w:rFonts w:ascii="Arial" w:hAnsi="Arial" w:cs="Arial"/>
          <w:sz w:val="22"/>
          <w:szCs w:val="22"/>
          <w:lang w:val="lv-LV"/>
        </w:rPr>
        <w:t>apliecina, ka līguma nodrošinājuma nosacījumi ir skaidri un 10</w:t>
      </w:r>
      <w:r w:rsidR="00647DA6" w:rsidRPr="00B71CF3">
        <w:rPr>
          <w:rFonts w:ascii="Arial" w:hAnsi="Arial" w:cs="Arial"/>
          <w:sz w:val="22"/>
          <w:szCs w:val="22"/>
          <w:lang w:val="lv-LV"/>
        </w:rPr>
        <w:t xml:space="preserve"> (desmit)</w:t>
      </w:r>
      <w:r w:rsidR="00440A0E" w:rsidRPr="00B71CF3">
        <w:rPr>
          <w:rFonts w:ascii="Arial" w:hAnsi="Arial" w:cs="Arial"/>
          <w:sz w:val="22"/>
          <w:szCs w:val="22"/>
          <w:lang w:val="lv-LV"/>
        </w:rPr>
        <w:t xml:space="preserve"> </w:t>
      </w:r>
      <w:r w:rsidRPr="00B71CF3">
        <w:rPr>
          <w:rFonts w:ascii="Arial" w:hAnsi="Arial" w:cs="Arial"/>
          <w:sz w:val="22"/>
          <w:szCs w:val="22"/>
          <w:lang w:val="lv-LV"/>
        </w:rPr>
        <w:t xml:space="preserve">darba dienu laikā pēc līguma noslēgšanas pircējam tiks iesniegts (iemaksāts) sarunu procedūras nolikuma prasībām atbilstoši noformēts līguma nodrošinājums </w:t>
      </w:r>
      <w:r w:rsidR="005D3A3F" w:rsidRPr="00B71CF3">
        <w:rPr>
          <w:rFonts w:ascii="Arial" w:hAnsi="Arial" w:cs="Arial"/>
          <w:sz w:val="22"/>
          <w:szCs w:val="22"/>
          <w:lang w:val="lv-LV"/>
        </w:rPr>
        <w:t>3</w:t>
      </w:r>
      <w:r w:rsidRPr="00B71CF3">
        <w:rPr>
          <w:rFonts w:ascii="Arial" w:hAnsi="Arial" w:cs="Arial"/>
          <w:sz w:val="22"/>
          <w:szCs w:val="22"/>
          <w:lang w:val="lv-LV"/>
        </w:rPr>
        <w:t xml:space="preserve">% </w:t>
      </w:r>
      <w:r w:rsidR="00451038">
        <w:rPr>
          <w:rFonts w:ascii="Arial" w:hAnsi="Arial" w:cs="Arial"/>
          <w:sz w:val="22"/>
          <w:szCs w:val="22"/>
          <w:lang w:val="lv-LV"/>
        </w:rPr>
        <w:t xml:space="preserve">(trīs procenti) </w:t>
      </w:r>
      <w:r w:rsidRPr="00B71CF3">
        <w:rPr>
          <w:rFonts w:ascii="Arial" w:hAnsi="Arial" w:cs="Arial"/>
          <w:sz w:val="22"/>
          <w:szCs w:val="22"/>
          <w:lang w:val="lv-LV"/>
        </w:rPr>
        <w:t>apmērā no līguma summas (bez PVN);</w:t>
      </w:r>
    </w:p>
    <w:p w14:paraId="562EADD3" w14:textId="77777777" w:rsidR="00134037" w:rsidRPr="00B71CF3" w:rsidRDefault="00134037" w:rsidP="000022E0">
      <w:pPr>
        <w:numPr>
          <w:ilvl w:val="0"/>
          <w:numId w:val="5"/>
        </w:numPr>
        <w:tabs>
          <w:tab w:val="left" w:pos="284"/>
          <w:tab w:val="left" w:pos="426"/>
        </w:tabs>
        <w:ind w:left="284" w:hanging="284"/>
        <w:jc w:val="both"/>
        <w:rPr>
          <w:rFonts w:ascii="Arial" w:hAnsi="Arial" w:cs="Arial"/>
          <w:sz w:val="22"/>
          <w:szCs w:val="22"/>
          <w:lang w:val="lv-LV"/>
        </w:rPr>
      </w:pPr>
      <w:r w:rsidRPr="00B71CF3">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57CF5DB4" w14:textId="77777777" w:rsidR="00134037" w:rsidRPr="00B71CF3" w:rsidRDefault="00134037" w:rsidP="000022E0">
      <w:pPr>
        <w:numPr>
          <w:ilvl w:val="0"/>
          <w:numId w:val="5"/>
        </w:numPr>
        <w:tabs>
          <w:tab w:val="num" w:pos="284"/>
          <w:tab w:val="left" w:pos="426"/>
        </w:tabs>
        <w:ind w:left="284" w:hanging="284"/>
        <w:jc w:val="both"/>
        <w:rPr>
          <w:rFonts w:ascii="Arial" w:hAnsi="Arial" w:cs="Arial"/>
          <w:sz w:val="22"/>
          <w:szCs w:val="22"/>
          <w:lang w:val="lv-LV"/>
        </w:rPr>
      </w:pPr>
      <w:r w:rsidRPr="00B71CF3">
        <w:rPr>
          <w:rFonts w:ascii="Arial" w:hAnsi="Arial" w:cs="Arial"/>
          <w:sz w:val="22"/>
          <w:szCs w:val="22"/>
          <w:lang w:val="lv-LV"/>
        </w:rPr>
        <w:t xml:space="preserve">apliecina, ka ir iepazinies ar </w:t>
      </w:r>
      <w:r w:rsidRPr="00B71CF3">
        <w:rPr>
          <w:rFonts w:ascii="Arial" w:hAnsi="Arial" w:cs="Arial"/>
          <w:color w:val="222222"/>
          <w:sz w:val="22"/>
          <w:szCs w:val="22"/>
          <w:lang w:val="lv-LV"/>
        </w:rPr>
        <w:t>„</w:t>
      </w:r>
      <w:r w:rsidRPr="00B71CF3">
        <w:rPr>
          <w:rFonts w:ascii="Arial" w:hAnsi="Arial" w:cs="Arial"/>
          <w:sz w:val="22"/>
          <w:szCs w:val="22"/>
          <w:lang w:val="lv-LV"/>
        </w:rPr>
        <w:t xml:space="preserve">Latvijas dzelzceļš” koncerna mājas lapā </w:t>
      </w:r>
      <w:r w:rsidRPr="00B71CF3">
        <w:rPr>
          <w:rFonts w:ascii="Arial" w:hAnsi="Arial" w:cs="Arial"/>
          <w:i/>
          <w:sz w:val="22"/>
          <w:szCs w:val="22"/>
          <w:lang w:val="lv-LV"/>
        </w:rPr>
        <w:t>www.ldz.lv</w:t>
      </w:r>
      <w:r w:rsidRPr="00B71CF3">
        <w:rPr>
          <w:rFonts w:ascii="Arial" w:hAnsi="Arial" w:cs="Arial"/>
          <w:sz w:val="22"/>
          <w:szCs w:val="22"/>
          <w:lang w:val="lv-LV"/>
        </w:rPr>
        <w:t xml:space="preserve"> publicētajiem </w:t>
      </w:r>
      <w:r w:rsidRPr="00B71CF3">
        <w:rPr>
          <w:rFonts w:ascii="Arial" w:hAnsi="Arial" w:cs="Arial"/>
          <w:color w:val="222222"/>
          <w:sz w:val="22"/>
          <w:szCs w:val="22"/>
          <w:lang w:val="lv-LV"/>
        </w:rPr>
        <w:t>„</w:t>
      </w:r>
      <w:r w:rsidRPr="00B71CF3">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5552CF7D" w14:textId="7AD82347" w:rsidR="0056018F" w:rsidRPr="001A12DC" w:rsidRDefault="00DB1E90" w:rsidP="000022E0">
      <w:pPr>
        <w:pStyle w:val="ListParagraph"/>
        <w:numPr>
          <w:ilvl w:val="0"/>
          <w:numId w:val="5"/>
        </w:numPr>
        <w:jc w:val="both"/>
        <w:rPr>
          <w:rFonts w:ascii="Arial" w:hAnsi="Arial" w:cs="Arial"/>
          <w:sz w:val="22"/>
          <w:szCs w:val="22"/>
          <w:lang w:val="lv-LV"/>
        </w:rPr>
      </w:pPr>
      <w:r w:rsidRPr="00B71CF3">
        <w:rPr>
          <w:rFonts w:ascii="Arial" w:hAnsi="Arial" w:cs="Arial"/>
          <w:sz w:val="22"/>
          <w:szCs w:val="22"/>
          <w:lang w:val="lv-LV"/>
        </w:rPr>
        <w:t xml:space="preserve">informē par pēdējo </w:t>
      </w:r>
      <w:r w:rsidR="00647DA6" w:rsidRPr="00B71CF3">
        <w:rPr>
          <w:rFonts w:ascii="Arial" w:hAnsi="Arial" w:cs="Arial"/>
          <w:sz w:val="22"/>
          <w:szCs w:val="22"/>
          <w:lang w:val="lv-LV"/>
        </w:rPr>
        <w:t xml:space="preserve">trīs </w:t>
      </w:r>
      <w:r w:rsidRPr="00B71CF3">
        <w:rPr>
          <w:rStyle w:val="FootnoteReference"/>
          <w:rFonts w:ascii="Arial" w:hAnsi="Arial" w:cs="Arial"/>
          <w:sz w:val="22"/>
          <w:szCs w:val="22"/>
          <w:lang w:val="lv-LV"/>
        </w:rPr>
        <w:footnoteReference w:id="7"/>
      </w:r>
      <w:r w:rsidRPr="00B71CF3">
        <w:rPr>
          <w:rFonts w:ascii="Arial" w:hAnsi="Arial" w:cs="Arial"/>
          <w:sz w:val="22"/>
          <w:szCs w:val="22"/>
          <w:lang w:val="lv-LV"/>
        </w:rPr>
        <w:t xml:space="preserve"> darbības gadu laikā pretendenta sekmīgi izpildītu (-</w:t>
      </w:r>
      <w:proofErr w:type="spellStart"/>
      <w:r w:rsidRPr="00B71CF3">
        <w:rPr>
          <w:rFonts w:ascii="Arial" w:hAnsi="Arial" w:cs="Arial"/>
          <w:sz w:val="22"/>
          <w:szCs w:val="22"/>
          <w:lang w:val="lv-LV"/>
        </w:rPr>
        <w:t>iem</w:t>
      </w:r>
      <w:proofErr w:type="spellEnd"/>
      <w:r w:rsidRPr="00B71CF3">
        <w:rPr>
          <w:rFonts w:ascii="Arial" w:hAnsi="Arial" w:cs="Arial"/>
          <w:sz w:val="22"/>
          <w:szCs w:val="22"/>
          <w:lang w:val="lv-LV"/>
        </w:rPr>
        <w:t>) līdzīgu (-</w:t>
      </w:r>
      <w:proofErr w:type="spellStart"/>
      <w:r w:rsidRPr="00B71CF3">
        <w:rPr>
          <w:rFonts w:ascii="Arial" w:hAnsi="Arial" w:cs="Arial"/>
          <w:sz w:val="22"/>
          <w:szCs w:val="22"/>
          <w:lang w:val="lv-LV"/>
        </w:rPr>
        <w:t>iem</w:t>
      </w:r>
      <w:proofErr w:type="spellEnd"/>
      <w:r w:rsidRPr="00B71CF3">
        <w:rPr>
          <w:rFonts w:ascii="Arial" w:hAnsi="Arial" w:cs="Arial"/>
          <w:sz w:val="22"/>
          <w:szCs w:val="22"/>
          <w:lang w:val="lv-LV"/>
        </w:rPr>
        <w:t>) līgumu (-</w:t>
      </w:r>
      <w:proofErr w:type="spellStart"/>
      <w:r w:rsidRPr="00B71CF3">
        <w:rPr>
          <w:rFonts w:ascii="Arial" w:hAnsi="Arial" w:cs="Arial"/>
          <w:sz w:val="22"/>
          <w:szCs w:val="22"/>
          <w:lang w:val="lv-LV"/>
        </w:rPr>
        <w:t>iem</w:t>
      </w:r>
      <w:proofErr w:type="spellEnd"/>
      <w:r w:rsidRPr="00B71CF3">
        <w:rPr>
          <w:rFonts w:ascii="Arial" w:hAnsi="Arial" w:cs="Arial"/>
          <w:sz w:val="22"/>
          <w:szCs w:val="22"/>
          <w:lang w:val="lv-LV"/>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92"/>
      </w:tblGrid>
      <w:tr w:rsidR="00DB1E90" w:rsidRPr="00B71CF3" w14:paraId="289920B1" w14:textId="77777777" w:rsidTr="00BE02AD">
        <w:tc>
          <w:tcPr>
            <w:tcW w:w="828" w:type="dxa"/>
            <w:vMerge w:val="restart"/>
            <w:shd w:val="clear" w:color="auto" w:fill="D5DCE4"/>
            <w:vAlign w:val="center"/>
          </w:tcPr>
          <w:p w14:paraId="509CFAFB" w14:textId="77777777" w:rsidR="00DB1E90" w:rsidRPr="001A12DC" w:rsidRDefault="00DB1E90" w:rsidP="00BE02AD">
            <w:pPr>
              <w:jc w:val="center"/>
              <w:rPr>
                <w:rFonts w:ascii="Arial" w:hAnsi="Arial" w:cs="Arial"/>
                <w:b/>
                <w:sz w:val="20"/>
                <w:szCs w:val="20"/>
                <w:lang w:val="lv-LV"/>
              </w:rPr>
            </w:pPr>
            <w:r w:rsidRPr="001A12DC">
              <w:rPr>
                <w:rFonts w:ascii="Arial" w:hAnsi="Arial" w:cs="Arial"/>
                <w:b/>
                <w:sz w:val="20"/>
                <w:szCs w:val="20"/>
                <w:lang w:val="lv-LV"/>
              </w:rPr>
              <w:t>NPK</w:t>
            </w:r>
          </w:p>
        </w:tc>
        <w:tc>
          <w:tcPr>
            <w:tcW w:w="1914" w:type="dxa"/>
            <w:vMerge w:val="restart"/>
            <w:shd w:val="clear" w:color="auto" w:fill="D5DCE4"/>
            <w:vAlign w:val="center"/>
          </w:tcPr>
          <w:p w14:paraId="3155541D" w14:textId="77777777" w:rsidR="00DB1E90" w:rsidRPr="001A12DC" w:rsidRDefault="00DB1E90" w:rsidP="00BE02AD">
            <w:pPr>
              <w:jc w:val="center"/>
              <w:rPr>
                <w:rFonts w:ascii="Arial" w:hAnsi="Arial" w:cs="Arial"/>
                <w:b/>
                <w:sz w:val="20"/>
                <w:szCs w:val="20"/>
                <w:lang w:val="lv-LV"/>
              </w:rPr>
            </w:pPr>
            <w:r w:rsidRPr="001A12DC">
              <w:rPr>
                <w:rFonts w:ascii="Arial" w:hAnsi="Arial" w:cs="Arial"/>
                <w:b/>
                <w:sz w:val="20"/>
                <w:szCs w:val="20"/>
                <w:lang w:val="lv-LV"/>
              </w:rPr>
              <w:t>Preces nosaukums</w:t>
            </w:r>
          </w:p>
        </w:tc>
        <w:tc>
          <w:tcPr>
            <w:tcW w:w="1914" w:type="dxa"/>
            <w:vMerge w:val="restart"/>
            <w:shd w:val="clear" w:color="auto" w:fill="D5DCE4"/>
            <w:vAlign w:val="center"/>
          </w:tcPr>
          <w:p w14:paraId="3188A9B6" w14:textId="77777777" w:rsidR="00DB1E90" w:rsidRPr="001A12DC" w:rsidRDefault="00DB1E90" w:rsidP="00BE02AD">
            <w:pPr>
              <w:jc w:val="center"/>
              <w:rPr>
                <w:rFonts w:ascii="Arial" w:hAnsi="Arial" w:cs="Arial"/>
                <w:b/>
                <w:sz w:val="20"/>
                <w:szCs w:val="20"/>
                <w:lang w:val="lv-LV"/>
              </w:rPr>
            </w:pPr>
            <w:r w:rsidRPr="001A12DC">
              <w:rPr>
                <w:rFonts w:ascii="Arial" w:hAnsi="Arial" w:cs="Arial"/>
                <w:b/>
                <w:sz w:val="20"/>
                <w:szCs w:val="20"/>
                <w:lang w:val="lv-LV"/>
              </w:rPr>
              <w:t>Piegādes apjoms EUR,</w:t>
            </w:r>
          </w:p>
          <w:p w14:paraId="62E38867" w14:textId="77777777" w:rsidR="00DB1E90" w:rsidRPr="001A12DC" w:rsidRDefault="00DB1E90" w:rsidP="00BE02AD">
            <w:pPr>
              <w:jc w:val="center"/>
              <w:rPr>
                <w:rFonts w:ascii="Arial" w:hAnsi="Arial" w:cs="Arial"/>
                <w:b/>
                <w:sz w:val="20"/>
                <w:szCs w:val="20"/>
                <w:lang w:val="lv-LV"/>
              </w:rPr>
            </w:pPr>
            <w:r w:rsidRPr="001A12DC">
              <w:rPr>
                <w:rFonts w:ascii="Arial" w:hAnsi="Arial" w:cs="Arial"/>
                <w:b/>
                <w:sz w:val="20"/>
                <w:szCs w:val="20"/>
                <w:lang w:val="lv-LV"/>
              </w:rPr>
              <w:t>summa bez PVN</w:t>
            </w:r>
          </w:p>
        </w:tc>
        <w:tc>
          <w:tcPr>
            <w:tcW w:w="3212" w:type="dxa"/>
            <w:gridSpan w:val="2"/>
            <w:shd w:val="clear" w:color="auto" w:fill="D5DCE4"/>
            <w:vAlign w:val="center"/>
          </w:tcPr>
          <w:p w14:paraId="4DF4B6BA" w14:textId="77777777" w:rsidR="00DB1E90" w:rsidRPr="001A12DC" w:rsidRDefault="00DB1E90" w:rsidP="00BE02AD">
            <w:pPr>
              <w:jc w:val="center"/>
              <w:rPr>
                <w:rFonts w:ascii="Arial" w:hAnsi="Arial" w:cs="Arial"/>
                <w:b/>
                <w:sz w:val="20"/>
                <w:szCs w:val="20"/>
                <w:lang w:val="lv-LV"/>
              </w:rPr>
            </w:pPr>
            <w:r w:rsidRPr="001A12DC">
              <w:rPr>
                <w:rFonts w:ascii="Arial" w:hAnsi="Arial" w:cs="Arial"/>
                <w:b/>
                <w:sz w:val="20"/>
                <w:szCs w:val="20"/>
                <w:lang w:val="lv-LV"/>
              </w:rPr>
              <w:t>Preču saņēmējs</w:t>
            </w:r>
          </w:p>
        </w:tc>
        <w:tc>
          <w:tcPr>
            <w:tcW w:w="1292" w:type="dxa"/>
            <w:vMerge w:val="restart"/>
            <w:shd w:val="clear" w:color="auto" w:fill="D5DCE4"/>
            <w:vAlign w:val="center"/>
          </w:tcPr>
          <w:p w14:paraId="4012D935" w14:textId="77777777" w:rsidR="00DB1E90" w:rsidRPr="001A12DC" w:rsidRDefault="00DB1E90" w:rsidP="00BE02AD">
            <w:pPr>
              <w:jc w:val="center"/>
              <w:rPr>
                <w:rFonts w:ascii="Arial" w:hAnsi="Arial" w:cs="Arial"/>
                <w:b/>
                <w:sz w:val="20"/>
                <w:szCs w:val="20"/>
                <w:lang w:val="lv-LV"/>
              </w:rPr>
            </w:pPr>
            <w:r w:rsidRPr="001A12DC">
              <w:rPr>
                <w:rFonts w:ascii="Arial" w:hAnsi="Arial" w:cs="Arial"/>
                <w:b/>
                <w:sz w:val="20"/>
                <w:szCs w:val="20"/>
                <w:lang w:val="lv-LV"/>
              </w:rPr>
              <w:t>Pasūtījuma izpildes laiks</w:t>
            </w:r>
          </w:p>
          <w:p w14:paraId="2E23A5B7" w14:textId="77777777" w:rsidR="00DB1E90" w:rsidRPr="001A12DC" w:rsidRDefault="00DB1E90" w:rsidP="00BE02AD">
            <w:pPr>
              <w:jc w:val="center"/>
              <w:rPr>
                <w:rFonts w:ascii="Arial" w:hAnsi="Arial" w:cs="Arial"/>
                <w:b/>
                <w:sz w:val="20"/>
                <w:szCs w:val="20"/>
                <w:lang w:val="lv-LV"/>
              </w:rPr>
            </w:pPr>
            <w:r w:rsidRPr="001A12DC">
              <w:rPr>
                <w:rFonts w:ascii="Arial" w:hAnsi="Arial" w:cs="Arial"/>
                <w:b/>
                <w:sz w:val="20"/>
                <w:szCs w:val="20"/>
                <w:lang w:val="lv-LV"/>
              </w:rPr>
              <w:t>(no.. līdz..)</w:t>
            </w:r>
          </w:p>
        </w:tc>
      </w:tr>
      <w:tr w:rsidR="00DB1E90" w:rsidRPr="00B71CF3" w14:paraId="3516066E" w14:textId="77777777" w:rsidTr="00BE02AD">
        <w:tc>
          <w:tcPr>
            <w:tcW w:w="828" w:type="dxa"/>
            <w:vMerge/>
          </w:tcPr>
          <w:p w14:paraId="1587FD85" w14:textId="77777777" w:rsidR="00DB1E90" w:rsidRPr="00B71CF3" w:rsidRDefault="00DB1E90" w:rsidP="00BE02AD">
            <w:pPr>
              <w:rPr>
                <w:rFonts w:ascii="Arial" w:hAnsi="Arial" w:cs="Arial"/>
                <w:sz w:val="22"/>
                <w:szCs w:val="22"/>
                <w:lang w:val="lv-LV"/>
              </w:rPr>
            </w:pPr>
          </w:p>
        </w:tc>
        <w:tc>
          <w:tcPr>
            <w:tcW w:w="1914" w:type="dxa"/>
            <w:vMerge/>
          </w:tcPr>
          <w:p w14:paraId="1D159B47" w14:textId="77777777" w:rsidR="00DB1E90" w:rsidRPr="00B71CF3" w:rsidRDefault="00DB1E90" w:rsidP="00BE02AD">
            <w:pPr>
              <w:rPr>
                <w:rFonts w:ascii="Arial" w:hAnsi="Arial" w:cs="Arial"/>
                <w:sz w:val="22"/>
                <w:szCs w:val="22"/>
                <w:lang w:val="lv-LV"/>
              </w:rPr>
            </w:pPr>
          </w:p>
        </w:tc>
        <w:tc>
          <w:tcPr>
            <w:tcW w:w="1914" w:type="dxa"/>
            <w:vMerge/>
          </w:tcPr>
          <w:p w14:paraId="60F2C2F7" w14:textId="77777777" w:rsidR="00DB1E90" w:rsidRPr="00B71CF3" w:rsidRDefault="00DB1E90" w:rsidP="00BE02AD">
            <w:pPr>
              <w:rPr>
                <w:rFonts w:ascii="Arial" w:hAnsi="Arial" w:cs="Arial"/>
                <w:sz w:val="22"/>
                <w:szCs w:val="22"/>
                <w:lang w:val="lv-LV"/>
              </w:rPr>
            </w:pPr>
          </w:p>
        </w:tc>
        <w:tc>
          <w:tcPr>
            <w:tcW w:w="1296" w:type="dxa"/>
            <w:shd w:val="clear" w:color="auto" w:fill="D5DCE4"/>
          </w:tcPr>
          <w:p w14:paraId="5C2E6534" w14:textId="77777777" w:rsidR="00DB1E90" w:rsidRPr="00B71CF3" w:rsidRDefault="00DB1E90" w:rsidP="00BE02AD">
            <w:pPr>
              <w:jc w:val="center"/>
              <w:rPr>
                <w:rFonts w:ascii="Arial" w:hAnsi="Arial" w:cs="Arial"/>
                <w:sz w:val="20"/>
                <w:szCs w:val="20"/>
                <w:lang w:val="lv-LV"/>
              </w:rPr>
            </w:pPr>
            <w:r w:rsidRPr="00B71CF3">
              <w:rPr>
                <w:rFonts w:ascii="Arial" w:hAnsi="Arial" w:cs="Arial"/>
                <w:sz w:val="20"/>
                <w:szCs w:val="20"/>
                <w:lang w:val="lv-LV"/>
              </w:rPr>
              <w:t>Juridiskās personas nosaukums</w:t>
            </w:r>
          </w:p>
        </w:tc>
        <w:tc>
          <w:tcPr>
            <w:tcW w:w="1916" w:type="dxa"/>
            <w:shd w:val="clear" w:color="auto" w:fill="D5DCE4"/>
          </w:tcPr>
          <w:p w14:paraId="7AED762C" w14:textId="77777777" w:rsidR="00DB1E90" w:rsidRPr="00B71CF3" w:rsidRDefault="00DB1E90" w:rsidP="00BE02AD">
            <w:pPr>
              <w:jc w:val="center"/>
              <w:rPr>
                <w:rFonts w:ascii="Arial" w:hAnsi="Arial" w:cs="Arial"/>
                <w:sz w:val="20"/>
                <w:szCs w:val="20"/>
                <w:lang w:val="lv-LV"/>
              </w:rPr>
            </w:pPr>
            <w:r w:rsidRPr="00B71CF3">
              <w:rPr>
                <w:rFonts w:ascii="Arial" w:hAnsi="Arial" w:cs="Arial"/>
                <w:sz w:val="20"/>
                <w:szCs w:val="20"/>
                <w:lang w:val="lv-LV"/>
              </w:rPr>
              <w:t>Kontaktpersonas vārds, uzvārds, amats, tālrunis</w:t>
            </w:r>
          </w:p>
        </w:tc>
        <w:tc>
          <w:tcPr>
            <w:tcW w:w="1292" w:type="dxa"/>
            <w:vMerge/>
          </w:tcPr>
          <w:p w14:paraId="02DB609D" w14:textId="77777777" w:rsidR="00DB1E90" w:rsidRPr="00B71CF3" w:rsidRDefault="00DB1E90" w:rsidP="00BE02AD">
            <w:pPr>
              <w:rPr>
                <w:rFonts w:ascii="Arial" w:hAnsi="Arial" w:cs="Arial"/>
                <w:sz w:val="22"/>
                <w:szCs w:val="22"/>
                <w:lang w:val="lv-LV"/>
              </w:rPr>
            </w:pPr>
          </w:p>
        </w:tc>
      </w:tr>
      <w:tr w:rsidR="00DB1E90" w:rsidRPr="00B71CF3" w14:paraId="01A7FC0B" w14:textId="77777777" w:rsidTr="0018689C">
        <w:trPr>
          <w:trHeight w:val="376"/>
        </w:trPr>
        <w:tc>
          <w:tcPr>
            <w:tcW w:w="828" w:type="dxa"/>
            <w:vAlign w:val="center"/>
          </w:tcPr>
          <w:p w14:paraId="290187ED" w14:textId="77777777" w:rsidR="00DB1E90" w:rsidRPr="00B71CF3" w:rsidRDefault="00DB1E90" w:rsidP="00BE02AD">
            <w:pPr>
              <w:rPr>
                <w:rFonts w:ascii="Arial" w:hAnsi="Arial" w:cs="Arial"/>
                <w:sz w:val="22"/>
                <w:szCs w:val="22"/>
                <w:lang w:val="lv-LV"/>
              </w:rPr>
            </w:pPr>
            <w:r w:rsidRPr="00B71CF3">
              <w:rPr>
                <w:rFonts w:ascii="Arial" w:hAnsi="Arial" w:cs="Arial"/>
                <w:sz w:val="22"/>
                <w:szCs w:val="22"/>
                <w:lang w:val="lv-LV"/>
              </w:rPr>
              <w:t>1.</w:t>
            </w:r>
          </w:p>
        </w:tc>
        <w:tc>
          <w:tcPr>
            <w:tcW w:w="1914" w:type="dxa"/>
            <w:vAlign w:val="center"/>
          </w:tcPr>
          <w:p w14:paraId="3AC85109" w14:textId="77777777" w:rsidR="00DB1E90" w:rsidRPr="00B71CF3" w:rsidRDefault="00DB1E90" w:rsidP="00BE02AD">
            <w:pPr>
              <w:rPr>
                <w:rFonts w:ascii="Arial" w:hAnsi="Arial" w:cs="Arial"/>
                <w:sz w:val="22"/>
                <w:szCs w:val="22"/>
                <w:lang w:val="lv-LV"/>
              </w:rPr>
            </w:pPr>
          </w:p>
        </w:tc>
        <w:tc>
          <w:tcPr>
            <w:tcW w:w="1914" w:type="dxa"/>
            <w:vAlign w:val="center"/>
          </w:tcPr>
          <w:p w14:paraId="31D99A1E" w14:textId="77777777" w:rsidR="00DB1E90" w:rsidRPr="00B71CF3" w:rsidRDefault="00DB1E90" w:rsidP="00BE02AD">
            <w:pPr>
              <w:rPr>
                <w:rFonts w:ascii="Arial" w:hAnsi="Arial" w:cs="Arial"/>
                <w:sz w:val="22"/>
                <w:szCs w:val="22"/>
                <w:lang w:val="lv-LV"/>
              </w:rPr>
            </w:pPr>
          </w:p>
        </w:tc>
        <w:tc>
          <w:tcPr>
            <w:tcW w:w="1296" w:type="dxa"/>
            <w:vAlign w:val="center"/>
          </w:tcPr>
          <w:p w14:paraId="03FA2E32" w14:textId="77777777" w:rsidR="00DB1E90" w:rsidRPr="00B71CF3" w:rsidRDefault="00DB1E90" w:rsidP="00BE02AD">
            <w:pPr>
              <w:rPr>
                <w:rFonts w:ascii="Arial" w:hAnsi="Arial" w:cs="Arial"/>
                <w:sz w:val="22"/>
                <w:szCs w:val="22"/>
                <w:lang w:val="lv-LV"/>
              </w:rPr>
            </w:pPr>
          </w:p>
        </w:tc>
        <w:tc>
          <w:tcPr>
            <w:tcW w:w="1916" w:type="dxa"/>
            <w:vAlign w:val="center"/>
          </w:tcPr>
          <w:p w14:paraId="2FCAD79B" w14:textId="77777777" w:rsidR="00DB1E90" w:rsidRPr="00B71CF3" w:rsidRDefault="00DB1E90" w:rsidP="00BE02AD">
            <w:pPr>
              <w:rPr>
                <w:rFonts w:ascii="Arial" w:hAnsi="Arial" w:cs="Arial"/>
                <w:sz w:val="22"/>
                <w:szCs w:val="22"/>
                <w:lang w:val="lv-LV"/>
              </w:rPr>
            </w:pPr>
          </w:p>
        </w:tc>
        <w:tc>
          <w:tcPr>
            <w:tcW w:w="1292" w:type="dxa"/>
            <w:vAlign w:val="center"/>
          </w:tcPr>
          <w:p w14:paraId="13BE2BEE" w14:textId="77777777" w:rsidR="00DB1E90" w:rsidRPr="00B71CF3" w:rsidRDefault="00DB1E90" w:rsidP="00BE02AD">
            <w:pPr>
              <w:rPr>
                <w:rFonts w:ascii="Arial" w:hAnsi="Arial" w:cs="Arial"/>
                <w:sz w:val="22"/>
                <w:szCs w:val="22"/>
                <w:lang w:val="lv-LV"/>
              </w:rPr>
            </w:pPr>
          </w:p>
        </w:tc>
      </w:tr>
    </w:tbl>
    <w:p w14:paraId="170F3771" w14:textId="77777777" w:rsidR="0056018F" w:rsidRPr="00B71CF3" w:rsidRDefault="0056018F" w:rsidP="0056018F">
      <w:pPr>
        <w:ind w:left="360"/>
        <w:jc w:val="both"/>
        <w:rPr>
          <w:rFonts w:ascii="Arial" w:hAnsi="Arial" w:cs="Arial"/>
          <w:sz w:val="22"/>
          <w:szCs w:val="22"/>
          <w:lang w:val="lv-LV"/>
        </w:rPr>
      </w:pPr>
      <w:bookmarkStart w:id="6" w:name="_Hlk71126540"/>
    </w:p>
    <w:p w14:paraId="247CD66A" w14:textId="1EE174FC" w:rsidR="00DB1E90" w:rsidRPr="00B71CF3" w:rsidRDefault="00DB1E90" w:rsidP="000022E0">
      <w:pPr>
        <w:pStyle w:val="ListParagraph"/>
        <w:numPr>
          <w:ilvl w:val="0"/>
          <w:numId w:val="5"/>
        </w:numPr>
        <w:jc w:val="both"/>
        <w:rPr>
          <w:rFonts w:ascii="Arial" w:hAnsi="Arial" w:cs="Arial"/>
          <w:sz w:val="22"/>
          <w:szCs w:val="22"/>
          <w:lang w:val="lv-LV"/>
        </w:rPr>
      </w:pPr>
      <w:r w:rsidRPr="00B71CF3">
        <w:rPr>
          <w:rFonts w:ascii="Arial" w:hAnsi="Arial" w:cs="Arial"/>
          <w:sz w:val="22"/>
          <w:szCs w:val="22"/>
          <w:lang w:val="lv-LV"/>
        </w:rPr>
        <w:t>informē par finanšu apgrozījumu</w:t>
      </w:r>
      <w:r w:rsidRPr="00B71CF3">
        <w:rPr>
          <w:rStyle w:val="FootnoteReference"/>
          <w:rFonts w:ascii="Arial" w:hAnsi="Arial" w:cs="Arial"/>
          <w:sz w:val="22"/>
          <w:szCs w:val="22"/>
          <w:lang w:val="lv-LV"/>
        </w:rPr>
        <w:footnoteReference w:id="8"/>
      </w:r>
      <w:r w:rsidRPr="00B71CF3">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B71CF3" w14:paraId="2E4CF55B"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43A5E9F" w14:textId="77777777" w:rsidR="00DB1E90" w:rsidRPr="00B71CF3" w:rsidRDefault="00DB1E90" w:rsidP="00BE02AD">
            <w:pPr>
              <w:spacing w:line="276" w:lineRule="auto"/>
              <w:ind w:left="284" w:hanging="284"/>
              <w:jc w:val="center"/>
              <w:rPr>
                <w:rFonts w:ascii="Arial" w:eastAsia="Calibri" w:hAnsi="Arial" w:cs="Arial"/>
                <w:b/>
                <w:sz w:val="22"/>
                <w:szCs w:val="22"/>
                <w:lang w:val="lv-LV"/>
              </w:rPr>
            </w:pPr>
            <w:r w:rsidRPr="00B71CF3">
              <w:rPr>
                <w:rFonts w:ascii="Arial" w:eastAsia="Calibri" w:hAnsi="Arial" w:cs="Arial"/>
                <w:b/>
                <w:sz w:val="22"/>
                <w:szCs w:val="22"/>
                <w:lang w:val="lv-LV"/>
              </w:rPr>
              <w:t>Apgrozījums (</w:t>
            </w:r>
            <w:r w:rsidRPr="00B71CF3">
              <w:rPr>
                <w:rFonts w:ascii="Arial" w:eastAsia="Calibri" w:hAnsi="Arial" w:cs="Arial"/>
                <w:b/>
                <w:i/>
                <w:sz w:val="22"/>
                <w:szCs w:val="22"/>
                <w:lang w:val="lv-LV"/>
              </w:rPr>
              <w:t>EUR</w:t>
            </w:r>
            <w:r w:rsidRPr="00B71CF3">
              <w:rPr>
                <w:rFonts w:ascii="Arial" w:eastAsia="Calibri" w:hAnsi="Arial" w:cs="Arial"/>
                <w:b/>
                <w:sz w:val="22"/>
                <w:szCs w:val="22"/>
                <w:lang w:val="lv-LV"/>
              </w:rPr>
              <w:t>, bez PVN)</w:t>
            </w:r>
          </w:p>
        </w:tc>
      </w:tr>
      <w:tr w:rsidR="00DB1E90" w:rsidRPr="00B71CF3" w14:paraId="6ED4DD0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6D8251" w14:textId="77777777" w:rsidR="00DB1E90" w:rsidRPr="00B71CF3" w:rsidRDefault="00DB1E90" w:rsidP="0018689C">
            <w:pPr>
              <w:spacing w:line="276" w:lineRule="auto"/>
              <w:ind w:left="284" w:hanging="284"/>
              <w:jc w:val="center"/>
              <w:rPr>
                <w:rFonts w:ascii="Arial" w:eastAsia="Calibri" w:hAnsi="Arial" w:cs="Arial"/>
                <w:b/>
                <w:sz w:val="22"/>
                <w:szCs w:val="22"/>
                <w:lang w:val="lv-LV"/>
              </w:rPr>
            </w:pPr>
            <w:r w:rsidRPr="00B71CF3">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2D4A98" w14:textId="77777777" w:rsidR="00DB1E90" w:rsidRPr="00B71CF3" w:rsidRDefault="00DB1E90" w:rsidP="0018689C">
            <w:pPr>
              <w:spacing w:line="276" w:lineRule="auto"/>
              <w:ind w:left="284" w:hanging="284"/>
              <w:jc w:val="center"/>
              <w:rPr>
                <w:rFonts w:ascii="Arial" w:eastAsia="Calibri" w:hAnsi="Arial" w:cs="Arial"/>
                <w:b/>
                <w:sz w:val="22"/>
                <w:szCs w:val="22"/>
                <w:lang w:val="lv-LV"/>
              </w:rPr>
            </w:pPr>
            <w:r w:rsidRPr="00B71CF3">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939C02" w14:textId="77777777" w:rsidR="00DB1E90" w:rsidRPr="00B71CF3" w:rsidRDefault="00DB1E90" w:rsidP="0018689C">
            <w:pPr>
              <w:spacing w:line="276" w:lineRule="auto"/>
              <w:ind w:left="284" w:hanging="284"/>
              <w:jc w:val="center"/>
              <w:rPr>
                <w:rFonts w:ascii="Arial" w:eastAsia="Calibri" w:hAnsi="Arial" w:cs="Arial"/>
                <w:b/>
                <w:sz w:val="22"/>
                <w:szCs w:val="22"/>
                <w:lang w:val="lv-LV"/>
              </w:rPr>
            </w:pPr>
            <w:r w:rsidRPr="00B71CF3">
              <w:rPr>
                <w:rFonts w:ascii="Arial" w:eastAsia="Calibri" w:hAnsi="Arial" w:cs="Arial"/>
                <w:b/>
                <w:sz w:val="22"/>
                <w:szCs w:val="22"/>
                <w:lang w:val="lv-LV"/>
              </w:rPr>
              <w:t>20__.gadā</w:t>
            </w:r>
          </w:p>
        </w:tc>
      </w:tr>
      <w:tr w:rsidR="00DB1E90" w:rsidRPr="00B71CF3" w14:paraId="6BF20963" w14:textId="77777777" w:rsidTr="0018689C">
        <w:trPr>
          <w:trHeight w:val="376"/>
          <w:jc w:val="center"/>
        </w:trPr>
        <w:tc>
          <w:tcPr>
            <w:tcW w:w="2291" w:type="dxa"/>
            <w:tcBorders>
              <w:top w:val="single" w:sz="4" w:space="0" w:color="auto"/>
              <w:left w:val="single" w:sz="4" w:space="0" w:color="auto"/>
              <w:bottom w:val="single" w:sz="4" w:space="0" w:color="auto"/>
              <w:right w:val="single" w:sz="4" w:space="0" w:color="auto"/>
            </w:tcBorders>
            <w:vAlign w:val="center"/>
          </w:tcPr>
          <w:p w14:paraId="7731443D" w14:textId="77777777" w:rsidR="00DB1E90" w:rsidRPr="00B71CF3"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vAlign w:val="center"/>
          </w:tcPr>
          <w:p w14:paraId="3813D691" w14:textId="77777777" w:rsidR="00DB1E90" w:rsidRPr="00B71CF3"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vAlign w:val="center"/>
          </w:tcPr>
          <w:p w14:paraId="6C1B3CA2" w14:textId="77777777" w:rsidR="00DB1E90" w:rsidRPr="00B71CF3" w:rsidRDefault="00DB1E90" w:rsidP="00BE02AD">
            <w:pPr>
              <w:spacing w:after="200" w:line="276" w:lineRule="auto"/>
              <w:ind w:left="284" w:hanging="284"/>
              <w:jc w:val="both"/>
              <w:rPr>
                <w:rFonts w:ascii="Arial" w:eastAsia="Calibri" w:hAnsi="Arial" w:cs="Arial"/>
                <w:sz w:val="22"/>
                <w:szCs w:val="22"/>
                <w:lang w:val="lv-LV"/>
              </w:rPr>
            </w:pPr>
          </w:p>
        </w:tc>
      </w:tr>
      <w:bookmarkEnd w:id="6"/>
    </w:tbl>
    <w:p w14:paraId="3F5F0297" w14:textId="77777777" w:rsidR="00DB1E90" w:rsidRPr="00B71CF3" w:rsidRDefault="00DB1E90" w:rsidP="00DA4A52">
      <w:pPr>
        <w:tabs>
          <w:tab w:val="left" w:pos="284"/>
        </w:tabs>
        <w:jc w:val="both"/>
        <w:rPr>
          <w:rFonts w:ascii="Arial" w:hAnsi="Arial" w:cs="Arial"/>
          <w:sz w:val="22"/>
          <w:szCs w:val="22"/>
          <w:lang w:val="lv-LV"/>
        </w:rPr>
      </w:pPr>
    </w:p>
    <w:p w14:paraId="684D9C66" w14:textId="71906961" w:rsidR="00E6123B" w:rsidRPr="001A12DC" w:rsidRDefault="00D32F5D" w:rsidP="000022E0">
      <w:pPr>
        <w:numPr>
          <w:ilvl w:val="0"/>
          <w:numId w:val="5"/>
        </w:numPr>
        <w:jc w:val="both"/>
        <w:rPr>
          <w:rFonts w:ascii="Arial" w:hAnsi="Arial" w:cs="Arial"/>
          <w:sz w:val="22"/>
          <w:szCs w:val="22"/>
          <w:lang w:val="lv-LV"/>
        </w:rPr>
      </w:pPr>
      <w:r w:rsidRPr="00B71CF3">
        <w:rPr>
          <w:rFonts w:ascii="Arial" w:hAnsi="Arial" w:cs="Arial"/>
          <w:sz w:val="22"/>
          <w:szCs w:val="22"/>
          <w:lang w:val="lv-LV"/>
        </w:rPr>
        <w:t>garantē, ka visas sniegtās ziņas šajā pieteikuma veidlapā un pievienotajos dokumentos, kas ir šī pieteikuma neatņemama sastāvdaļa, ir patiesas,</w:t>
      </w:r>
      <w:r w:rsidRPr="00B71CF3">
        <w:rPr>
          <w:rFonts w:ascii="Arial" w:hAnsi="Arial" w:cs="Arial"/>
          <w:b/>
          <w:bCs/>
          <w:sz w:val="22"/>
          <w:szCs w:val="22"/>
          <w:lang w:val="lv-LV"/>
        </w:rPr>
        <w:t xml:space="preserve"> ar piedāvājumu iesniegtās dokumentu kopijas atbilst dokumentu oriģināliem</w:t>
      </w:r>
      <w:r w:rsidRPr="00B71CF3">
        <w:rPr>
          <w:rFonts w:ascii="Arial" w:hAnsi="Arial" w:cs="Arial"/>
          <w:sz w:val="22"/>
          <w:szCs w:val="22"/>
          <w:lang w:val="lv-LV"/>
        </w:rPr>
        <w:t>.</w:t>
      </w:r>
    </w:p>
    <w:p w14:paraId="493A740F" w14:textId="362F9824" w:rsidR="00D32F5D" w:rsidRDefault="00D32F5D" w:rsidP="001A12DC">
      <w:pPr>
        <w:jc w:val="both"/>
        <w:rPr>
          <w:rFonts w:ascii="Arial" w:hAnsi="Arial" w:cs="Arial"/>
          <w:i/>
          <w:iCs/>
          <w:sz w:val="20"/>
          <w:szCs w:val="20"/>
          <w:u w:val="single"/>
          <w:lang w:val="lv-LV"/>
        </w:rPr>
      </w:pPr>
      <w:r w:rsidRPr="00B71CF3">
        <w:rPr>
          <w:rFonts w:ascii="Arial" w:hAnsi="Arial" w:cs="Arial"/>
          <w:i/>
          <w:iCs/>
          <w:sz w:val="20"/>
          <w:szCs w:val="20"/>
          <w:u w:val="single"/>
          <w:lang w:val="lv-LV"/>
        </w:rPr>
        <w:t xml:space="preserve"> </w:t>
      </w:r>
    </w:p>
    <w:p w14:paraId="5AEC5C64" w14:textId="38A154D3" w:rsidR="00AC372A" w:rsidRDefault="00AC372A" w:rsidP="001A12DC">
      <w:pPr>
        <w:jc w:val="both"/>
        <w:rPr>
          <w:rFonts w:ascii="Arial" w:hAnsi="Arial" w:cs="Arial"/>
          <w:i/>
          <w:iCs/>
          <w:sz w:val="20"/>
          <w:szCs w:val="20"/>
          <w:u w:val="single"/>
          <w:lang w:val="lv-LV"/>
        </w:rPr>
      </w:pPr>
    </w:p>
    <w:p w14:paraId="203FFD18" w14:textId="77777777" w:rsidR="00AC372A" w:rsidRPr="00B71CF3" w:rsidRDefault="00AC372A" w:rsidP="001A12DC">
      <w:pPr>
        <w:jc w:val="both"/>
        <w:rPr>
          <w:rFonts w:ascii="Arial" w:hAnsi="Arial" w:cs="Arial"/>
          <w:i/>
          <w:iCs/>
          <w:sz w:val="20"/>
          <w:szCs w:val="20"/>
          <w:u w:val="single"/>
          <w:lang w:val="lv-LV"/>
        </w:rPr>
      </w:pPr>
    </w:p>
    <w:p w14:paraId="206FD45F" w14:textId="081203FC" w:rsidR="0081756D" w:rsidRPr="00AC372A" w:rsidRDefault="00AC372A" w:rsidP="00AC372A">
      <w:pPr>
        <w:jc w:val="both"/>
        <w:rPr>
          <w:rFonts w:ascii="Arial" w:hAnsi="Arial" w:cs="Arial"/>
          <w:b/>
          <w:bCs/>
          <w:sz w:val="22"/>
          <w:szCs w:val="22"/>
          <w:u w:val="single"/>
          <w:lang w:val="lv-LV"/>
        </w:rPr>
      </w:pPr>
      <w:r w:rsidRPr="00AC372A">
        <w:rPr>
          <w:rFonts w:ascii="Arial" w:hAnsi="Arial" w:cs="Arial"/>
          <w:b/>
          <w:bCs/>
          <w:sz w:val="20"/>
          <w:szCs w:val="20"/>
          <w:u w:val="single"/>
          <w:lang w:val="lv-LV"/>
        </w:rPr>
        <w:t>P</w:t>
      </w:r>
      <w:r w:rsidR="0081756D" w:rsidRPr="00AC372A">
        <w:rPr>
          <w:rFonts w:ascii="Arial" w:hAnsi="Arial" w:cs="Arial"/>
          <w:b/>
          <w:bCs/>
          <w:sz w:val="22"/>
          <w:szCs w:val="22"/>
          <w:u w:val="single"/>
          <w:lang w:val="lv-LV"/>
        </w:rPr>
        <w:t>retendenta rekvizīti:</w:t>
      </w:r>
    </w:p>
    <w:p w14:paraId="2C8E4041" w14:textId="77777777" w:rsidR="0018689C" w:rsidRPr="00B71CF3" w:rsidRDefault="0018689C" w:rsidP="0081756D">
      <w:pPr>
        <w:pStyle w:val="ListParagraph"/>
        <w:tabs>
          <w:tab w:val="right" w:pos="0"/>
          <w:tab w:val="center" w:pos="4153"/>
          <w:tab w:val="right" w:pos="8306"/>
        </w:tabs>
        <w:jc w:val="both"/>
        <w:rPr>
          <w:rFonts w:ascii="Arial" w:hAnsi="Arial" w:cs="Arial"/>
          <w:sz w:val="22"/>
          <w:szCs w:val="22"/>
          <w:lang w:val="lv-LV"/>
        </w:rPr>
      </w:pPr>
    </w:p>
    <w:p w14:paraId="51ED1048" w14:textId="268C333B" w:rsidR="0056018F" w:rsidRPr="00B71CF3" w:rsidRDefault="0081756D" w:rsidP="0018689C">
      <w:pPr>
        <w:pStyle w:val="ListParagraph"/>
        <w:tabs>
          <w:tab w:val="right" w:pos="0"/>
          <w:tab w:val="center" w:pos="4153"/>
          <w:tab w:val="right" w:pos="8306"/>
        </w:tabs>
        <w:jc w:val="both"/>
        <w:rPr>
          <w:rFonts w:ascii="Arial" w:hAnsi="Arial" w:cs="Arial"/>
          <w:sz w:val="22"/>
          <w:szCs w:val="22"/>
          <w:lang w:val="lv-LV"/>
        </w:rPr>
      </w:pPr>
      <w:r w:rsidRPr="00B71CF3">
        <w:rPr>
          <w:rFonts w:ascii="Arial" w:hAnsi="Arial" w:cs="Arial"/>
          <w:sz w:val="22"/>
          <w:szCs w:val="22"/>
          <w:lang w:val="lv-LV"/>
        </w:rPr>
        <w:t>(</w:t>
      </w:r>
      <w:r w:rsidRPr="00B71CF3">
        <w:rPr>
          <w:rFonts w:ascii="Arial" w:hAnsi="Arial" w:cs="Arial"/>
          <w:i/>
          <w:iCs/>
          <w:sz w:val="22"/>
          <w:szCs w:val="22"/>
          <w:lang w:val="lv-LV"/>
        </w:rPr>
        <w:t>Pretendents aizpilda tabulu, norādot visu pieprasīto informāciju</w:t>
      </w:r>
      <w:r w:rsidRPr="00B71CF3">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B71CF3" w14:paraId="1956AFB1" w14:textId="77777777" w:rsidTr="00E6123B">
        <w:trPr>
          <w:trHeight w:val="301"/>
        </w:trPr>
        <w:tc>
          <w:tcPr>
            <w:tcW w:w="3864" w:type="dxa"/>
            <w:tcBorders>
              <w:top w:val="single" w:sz="4" w:space="0" w:color="auto"/>
              <w:left w:val="single" w:sz="4" w:space="0" w:color="auto"/>
              <w:bottom w:val="single" w:sz="4" w:space="0" w:color="auto"/>
              <w:right w:val="single" w:sz="4" w:space="0" w:color="auto"/>
            </w:tcBorders>
            <w:vAlign w:val="center"/>
            <w:hideMark/>
          </w:tcPr>
          <w:p w14:paraId="290028FA"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630CDE0"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B71CF3" w14:paraId="5C880A89"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2D9EDE50"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2C361B4"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B71CF3" w14:paraId="1B7CD558"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6A0902EF"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6C26A81"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B71CF3" w14:paraId="2ACA8245"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1F115BD3"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7FC72BC"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B71CF3" w14:paraId="70FFFF3E"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35F4612A"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B4068C3"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B71CF3" w14:paraId="0B309DB7"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27EFD7D9"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7387015"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B71CF3" w14:paraId="497828E3"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631F1EEA"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BF1E202"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B71CF3" w14:paraId="2947C65C"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21C57537"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F2E9646"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B71CF3" w14:paraId="36BEF599" w14:textId="77777777" w:rsidTr="00E6123B">
        <w:tc>
          <w:tcPr>
            <w:tcW w:w="3864" w:type="dxa"/>
            <w:tcBorders>
              <w:top w:val="single" w:sz="4" w:space="0" w:color="auto"/>
              <w:left w:val="single" w:sz="4" w:space="0" w:color="auto"/>
              <w:bottom w:val="single" w:sz="4" w:space="0" w:color="auto"/>
              <w:right w:val="single" w:sz="4" w:space="0" w:color="auto"/>
            </w:tcBorders>
            <w:vAlign w:val="center"/>
          </w:tcPr>
          <w:p w14:paraId="41918379"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66DA0D0"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56018F" w:rsidRPr="00B71CF3" w14:paraId="6C149744" w14:textId="77777777" w:rsidTr="00E6123B">
        <w:tc>
          <w:tcPr>
            <w:tcW w:w="3864" w:type="dxa"/>
            <w:tcBorders>
              <w:top w:val="single" w:sz="4" w:space="0" w:color="auto"/>
              <w:left w:val="single" w:sz="4" w:space="0" w:color="auto"/>
              <w:bottom w:val="single" w:sz="4" w:space="0" w:color="auto"/>
              <w:right w:val="single" w:sz="4" w:space="0" w:color="auto"/>
            </w:tcBorders>
            <w:vAlign w:val="center"/>
          </w:tcPr>
          <w:p w14:paraId="56712D73" w14:textId="52F6D504" w:rsidR="0056018F" w:rsidRPr="00B71CF3" w:rsidRDefault="0056018F"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Banka, bankas konts</w:t>
            </w:r>
            <w:r w:rsidR="00467B71" w:rsidRPr="00B71CF3">
              <w:rPr>
                <w:rFonts w:ascii="Arial" w:hAnsi="Arial" w:cs="Arial"/>
                <w:sz w:val="20"/>
                <w:szCs w:val="20"/>
                <w:lang w:val="lv-LV"/>
              </w:rPr>
              <w:t>, kods</w:t>
            </w:r>
          </w:p>
        </w:tc>
        <w:tc>
          <w:tcPr>
            <w:tcW w:w="4680" w:type="dxa"/>
            <w:tcBorders>
              <w:top w:val="single" w:sz="4" w:space="0" w:color="auto"/>
              <w:left w:val="single" w:sz="4" w:space="0" w:color="auto"/>
              <w:bottom w:val="single" w:sz="4" w:space="0" w:color="auto"/>
              <w:right w:val="single" w:sz="4" w:space="0" w:color="auto"/>
            </w:tcBorders>
          </w:tcPr>
          <w:p w14:paraId="4EE96D58" w14:textId="77777777" w:rsidR="0056018F" w:rsidRPr="00B71CF3" w:rsidRDefault="0056018F" w:rsidP="00BE02AD">
            <w:pPr>
              <w:tabs>
                <w:tab w:val="right" w:pos="0"/>
                <w:tab w:val="center" w:pos="4153"/>
                <w:tab w:val="right" w:pos="8306"/>
              </w:tabs>
              <w:spacing w:line="256" w:lineRule="auto"/>
              <w:jc w:val="both"/>
              <w:rPr>
                <w:rFonts w:ascii="Arial" w:hAnsi="Arial" w:cs="Arial"/>
                <w:sz w:val="20"/>
                <w:szCs w:val="20"/>
                <w:lang w:val="lv-LV"/>
              </w:rPr>
            </w:pPr>
          </w:p>
        </w:tc>
      </w:tr>
    </w:tbl>
    <w:p w14:paraId="56E0C499" w14:textId="77777777" w:rsidR="0081756D" w:rsidRPr="00B71CF3" w:rsidRDefault="0081756D" w:rsidP="0081756D">
      <w:pPr>
        <w:pStyle w:val="Default"/>
        <w:ind w:left="142" w:right="140" w:hanging="142"/>
        <w:rPr>
          <w:rFonts w:ascii="Arial" w:hAnsi="Arial" w:cs="Arial"/>
          <w:i/>
          <w:iCs/>
          <w:sz w:val="22"/>
          <w:szCs w:val="22"/>
        </w:rPr>
      </w:pPr>
    </w:p>
    <w:p w14:paraId="1BAA526F" w14:textId="77777777" w:rsidR="00E6123B" w:rsidRPr="00F55B59" w:rsidRDefault="00E6123B" w:rsidP="00C0097A">
      <w:pPr>
        <w:rPr>
          <w:rFonts w:ascii="Arial" w:hAnsi="Arial" w:cs="Arial"/>
          <w:sz w:val="22"/>
          <w:szCs w:val="22"/>
          <w:lang w:val="lv-LV"/>
        </w:rPr>
      </w:pPr>
    </w:p>
    <w:p w14:paraId="758A8392" w14:textId="77777777" w:rsidR="00E6123B" w:rsidRPr="00F55B59" w:rsidRDefault="00E6123B" w:rsidP="00C0097A">
      <w:pPr>
        <w:rPr>
          <w:rFonts w:ascii="Arial" w:hAnsi="Arial" w:cs="Arial"/>
          <w:sz w:val="22"/>
          <w:szCs w:val="22"/>
          <w:lang w:val="lv-LV"/>
        </w:rPr>
      </w:pPr>
    </w:p>
    <w:p w14:paraId="07E30F81" w14:textId="09915AD2" w:rsidR="00AE4A1E" w:rsidRPr="00B71CF3" w:rsidRDefault="0081756D" w:rsidP="00C0097A">
      <w:pPr>
        <w:rPr>
          <w:rFonts w:ascii="Arial" w:hAnsi="Arial" w:cs="Arial"/>
          <w:lang w:val="lv-LV"/>
        </w:rPr>
        <w:sectPr w:rsidR="00AE4A1E" w:rsidRPr="00B71CF3" w:rsidSect="00123715">
          <w:footerReference w:type="default" r:id="rId18"/>
          <w:pgSz w:w="11906" w:h="16838"/>
          <w:pgMar w:top="1077" w:right="851" w:bottom="1134" w:left="1418" w:header="709" w:footer="567" w:gutter="0"/>
          <w:cols w:space="720"/>
          <w:docGrid w:linePitch="326"/>
        </w:sectPr>
      </w:pPr>
      <w:r w:rsidRPr="00F55B59">
        <w:rPr>
          <w:rFonts w:ascii="Arial" w:hAnsi="Arial" w:cs="Arial"/>
          <w:sz w:val="22"/>
          <w:szCs w:val="22"/>
          <w:lang w:val="lv-LV"/>
        </w:rPr>
        <w:t>Pretendenta vadītāja vai pilnvarotās personas</w:t>
      </w:r>
      <w:r w:rsidRPr="00F55B59">
        <w:rPr>
          <w:rStyle w:val="FootnoteReference"/>
          <w:rFonts w:ascii="Arial" w:hAnsi="Arial" w:cs="Arial"/>
          <w:sz w:val="22"/>
          <w:szCs w:val="22"/>
          <w:lang w:val="lv-LV"/>
        </w:rPr>
        <w:footnoteReference w:id="9"/>
      </w:r>
      <w:r w:rsidRPr="00F55B59">
        <w:rPr>
          <w:rFonts w:ascii="Arial" w:hAnsi="Arial" w:cs="Arial"/>
          <w:sz w:val="22"/>
          <w:szCs w:val="22"/>
          <w:lang w:val="lv-LV"/>
        </w:rPr>
        <w:t xml:space="preserve"> amats, vārds un uzvārds __</w:t>
      </w:r>
      <w:r w:rsidR="00C0097A" w:rsidRPr="00F55B59">
        <w:rPr>
          <w:rFonts w:ascii="Arial" w:hAnsi="Arial" w:cs="Arial"/>
          <w:sz w:val="22"/>
          <w:szCs w:val="22"/>
          <w:lang w:val="lv-LV"/>
        </w:rPr>
        <w:t>______</w:t>
      </w:r>
      <w:r w:rsidR="00E6123B" w:rsidRPr="00F55B59">
        <w:rPr>
          <w:rFonts w:ascii="Arial" w:hAnsi="Arial" w:cs="Arial"/>
          <w:sz w:val="22"/>
          <w:szCs w:val="22"/>
          <w:lang w:val="lv-LV"/>
        </w:rPr>
        <w:t>_____</w:t>
      </w:r>
    </w:p>
    <w:p w14:paraId="50745F3E" w14:textId="6CF4B2E8" w:rsidR="00FE77F7" w:rsidRPr="00B71CF3" w:rsidRDefault="00E6123B" w:rsidP="00E6123B">
      <w:pPr>
        <w:spacing w:line="0" w:lineRule="atLeast"/>
        <w:jc w:val="right"/>
        <w:rPr>
          <w:rFonts w:ascii="Arial" w:hAnsi="Arial" w:cs="Arial"/>
          <w:b/>
          <w:sz w:val="20"/>
          <w:szCs w:val="20"/>
          <w:lang w:val="lv-LV"/>
        </w:rPr>
      </w:pPr>
      <w:r w:rsidRPr="00B71CF3">
        <w:rPr>
          <w:rFonts w:ascii="Arial" w:hAnsi="Arial" w:cs="Arial"/>
          <w:b/>
          <w:sz w:val="20"/>
          <w:szCs w:val="20"/>
          <w:lang w:val="lv-LV"/>
        </w:rPr>
        <w:t>3</w:t>
      </w:r>
      <w:r w:rsidR="00FE77F7" w:rsidRPr="00B71CF3">
        <w:rPr>
          <w:rFonts w:ascii="Arial" w:hAnsi="Arial" w:cs="Arial"/>
          <w:b/>
          <w:sz w:val="20"/>
          <w:szCs w:val="20"/>
          <w:lang w:val="lv-LV"/>
        </w:rPr>
        <w:t>.pielikums</w:t>
      </w:r>
    </w:p>
    <w:p w14:paraId="16AE5519" w14:textId="77777777" w:rsidR="007A1535" w:rsidRPr="00B71CF3" w:rsidRDefault="007A1535" w:rsidP="007A1535">
      <w:pPr>
        <w:spacing w:line="0" w:lineRule="atLeast"/>
        <w:jc w:val="right"/>
        <w:rPr>
          <w:rFonts w:ascii="Arial" w:hAnsi="Arial" w:cs="Arial"/>
          <w:sz w:val="20"/>
          <w:szCs w:val="20"/>
          <w:lang w:val="lv-LV"/>
        </w:rPr>
      </w:pPr>
      <w:r w:rsidRPr="00B71CF3">
        <w:rPr>
          <w:rFonts w:ascii="Arial" w:hAnsi="Arial" w:cs="Arial"/>
          <w:sz w:val="20"/>
          <w:szCs w:val="20"/>
          <w:lang w:val="lv-LV"/>
        </w:rPr>
        <w:t>SIA “LDZ ritošā sastāva serviss” sarunu procedūras ar publikāciju</w:t>
      </w:r>
    </w:p>
    <w:p w14:paraId="5A5CB1B0" w14:textId="616B9FB5" w:rsidR="00FE77F7" w:rsidRPr="00B71CF3" w:rsidRDefault="0064544D" w:rsidP="007A1535">
      <w:pPr>
        <w:spacing w:line="0" w:lineRule="atLeast"/>
        <w:jc w:val="right"/>
        <w:rPr>
          <w:rFonts w:ascii="Arial" w:hAnsi="Arial" w:cs="Arial"/>
          <w:sz w:val="20"/>
          <w:szCs w:val="20"/>
          <w:lang w:val="lv-LV"/>
        </w:rPr>
      </w:pPr>
      <w:r w:rsidRPr="00B71CF3">
        <w:rPr>
          <w:rFonts w:ascii="Arial" w:hAnsi="Arial" w:cs="Arial"/>
          <w:sz w:val="20"/>
          <w:szCs w:val="20"/>
          <w:lang w:val="lv-LV"/>
        </w:rPr>
        <w:t>“</w:t>
      </w:r>
      <w:r w:rsidR="00832AA6">
        <w:rPr>
          <w:rFonts w:ascii="Arial" w:hAnsi="Arial" w:cs="Arial"/>
          <w:color w:val="222222"/>
          <w:sz w:val="20"/>
          <w:szCs w:val="20"/>
          <w:lang w:val="lv-LV" w:eastAsia="lv-LV"/>
        </w:rPr>
        <w:t>Lokomotīvju akumulatoru bateriju</w:t>
      </w:r>
      <w:r w:rsidR="00832AA6" w:rsidRPr="00B71CF3">
        <w:rPr>
          <w:rFonts w:ascii="Arial" w:hAnsi="Arial" w:cs="Arial"/>
          <w:color w:val="222222"/>
          <w:sz w:val="20"/>
          <w:szCs w:val="20"/>
          <w:lang w:val="lv-LV" w:eastAsia="lv-LV"/>
        </w:rPr>
        <w:t xml:space="preserve"> piegāde</w:t>
      </w:r>
      <w:r w:rsidRPr="00B71CF3">
        <w:rPr>
          <w:rFonts w:ascii="Arial" w:hAnsi="Arial" w:cs="Arial"/>
          <w:spacing w:val="-2"/>
          <w:sz w:val="20"/>
          <w:szCs w:val="20"/>
          <w:lang w:val="lv-LV"/>
        </w:rPr>
        <w:t xml:space="preserve">” </w:t>
      </w:r>
      <w:r w:rsidR="007A1535" w:rsidRPr="00B71CF3">
        <w:rPr>
          <w:rFonts w:ascii="Arial" w:hAnsi="Arial" w:cs="Arial"/>
          <w:sz w:val="20"/>
          <w:szCs w:val="20"/>
          <w:lang w:val="lv-LV"/>
        </w:rPr>
        <w:t>nolikumam</w:t>
      </w:r>
    </w:p>
    <w:p w14:paraId="398E66E3" w14:textId="77777777" w:rsidR="00941ED2" w:rsidRDefault="00941ED2" w:rsidP="00941ED2">
      <w:pPr>
        <w:spacing w:line="0" w:lineRule="atLeast"/>
        <w:jc w:val="center"/>
        <w:rPr>
          <w:rFonts w:ascii="Arial" w:hAnsi="Arial" w:cs="Arial"/>
          <w:b/>
          <w:lang w:val="lv-LV"/>
        </w:rPr>
      </w:pPr>
    </w:p>
    <w:p w14:paraId="0FCB6534" w14:textId="77777777" w:rsidR="004A74CD" w:rsidRDefault="004A74CD" w:rsidP="00941ED2">
      <w:pPr>
        <w:spacing w:line="0" w:lineRule="atLeast"/>
        <w:jc w:val="center"/>
        <w:rPr>
          <w:rFonts w:ascii="Arial" w:hAnsi="Arial" w:cs="Arial"/>
          <w:b/>
          <w:lang w:val="lv-LV"/>
        </w:rPr>
      </w:pPr>
    </w:p>
    <w:p w14:paraId="4D5035E1" w14:textId="40A83378" w:rsidR="00941ED2" w:rsidRDefault="00941ED2" w:rsidP="00941ED2">
      <w:pPr>
        <w:spacing w:line="0" w:lineRule="atLeast"/>
        <w:jc w:val="center"/>
        <w:rPr>
          <w:rFonts w:ascii="Arial" w:hAnsi="Arial" w:cs="Arial"/>
          <w:b/>
          <w:lang w:val="lv-LV"/>
        </w:rPr>
      </w:pPr>
      <w:r w:rsidRPr="00F60AAA">
        <w:rPr>
          <w:rFonts w:ascii="Arial" w:hAnsi="Arial" w:cs="Arial"/>
          <w:b/>
          <w:lang w:val="lv-LV"/>
        </w:rPr>
        <w:t>TEHNISK</w:t>
      </w:r>
      <w:r>
        <w:rPr>
          <w:rFonts w:ascii="Arial" w:hAnsi="Arial" w:cs="Arial"/>
          <w:b/>
          <w:lang w:val="lv-LV"/>
        </w:rPr>
        <w:t>AIS</w:t>
      </w:r>
      <w:r w:rsidRPr="00F60AAA">
        <w:rPr>
          <w:rFonts w:ascii="Arial" w:hAnsi="Arial" w:cs="Arial"/>
          <w:b/>
          <w:lang w:val="lv-LV"/>
        </w:rPr>
        <w:t xml:space="preserve"> </w:t>
      </w:r>
      <w:r>
        <w:rPr>
          <w:rFonts w:ascii="Arial" w:hAnsi="Arial" w:cs="Arial"/>
          <w:b/>
          <w:lang w:val="lv-LV"/>
        </w:rPr>
        <w:t>PIEDĀVĀJUMS</w:t>
      </w:r>
    </w:p>
    <w:p w14:paraId="6307F406" w14:textId="77777777" w:rsidR="00253FB1" w:rsidRDefault="00253FB1" w:rsidP="00941ED2">
      <w:pPr>
        <w:spacing w:line="0" w:lineRule="atLeast"/>
        <w:jc w:val="center"/>
        <w:rPr>
          <w:rFonts w:ascii="Arial" w:hAnsi="Arial" w:cs="Arial"/>
          <w:b/>
          <w:lang w:val="lv-LV"/>
        </w:rPr>
      </w:pPr>
    </w:p>
    <w:p w14:paraId="2AE8B5F8" w14:textId="3DD66DFC" w:rsidR="004A1D9D" w:rsidRPr="004A1D9D" w:rsidRDefault="004A1D9D" w:rsidP="004A1D9D">
      <w:pPr>
        <w:pStyle w:val="ListParagraph"/>
        <w:spacing w:line="0" w:lineRule="atLeast"/>
        <w:ind w:left="0"/>
        <w:jc w:val="both"/>
        <w:rPr>
          <w:rFonts w:ascii="Arial" w:hAnsi="Arial" w:cs="Arial"/>
          <w:sz w:val="18"/>
          <w:szCs w:val="14"/>
          <w:lang w:val="lv-LV"/>
        </w:rPr>
      </w:pPr>
      <w:r>
        <w:rPr>
          <w:rFonts w:ascii="Arial" w:hAnsi="Arial" w:cs="Arial"/>
          <w:i/>
          <w:iCs/>
          <w:spacing w:val="-2"/>
          <w:sz w:val="20"/>
          <w:szCs w:val="20"/>
          <w:lang w:val="lv-LV"/>
        </w:rPr>
        <w:t>*</w:t>
      </w:r>
      <w:r w:rsidRPr="004A1D9D">
        <w:rPr>
          <w:rFonts w:ascii="Arial" w:hAnsi="Arial" w:cs="Arial"/>
          <w:i/>
          <w:iCs/>
          <w:spacing w:val="-2"/>
          <w:sz w:val="18"/>
          <w:szCs w:val="18"/>
          <w:lang w:val="lv-LV"/>
        </w:rPr>
        <w:t xml:space="preserve">Lai pārliecinātos, vai uz </w:t>
      </w:r>
      <w:r w:rsidRPr="004A1D9D">
        <w:rPr>
          <w:rFonts w:ascii="Arial" w:hAnsi="Arial" w:cs="Arial"/>
          <w:i/>
          <w:iCs/>
          <w:sz w:val="18"/>
          <w:szCs w:val="18"/>
          <w:lang w:val="lv-LV"/>
        </w:rPr>
        <w:t xml:space="preserve">piedāvātajām precēm, ja prece tiek </w:t>
      </w:r>
      <w:r w:rsidRPr="004A1D9D">
        <w:rPr>
          <w:rFonts w:ascii="Arial" w:hAnsi="Arial" w:cs="Arial"/>
          <w:i/>
          <w:iCs/>
          <w:color w:val="FF0000"/>
          <w:sz w:val="18"/>
          <w:szCs w:val="18"/>
          <w:lang w:val="lv-LV"/>
        </w:rPr>
        <w:t>ievesta Eiropas Savienībā no trešajām valstīm</w:t>
      </w:r>
      <w:r w:rsidRPr="004A1D9D">
        <w:rPr>
          <w:rFonts w:ascii="Arial" w:hAnsi="Arial" w:cs="Arial"/>
          <w:i/>
          <w:iCs/>
          <w:sz w:val="18"/>
          <w:szCs w:val="18"/>
          <w:lang w:val="lv-LV"/>
        </w:rPr>
        <w:t xml:space="preserve">, nav attiecināms aizliegums importam Eiropā (tai skaitā, Latvijā) saskaņā ar starptautisko vai nacionālo sankciju normatīviem, t.sk. </w:t>
      </w:r>
      <w:r w:rsidRPr="004A1D9D">
        <w:rPr>
          <w:rFonts w:ascii="Arial" w:hAnsi="Arial" w:cs="Arial"/>
          <w:i/>
          <w:iCs/>
          <w:color w:val="000000"/>
          <w:sz w:val="18"/>
          <w:szCs w:val="18"/>
          <w:shd w:val="clear" w:color="auto" w:fill="FFFFFF"/>
          <w:lang w:val="lv-LV"/>
        </w:rPr>
        <w:t xml:space="preserve">Padomes Regulu (ES) Nr. 833/2014 par ierobežojošiem pasākumiem saistībā ar Krievijas darbībām, kas destabilizē situāciju Ukrainā (ar grozījumiem līdz 07.10.2022.), </w:t>
      </w:r>
      <w:r w:rsidRPr="004A1D9D">
        <w:rPr>
          <w:rFonts w:ascii="Arial" w:hAnsi="Arial" w:cs="Arial"/>
          <w:i/>
          <w:iCs/>
          <w:color w:val="FF0000"/>
          <w:sz w:val="18"/>
          <w:szCs w:val="18"/>
          <w:lang w:val="lv-LV"/>
        </w:rPr>
        <w:t>ja prece tiek ievesta no trešajām valstīm</w:t>
      </w:r>
      <w:r w:rsidRPr="004A1D9D">
        <w:rPr>
          <w:rFonts w:ascii="Arial" w:hAnsi="Arial" w:cs="Arial"/>
          <w:i/>
          <w:iCs/>
          <w:sz w:val="18"/>
          <w:szCs w:val="18"/>
          <w:lang w:val="lv-LV"/>
        </w:rPr>
        <w:t>,</w:t>
      </w:r>
      <w:r w:rsidRPr="004A1D9D">
        <w:rPr>
          <w:rFonts w:ascii="Arial" w:hAnsi="Arial" w:cs="Arial"/>
          <w:b/>
          <w:bCs/>
          <w:i/>
          <w:iCs/>
          <w:sz w:val="18"/>
          <w:szCs w:val="18"/>
          <w:u w:val="single"/>
          <w:lang w:val="lv-LV"/>
        </w:rPr>
        <w:t xml:space="preserve"> piedāvātajām preču vienībām jānorāda kombinētās nomenklatūras (KN) preču kodus</w:t>
      </w:r>
      <w:r w:rsidRPr="004A1D9D">
        <w:rPr>
          <w:rFonts w:ascii="Arial" w:hAnsi="Arial" w:cs="Arial"/>
          <w:i/>
          <w:iCs/>
          <w:sz w:val="18"/>
          <w:szCs w:val="18"/>
          <w:lang w:val="lv-LV"/>
        </w:rPr>
        <w:t xml:space="preserve"> atbilstoši </w:t>
      </w:r>
      <w:r w:rsidRPr="004A1D9D">
        <w:rPr>
          <w:rFonts w:ascii="Arial" w:hAnsi="Arial" w:cs="Arial"/>
          <w:i/>
          <w:iCs/>
          <w:color w:val="000000"/>
          <w:sz w:val="18"/>
          <w:szCs w:val="18"/>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Pr="004A1D9D">
        <w:rPr>
          <w:rFonts w:ascii="Arial" w:hAnsi="Arial" w:cs="Arial"/>
          <w:i/>
          <w:iCs/>
          <w:sz w:val="18"/>
          <w:szCs w:val="18"/>
          <w:lang w:val="lv-LV"/>
        </w:rPr>
        <w:t>EUR-</w:t>
      </w:r>
      <w:proofErr w:type="spellStart"/>
      <w:r w:rsidRPr="004A1D9D">
        <w:rPr>
          <w:rFonts w:ascii="Arial" w:hAnsi="Arial" w:cs="Arial"/>
          <w:i/>
          <w:iCs/>
          <w:sz w:val="18"/>
          <w:szCs w:val="18"/>
          <w:lang w:val="lv-LV"/>
        </w:rPr>
        <w:t>Lex</w:t>
      </w:r>
      <w:proofErr w:type="spellEnd"/>
      <w:r w:rsidRPr="004A1D9D">
        <w:rPr>
          <w:rFonts w:ascii="Arial" w:hAnsi="Arial" w:cs="Arial"/>
          <w:i/>
          <w:iCs/>
          <w:sz w:val="18"/>
          <w:szCs w:val="18"/>
          <w:lang w:val="lv-LV"/>
        </w:rPr>
        <w:t xml:space="preserve"> - 32021R1832 - EN - EUR-</w:t>
      </w:r>
      <w:proofErr w:type="spellStart"/>
      <w:r w:rsidRPr="004A1D9D">
        <w:rPr>
          <w:rFonts w:ascii="Arial" w:hAnsi="Arial" w:cs="Arial"/>
          <w:i/>
          <w:iCs/>
          <w:sz w:val="18"/>
          <w:szCs w:val="18"/>
          <w:lang w:val="lv-LV"/>
        </w:rPr>
        <w:t>Lex</w:t>
      </w:r>
      <w:proofErr w:type="spellEnd"/>
      <w:r w:rsidRPr="004A1D9D">
        <w:rPr>
          <w:rFonts w:ascii="Arial" w:hAnsi="Arial" w:cs="Arial"/>
          <w:i/>
          <w:iCs/>
          <w:sz w:val="18"/>
          <w:szCs w:val="18"/>
          <w:lang w:val="lv-LV"/>
        </w:rPr>
        <w:t xml:space="preserve"> (europa.eu)).</w:t>
      </w:r>
    </w:p>
    <w:p w14:paraId="1DC5CF22" w14:textId="466D55B7" w:rsidR="001E1982" w:rsidRPr="00253FB1" w:rsidRDefault="00253FB1" w:rsidP="00253FB1">
      <w:pPr>
        <w:jc w:val="both"/>
        <w:rPr>
          <w:rFonts w:ascii="Arial" w:hAnsi="Arial" w:cs="Arial"/>
          <w:sz w:val="16"/>
          <w:szCs w:val="16"/>
          <w:lang w:val="lv-LV"/>
        </w:rPr>
      </w:pPr>
      <w:r w:rsidRPr="00253FB1">
        <w:rPr>
          <w:rFonts w:ascii="Arial" w:eastAsia="Calibri" w:hAnsi="Arial" w:cs="Arial"/>
          <w:i/>
          <w:sz w:val="22"/>
          <w:szCs w:val="22"/>
          <w:lang w:val="lv-LV"/>
        </w:rPr>
        <w:t>**</w:t>
      </w:r>
      <w:r>
        <w:rPr>
          <w:rFonts w:ascii="Arial" w:eastAsia="Calibri" w:hAnsi="Arial" w:cs="Arial"/>
          <w:i/>
          <w:sz w:val="18"/>
          <w:szCs w:val="18"/>
          <w:lang w:val="lv-LV"/>
        </w:rPr>
        <w:t xml:space="preserve"> </w:t>
      </w:r>
      <w:r w:rsidRPr="00253FB1">
        <w:rPr>
          <w:rFonts w:ascii="Arial" w:eastAsia="Calibri" w:hAnsi="Arial" w:cs="Arial"/>
          <w:i/>
          <w:sz w:val="18"/>
          <w:szCs w:val="18"/>
          <w:lang w:val="lv-LV"/>
        </w:rPr>
        <w:t>Pretendents norāda, vai piedāvātā prece ir jau pieejama un tiek uzglabāta pretendenta noliktavā, un norāda attiecīgās preces daudzumu (gabalos), cik ir noliktavā. Gadījumā, ja prece jau ir pieejama pretendenta noliktavā, pretendentam par šo preci arī jāiesniedz dokumenti atbilstoši sarunu procedūras nolikuma 1.8.</w:t>
      </w:r>
      <w:r w:rsidR="008547B6">
        <w:rPr>
          <w:rFonts w:ascii="Arial" w:eastAsia="Calibri" w:hAnsi="Arial" w:cs="Arial"/>
          <w:i/>
          <w:sz w:val="18"/>
          <w:szCs w:val="18"/>
          <w:lang w:val="lv-LV"/>
        </w:rPr>
        <w:t>3</w:t>
      </w:r>
      <w:r w:rsidRPr="00253FB1">
        <w:rPr>
          <w:rFonts w:ascii="Arial" w:eastAsia="Calibri" w:hAnsi="Arial" w:cs="Arial"/>
          <w:i/>
          <w:sz w:val="18"/>
          <w:szCs w:val="18"/>
          <w:lang w:val="lv-LV"/>
        </w:rPr>
        <w:t>.punkta nosacījumiem</w:t>
      </w:r>
      <w:r w:rsidR="005B0B7C">
        <w:rPr>
          <w:rFonts w:ascii="Arial" w:eastAsia="Calibri" w:hAnsi="Arial" w:cs="Arial"/>
          <w:i/>
          <w:sz w:val="18"/>
          <w:szCs w:val="18"/>
          <w:lang w:val="lv-LV"/>
        </w:rPr>
        <w:t>, kā arī norāda preces ražošanas gadu</w:t>
      </w:r>
      <w:r w:rsidR="008547B6">
        <w:rPr>
          <w:rFonts w:ascii="Arial" w:eastAsia="Calibri" w:hAnsi="Arial" w:cs="Arial"/>
          <w:i/>
          <w:sz w:val="18"/>
          <w:szCs w:val="18"/>
          <w:lang w:val="lv-LV"/>
        </w:rPr>
        <w:t>.</w:t>
      </w:r>
    </w:p>
    <w:tbl>
      <w:tblPr>
        <w:tblW w:w="14843" w:type="dxa"/>
        <w:tblLook w:val="04A0" w:firstRow="1" w:lastRow="0" w:firstColumn="1" w:lastColumn="0" w:noHBand="0" w:noVBand="1"/>
      </w:tblPr>
      <w:tblGrid>
        <w:gridCol w:w="663"/>
        <w:gridCol w:w="2280"/>
        <w:gridCol w:w="2297"/>
        <w:gridCol w:w="2552"/>
        <w:gridCol w:w="1283"/>
        <w:gridCol w:w="1258"/>
        <w:gridCol w:w="1894"/>
        <w:gridCol w:w="2616"/>
      </w:tblGrid>
      <w:tr w:rsidR="00253FB1" w:rsidRPr="005B2287" w14:paraId="67D71622" w14:textId="77777777" w:rsidTr="00253FB1">
        <w:trPr>
          <w:trHeight w:val="1720"/>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393277D2" w14:textId="77777777" w:rsidR="00253FB1" w:rsidRPr="00E039F9" w:rsidRDefault="00253FB1" w:rsidP="003C559C">
            <w:pPr>
              <w:rPr>
                <w:rFonts w:ascii="Arial" w:hAnsi="Arial" w:cs="Arial"/>
                <w:b/>
                <w:bCs/>
                <w:sz w:val="20"/>
                <w:szCs w:val="20"/>
                <w:lang w:val="lv-LV" w:eastAsia="lv-LV"/>
              </w:rPr>
            </w:pPr>
            <w:r w:rsidRPr="00E039F9">
              <w:rPr>
                <w:rFonts w:ascii="Arial" w:hAnsi="Arial" w:cs="Arial"/>
                <w:b/>
                <w:bCs/>
                <w:sz w:val="20"/>
                <w:szCs w:val="20"/>
                <w:lang w:val="lv-LV" w:eastAsia="lv-LV"/>
              </w:rPr>
              <w:t xml:space="preserve">Nr. </w:t>
            </w:r>
            <w:r w:rsidRPr="00E039F9">
              <w:rPr>
                <w:rFonts w:ascii="Arial" w:hAnsi="Arial" w:cs="Arial"/>
                <w:b/>
                <w:bCs/>
                <w:sz w:val="20"/>
                <w:szCs w:val="20"/>
                <w:lang w:val="lv-LV" w:eastAsia="lv-LV"/>
              </w:rPr>
              <w:br/>
              <w:t>p.k.</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602B8928" w14:textId="77777777" w:rsidR="00253FB1" w:rsidRDefault="00253FB1" w:rsidP="003C559C">
            <w:pPr>
              <w:jc w:val="center"/>
              <w:rPr>
                <w:rFonts w:ascii="Arial" w:hAnsi="Arial" w:cs="Arial"/>
                <w:b/>
                <w:bCs/>
                <w:sz w:val="20"/>
                <w:szCs w:val="20"/>
                <w:lang w:val="lv-LV" w:eastAsia="lv-LV"/>
              </w:rPr>
            </w:pPr>
            <w:r w:rsidRPr="00E039F9">
              <w:rPr>
                <w:rFonts w:ascii="Arial" w:hAnsi="Arial" w:cs="Arial"/>
                <w:b/>
                <w:bCs/>
                <w:sz w:val="20"/>
                <w:szCs w:val="20"/>
                <w:lang w:val="lv-LV" w:eastAsia="lv-LV"/>
              </w:rPr>
              <w:t>Preces</w:t>
            </w:r>
          </w:p>
          <w:p w14:paraId="0139A385" w14:textId="77777777" w:rsidR="00253FB1" w:rsidRPr="00E039F9" w:rsidRDefault="00253FB1" w:rsidP="003C559C">
            <w:pPr>
              <w:jc w:val="center"/>
              <w:rPr>
                <w:rFonts w:ascii="Arial" w:hAnsi="Arial" w:cs="Arial"/>
                <w:b/>
                <w:bCs/>
                <w:sz w:val="20"/>
                <w:szCs w:val="20"/>
                <w:lang w:val="lv-LV" w:eastAsia="lv-LV"/>
              </w:rPr>
            </w:pPr>
            <w:r>
              <w:rPr>
                <w:rFonts w:ascii="Arial" w:hAnsi="Arial" w:cs="Arial"/>
                <w:b/>
                <w:bCs/>
                <w:sz w:val="20"/>
                <w:szCs w:val="20"/>
                <w:lang w:val="lv-LV" w:eastAsia="lv-LV"/>
              </w:rPr>
              <w:t xml:space="preserve"> </w:t>
            </w:r>
            <w:r w:rsidRPr="00E039F9">
              <w:rPr>
                <w:rFonts w:ascii="Arial" w:hAnsi="Arial" w:cs="Arial"/>
                <w:b/>
                <w:bCs/>
                <w:sz w:val="20"/>
                <w:szCs w:val="20"/>
                <w:lang w:val="lv-LV" w:eastAsia="lv-LV"/>
              </w:rPr>
              <w:t>nosaukums</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1B42CC95" w14:textId="04D6C20F" w:rsidR="00253FB1" w:rsidRPr="00467B71" w:rsidRDefault="00253FB1" w:rsidP="003C559C">
            <w:pPr>
              <w:jc w:val="center"/>
              <w:rPr>
                <w:rFonts w:ascii="Arial" w:hAnsi="Arial" w:cs="Arial"/>
                <w:b/>
                <w:bCs/>
                <w:sz w:val="20"/>
                <w:szCs w:val="20"/>
                <w:lang w:val="lv-LV" w:eastAsia="lv-LV"/>
              </w:rPr>
            </w:pPr>
            <w:r w:rsidRPr="00467B71">
              <w:rPr>
                <w:rFonts w:ascii="Arial" w:hAnsi="Arial" w:cs="Arial"/>
                <w:b/>
                <w:bCs/>
                <w:sz w:val="20"/>
                <w:szCs w:val="20"/>
              </w:rPr>
              <w:t xml:space="preserve">Preces </w:t>
            </w:r>
            <w:proofErr w:type="spellStart"/>
            <w:r w:rsidRPr="00467B71">
              <w:rPr>
                <w:rFonts w:ascii="Arial" w:hAnsi="Arial" w:cs="Arial"/>
                <w:b/>
                <w:bCs/>
                <w:sz w:val="20"/>
                <w:szCs w:val="20"/>
              </w:rPr>
              <w:t>rasējuma</w:t>
            </w:r>
            <w:proofErr w:type="spellEnd"/>
            <w:r w:rsidRPr="00467B71">
              <w:rPr>
                <w:rFonts w:ascii="Arial" w:hAnsi="Arial" w:cs="Arial"/>
                <w:b/>
                <w:bCs/>
                <w:sz w:val="20"/>
                <w:szCs w:val="20"/>
              </w:rPr>
              <w:t xml:space="preserve"> </w:t>
            </w:r>
            <w:proofErr w:type="spellStart"/>
            <w:r>
              <w:rPr>
                <w:rFonts w:ascii="Arial" w:hAnsi="Arial" w:cs="Arial"/>
                <w:b/>
                <w:bCs/>
                <w:sz w:val="20"/>
                <w:szCs w:val="20"/>
              </w:rPr>
              <w:t>numurs</w:t>
            </w:r>
            <w:proofErr w:type="spellEnd"/>
            <w:r w:rsidRPr="00467B71">
              <w:rPr>
                <w:rFonts w:ascii="Arial" w:hAnsi="Arial" w:cs="Arial"/>
                <w:b/>
                <w:bCs/>
                <w:sz w:val="20"/>
                <w:szCs w:val="20"/>
              </w:rPr>
              <w:t xml:space="preserve">, </w:t>
            </w:r>
            <w:proofErr w:type="spellStart"/>
            <w:r w:rsidRPr="00467B71">
              <w:rPr>
                <w:rFonts w:ascii="Arial" w:hAnsi="Arial" w:cs="Arial"/>
                <w:b/>
                <w:bCs/>
                <w:sz w:val="20"/>
                <w:szCs w:val="20"/>
              </w:rPr>
              <w:t>apzīmējums</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CAF2A7F" w14:textId="6332C888" w:rsidR="00253FB1" w:rsidRPr="00E039F9" w:rsidRDefault="00253FB1" w:rsidP="003C559C">
            <w:pPr>
              <w:jc w:val="center"/>
              <w:rPr>
                <w:rFonts w:ascii="Arial" w:hAnsi="Arial" w:cs="Arial"/>
                <w:b/>
                <w:bCs/>
                <w:sz w:val="20"/>
                <w:szCs w:val="20"/>
                <w:lang w:val="lv-LV" w:eastAsia="lv-LV"/>
              </w:rPr>
            </w:pPr>
            <w:r>
              <w:rPr>
                <w:rFonts w:ascii="Arial" w:hAnsi="Arial" w:cs="Arial"/>
                <w:b/>
                <w:bCs/>
                <w:sz w:val="20"/>
                <w:szCs w:val="20"/>
                <w:lang w:val="lv-LV" w:eastAsia="lv-LV"/>
              </w:rPr>
              <w:t>Preces ražotāja rasējuma numurs, apzīmējums</w:t>
            </w:r>
            <w:r w:rsidRPr="00E039F9">
              <w:rPr>
                <w:rFonts w:ascii="Arial" w:hAnsi="Arial" w:cs="Arial"/>
                <w:b/>
                <w:bCs/>
                <w:sz w:val="20"/>
                <w:szCs w:val="20"/>
                <w:lang w:val="lv-LV" w:eastAsia="lv-LV"/>
              </w:rPr>
              <w:t xml:space="preserve"> </w:t>
            </w:r>
          </w:p>
        </w:tc>
        <w:tc>
          <w:tcPr>
            <w:tcW w:w="1283" w:type="dxa"/>
            <w:tcBorders>
              <w:top w:val="single" w:sz="4" w:space="0" w:color="auto"/>
              <w:left w:val="nil"/>
              <w:bottom w:val="single" w:sz="4" w:space="0" w:color="auto"/>
              <w:right w:val="single" w:sz="4" w:space="0" w:color="auto"/>
            </w:tcBorders>
            <w:shd w:val="clear" w:color="auto" w:fill="auto"/>
            <w:vAlign w:val="center"/>
          </w:tcPr>
          <w:p w14:paraId="16FE4296" w14:textId="00C77B52" w:rsidR="00253FB1" w:rsidRPr="00E039F9" w:rsidRDefault="00253FB1" w:rsidP="00253FB1">
            <w:pPr>
              <w:jc w:val="center"/>
              <w:rPr>
                <w:rFonts w:ascii="Arial" w:hAnsi="Arial" w:cs="Arial"/>
                <w:b/>
                <w:bCs/>
                <w:sz w:val="20"/>
                <w:szCs w:val="20"/>
                <w:lang w:val="lv-LV" w:eastAsia="lv-LV"/>
              </w:rPr>
            </w:pPr>
            <w:r w:rsidRPr="00BC65B7">
              <w:rPr>
                <w:rFonts w:ascii="Arial" w:hAnsi="Arial" w:cs="Arial"/>
                <w:b/>
                <w:bCs/>
                <w:sz w:val="20"/>
                <w:szCs w:val="20"/>
                <w:lang w:val="lv-LV" w:eastAsia="lv-LV"/>
              </w:rPr>
              <w:t>Daudzums</w:t>
            </w:r>
            <w:r>
              <w:rPr>
                <w:rFonts w:ascii="Arial" w:hAnsi="Arial" w:cs="Arial"/>
                <w:b/>
                <w:bCs/>
                <w:sz w:val="20"/>
                <w:szCs w:val="20"/>
                <w:lang w:val="lv-LV" w:eastAsia="lv-LV"/>
              </w:rPr>
              <w:t>, gab.**</w:t>
            </w:r>
          </w:p>
        </w:tc>
        <w:tc>
          <w:tcPr>
            <w:tcW w:w="1258" w:type="dxa"/>
            <w:tcBorders>
              <w:top w:val="single" w:sz="4" w:space="0" w:color="auto"/>
              <w:left w:val="nil"/>
              <w:bottom w:val="single" w:sz="4" w:space="0" w:color="auto"/>
              <w:right w:val="single" w:sz="4" w:space="0" w:color="auto"/>
            </w:tcBorders>
            <w:vAlign w:val="center"/>
          </w:tcPr>
          <w:p w14:paraId="334D3AB3" w14:textId="77777777" w:rsidR="00253FB1" w:rsidRPr="00B64FFE" w:rsidRDefault="00253FB1" w:rsidP="003C559C">
            <w:pPr>
              <w:jc w:val="center"/>
              <w:rPr>
                <w:rFonts w:ascii="Arial" w:hAnsi="Arial" w:cs="Arial"/>
                <w:b/>
                <w:bCs/>
                <w:sz w:val="20"/>
                <w:szCs w:val="20"/>
                <w:lang w:val="lv-LV"/>
              </w:rPr>
            </w:pPr>
            <w:r w:rsidRPr="00B64FFE">
              <w:rPr>
                <w:rFonts w:ascii="Arial" w:hAnsi="Arial" w:cs="Arial"/>
                <w:b/>
                <w:bCs/>
                <w:sz w:val="20"/>
                <w:szCs w:val="20"/>
                <w:lang w:val="lv-LV"/>
              </w:rPr>
              <w:t>Piezīmes</w:t>
            </w:r>
          </w:p>
          <w:p w14:paraId="34D1C66F" w14:textId="77777777" w:rsidR="00253FB1" w:rsidRPr="00F60AAA" w:rsidRDefault="00253FB1" w:rsidP="003C559C">
            <w:pPr>
              <w:jc w:val="center"/>
              <w:rPr>
                <w:rFonts w:ascii="Arial" w:hAnsi="Arial" w:cs="Arial"/>
                <w:b/>
                <w:bCs/>
                <w:sz w:val="20"/>
                <w:szCs w:val="20"/>
                <w:lang w:val="lv-LV"/>
              </w:rPr>
            </w:pPr>
            <w:r w:rsidRPr="00B64FFE">
              <w:rPr>
                <w:rFonts w:ascii="Arial" w:hAnsi="Arial" w:cs="Arial"/>
                <w:b/>
                <w:bCs/>
                <w:sz w:val="20"/>
                <w:szCs w:val="20"/>
                <w:lang w:val="lv-LV"/>
              </w:rPr>
              <w:t xml:space="preserve">(piegādes termiņš, </w:t>
            </w:r>
            <w:proofErr w:type="spellStart"/>
            <w:r w:rsidRPr="00B64FFE">
              <w:rPr>
                <w:rFonts w:ascii="Arial" w:hAnsi="Arial" w:cs="Arial"/>
                <w:b/>
                <w:bCs/>
                <w:sz w:val="20"/>
                <w:szCs w:val="20"/>
                <w:lang w:val="lv-LV"/>
              </w:rPr>
              <w:t>u.c</w:t>
            </w:r>
            <w:proofErr w:type="spellEnd"/>
            <w:r w:rsidRPr="00B64FFE">
              <w:rPr>
                <w:rFonts w:ascii="Arial" w:hAnsi="Arial" w:cs="Arial"/>
                <w:b/>
                <w:bCs/>
                <w:sz w:val="20"/>
                <w:szCs w:val="20"/>
                <w:lang w:val="lv-LV"/>
              </w:rPr>
              <w:t>)</w:t>
            </w:r>
          </w:p>
        </w:tc>
        <w:tc>
          <w:tcPr>
            <w:tcW w:w="1894" w:type="dxa"/>
            <w:tcBorders>
              <w:top w:val="single" w:sz="4" w:space="0" w:color="auto"/>
              <w:left w:val="single" w:sz="4" w:space="0" w:color="auto"/>
              <w:bottom w:val="single" w:sz="4" w:space="0" w:color="auto"/>
              <w:right w:val="single" w:sz="4" w:space="0" w:color="auto"/>
            </w:tcBorders>
            <w:vAlign w:val="center"/>
          </w:tcPr>
          <w:p w14:paraId="4799F10E" w14:textId="77777777" w:rsidR="00253FB1" w:rsidRDefault="00253FB1" w:rsidP="003C559C">
            <w:pPr>
              <w:jc w:val="center"/>
              <w:rPr>
                <w:rFonts w:ascii="Arial" w:hAnsi="Arial" w:cs="Arial"/>
                <w:b/>
                <w:bCs/>
                <w:sz w:val="20"/>
                <w:szCs w:val="20"/>
                <w:lang w:val="lv-LV"/>
              </w:rPr>
            </w:pPr>
            <w:r>
              <w:rPr>
                <w:rFonts w:ascii="Arial" w:hAnsi="Arial" w:cs="Arial"/>
                <w:b/>
                <w:bCs/>
                <w:sz w:val="20"/>
                <w:szCs w:val="20"/>
                <w:lang w:val="lv-LV"/>
              </w:rPr>
              <w:t>Muitas kods*</w:t>
            </w:r>
          </w:p>
          <w:p w14:paraId="533D43AF" w14:textId="7DA203F4" w:rsidR="006C778F" w:rsidRPr="00F60AAA" w:rsidRDefault="006C778F" w:rsidP="003C559C">
            <w:pPr>
              <w:jc w:val="center"/>
              <w:rPr>
                <w:rFonts w:ascii="Arial" w:hAnsi="Arial" w:cs="Arial"/>
                <w:b/>
                <w:bCs/>
                <w:sz w:val="20"/>
                <w:szCs w:val="20"/>
                <w:lang w:val="lv-LV"/>
              </w:rPr>
            </w:pPr>
            <w:r>
              <w:rPr>
                <w:rFonts w:ascii="Arial" w:hAnsi="Arial" w:cs="Arial"/>
                <w:b/>
                <w:bCs/>
                <w:sz w:val="20"/>
                <w:szCs w:val="20"/>
                <w:lang w:val="lv-LV"/>
              </w:rPr>
              <w:t>(8 zīmju)</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14:paraId="6EB66F41" w14:textId="6B157286" w:rsidR="00253FB1" w:rsidRPr="00E039F9" w:rsidRDefault="00253FB1" w:rsidP="003C559C">
            <w:pPr>
              <w:jc w:val="center"/>
              <w:rPr>
                <w:rFonts w:ascii="Arial" w:hAnsi="Arial" w:cs="Arial"/>
                <w:b/>
                <w:bCs/>
                <w:sz w:val="20"/>
                <w:szCs w:val="20"/>
                <w:lang w:val="lv-LV" w:eastAsia="lv-LV"/>
              </w:rPr>
            </w:pPr>
            <w:r w:rsidRPr="00F60AAA">
              <w:rPr>
                <w:rFonts w:ascii="Arial" w:hAnsi="Arial" w:cs="Arial"/>
                <w:b/>
                <w:bCs/>
                <w:sz w:val="20"/>
                <w:szCs w:val="20"/>
                <w:lang w:val="lv-LV"/>
              </w:rPr>
              <w:t>Ražotāja nosaukums</w:t>
            </w:r>
            <w:r>
              <w:rPr>
                <w:rFonts w:ascii="Arial" w:hAnsi="Arial" w:cs="Arial"/>
                <w:b/>
                <w:bCs/>
                <w:sz w:val="20"/>
                <w:szCs w:val="20"/>
                <w:lang w:val="lv-LV"/>
              </w:rPr>
              <w:t xml:space="preserve"> </w:t>
            </w:r>
            <w:r w:rsidRPr="00F60AAA">
              <w:rPr>
                <w:rFonts w:ascii="Arial" w:hAnsi="Arial" w:cs="Arial"/>
                <w:b/>
                <w:sz w:val="20"/>
                <w:szCs w:val="20"/>
                <w:lang w:val="lv-LV"/>
              </w:rPr>
              <w:t xml:space="preserve">un </w:t>
            </w:r>
            <w:r>
              <w:rPr>
                <w:rFonts w:ascii="Arial" w:hAnsi="Arial" w:cs="Arial"/>
                <w:b/>
                <w:bCs/>
                <w:sz w:val="20"/>
                <w:szCs w:val="20"/>
                <w:lang w:val="lv-LV"/>
              </w:rPr>
              <w:t>atsauce uz ražotāja</w:t>
            </w:r>
            <w:r w:rsidRPr="00F60AAA">
              <w:rPr>
                <w:rFonts w:ascii="Arial" w:hAnsi="Arial" w:cs="Arial"/>
                <w:b/>
                <w:bCs/>
                <w:sz w:val="20"/>
                <w:szCs w:val="20"/>
                <w:lang w:val="lv-LV"/>
              </w:rPr>
              <w:t xml:space="preserve"> dokumentu, kas apliecina atbilstību tehniskajai specifikācijai</w:t>
            </w:r>
            <w:r w:rsidR="008547B6">
              <w:rPr>
                <w:rFonts w:ascii="Arial" w:hAnsi="Arial" w:cs="Arial"/>
                <w:b/>
                <w:bCs/>
                <w:sz w:val="20"/>
                <w:szCs w:val="20"/>
                <w:lang w:val="lv-LV"/>
              </w:rPr>
              <w:t xml:space="preserve">, </w:t>
            </w:r>
            <w:r w:rsidRPr="00F60AAA">
              <w:rPr>
                <w:rFonts w:ascii="Arial" w:hAnsi="Arial" w:cs="Arial"/>
                <w:b/>
                <w:bCs/>
                <w:sz w:val="20"/>
                <w:szCs w:val="20"/>
                <w:lang w:val="lv-LV"/>
              </w:rPr>
              <w:t xml:space="preserve">norādot </w:t>
            </w:r>
            <w:r w:rsidRPr="00F60AAA">
              <w:rPr>
                <w:rFonts w:ascii="Arial" w:hAnsi="Arial" w:cs="Arial"/>
                <w:b/>
                <w:bCs/>
                <w:sz w:val="20"/>
                <w:szCs w:val="20"/>
                <w:u w:val="single"/>
                <w:lang w:val="lv-LV"/>
              </w:rPr>
              <w:t>precīzu</w:t>
            </w:r>
            <w:r w:rsidRPr="00F60AAA">
              <w:rPr>
                <w:rFonts w:ascii="Arial" w:hAnsi="Arial" w:cs="Arial"/>
                <w:b/>
                <w:bCs/>
                <w:sz w:val="20"/>
                <w:szCs w:val="20"/>
                <w:lang w:val="lv-LV"/>
              </w:rPr>
              <w:t xml:space="preserve"> piedāvājuma lapaspusi</w:t>
            </w:r>
          </w:p>
        </w:tc>
      </w:tr>
      <w:tr w:rsidR="00253FB1" w:rsidRPr="00E039F9" w14:paraId="197FED1D" w14:textId="77777777" w:rsidTr="004A74CD">
        <w:trPr>
          <w:trHeight w:val="427"/>
        </w:trPr>
        <w:tc>
          <w:tcPr>
            <w:tcW w:w="663" w:type="dxa"/>
            <w:tcBorders>
              <w:top w:val="nil"/>
              <w:left w:val="single" w:sz="4" w:space="0" w:color="auto"/>
              <w:bottom w:val="single" w:sz="4" w:space="0" w:color="auto"/>
              <w:right w:val="single" w:sz="4" w:space="0" w:color="auto"/>
            </w:tcBorders>
            <w:shd w:val="clear" w:color="auto" w:fill="auto"/>
            <w:noWrap/>
            <w:vAlign w:val="center"/>
          </w:tcPr>
          <w:p w14:paraId="107C3F97" w14:textId="04469E88" w:rsidR="00253FB1" w:rsidRPr="00E039F9" w:rsidRDefault="007E0F2B" w:rsidP="003C559C">
            <w:pPr>
              <w:jc w:val="center"/>
              <w:rPr>
                <w:rFonts w:ascii="Arial" w:hAnsi="Arial" w:cs="Arial"/>
                <w:color w:val="000000"/>
                <w:sz w:val="20"/>
                <w:szCs w:val="20"/>
                <w:lang w:val="lv-LV" w:eastAsia="lv-LV"/>
              </w:rPr>
            </w:pPr>
            <w:r>
              <w:rPr>
                <w:rFonts w:ascii="Arial" w:hAnsi="Arial" w:cs="Arial"/>
                <w:color w:val="000000"/>
                <w:sz w:val="20"/>
                <w:szCs w:val="20"/>
                <w:lang w:val="lv-LV" w:eastAsia="lv-LV"/>
              </w:rPr>
              <w:t>1.</w:t>
            </w:r>
          </w:p>
        </w:tc>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tcPr>
          <w:p w14:paraId="09A04D70" w14:textId="7D31AF61" w:rsidR="00253FB1" w:rsidRPr="00E039F9" w:rsidRDefault="00253FB1" w:rsidP="003C559C">
            <w:pPr>
              <w:rPr>
                <w:rFonts w:ascii="Arial" w:hAnsi="Arial" w:cs="Arial"/>
                <w:sz w:val="20"/>
                <w:szCs w:val="20"/>
                <w:lang w:val="lv-LV" w:eastAsia="lv-LV"/>
              </w:rPr>
            </w:pPr>
          </w:p>
        </w:tc>
        <w:tc>
          <w:tcPr>
            <w:tcW w:w="2297" w:type="dxa"/>
            <w:tcBorders>
              <w:top w:val="single" w:sz="4" w:space="0" w:color="auto"/>
              <w:left w:val="single" w:sz="4" w:space="0" w:color="auto"/>
              <w:bottom w:val="single" w:sz="4" w:space="0" w:color="auto"/>
              <w:right w:val="single" w:sz="4" w:space="0" w:color="auto"/>
            </w:tcBorders>
            <w:shd w:val="clear" w:color="000000" w:fill="FFFFFF"/>
            <w:vAlign w:val="center"/>
          </w:tcPr>
          <w:p w14:paraId="65C78366" w14:textId="2412B836" w:rsidR="00253FB1" w:rsidRPr="00467B71" w:rsidRDefault="00253FB1" w:rsidP="003C559C">
            <w:pPr>
              <w:rPr>
                <w:rFonts w:ascii="Arial" w:hAnsi="Arial" w:cs="Arial"/>
                <w:sz w:val="18"/>
                <w:szCs w:val="18"/>
                <w:lang w:val="lv-LV" w:eastAsia="lv-LV"/>
              </w:rPr>
            </w:pPr>
          </w:p>
        </w:tc>
        <w:tc>
          <w:tcPr>
            <w:tcW w:w="2552" w:type="dxa"/>
            <w:tcBorders>
              <w:top w:val="nil"/>
              <w:left w:val="nil"/>
              <w:bottom w:val="single" w:sz="4" w:space="0" w:color="auto"/>
              <w:right w:val="single" w:sz="4" w:space="0" w:color="auto"/>
            </w:tcBorders>
            <w:shd w:val="clear" w:color="auto" w:fill="auto"/>
            <w:noWrap/>
            <w:vAlign w:val="center"/>
          </w:tcPr>
          <w:p w14:paraId="3208C55C" w14:textId="1DECE4D0" w:rsidR="00253FB1" w:rsidRPr="00467B71" w:rsidRDefault="00253FB1" w:rsidP="003C559C">
            <w:pPr>
              <w:rPr>
                <w:rFonts w:ascii="Arial" w:hAnsi="Arial" w:cs="Arial"/>
                <w:sz w:val="18"/>
                <w:szCs w:val="18"/>
                <w:lang w:val="lv-LV" w:eastAsia="lv-LV"/>
              </w:rPr>
            </w:pP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882414" w14:textId="29041D83" w:rsidR="00253FB1" w:rsidRPr="00E039F9" w:rsidRDefault="00253FB1" w:rsidP="003C559C">
            <w:pPr>
              <w:jc w:val="center"/>
              <w:rPr>
                <w:rFonts w:ascii="Arial" w:hAnsi="Arial" w:cs="Arial"/>
                <w:sz w:val="20"/>
                <w:szCs w:val="20"/>
                <w:lang w:val="lv-LV" w:eastAsia="lv-LV"/>
              </w:rPr>
            </w:pPr>
          </w:p>
        </w:tc>
        <w:tc>
          <w:tcPr>
            <w:tcW w:w="1258" w:type="dxa"/>
            <w:tcBorders>
              <w:top w:val="single" w:sz="4" w:space="0" w:color="auto"/>
              <w:left w:val="nil"/>
              <w:bottom w:val="single" w:sz="4" w:space="0" w:color="auto"/>
              <w:right w:val="single" w:sz="4" w:space="0" w:color="auto"/>
            </w:tcBorders>
            <w:vAlign w:val="center"/>
          </w:tcPr>
          <w:p w14:paraId="22DCDBF3" w14:textId="77777777" w:rsidR="00253FB1" w:rsidRPr="00E039F9" w:rsidRDefault="00253FB1" w:rsidP="003C559C">
            <w:pPr>
              <w:jc w:val="center"/>
              <w:rPr>
                <w:rFonts w:ascii="Arial" w:hAnsi="Arial" w:cs="Arial"/>
                <w:sz w:val="20"/>
                <w:szCs w:val="20"/>
                <w:lang w:val="lv-LV" w:eastAsia="lv-LV"/>
              </w:rPr>
            </w:pPr>
          </w:p>
        </w:tc>
        <w:tc>
          <w:tcPr>
            <w:tcW w:w="1894" w:type="dxa"/>
            <w:tcBorders>
              <w:top w:val="single" w:sz="4" w:space="0" w:color="auto"/>
              <w:left w:val="single" w:sz="4" w:space="0" w:color="auto"/>
              <w:bottom w:val="single" w:sz="4" w:space="0" w:color="auto"/>
              <w:right w:val="single" w:sz="4" w:space="0" w:color="auto"/>
            </w:tcBorders>
            <w:vAlign w:val="center"/>
          </w:tcPr>
          <w:p w14:paraId="566F44AA" w14:textId="77777777" w:rsidR="00253FB1" w:rsidRPr="00E039F9" w:rsidRDefault="00253FB1" w:rsidP="003C559C">
            <w:pPr>
              <w:jc w:val="center"/>
              <w:rPr>
                <w:rFonts w:ascii="Arial" w:hAnsi="Arial" w:cs="Arial"/>
                <w:sz w:val="20"/>
                <w:szCs w:val="20"/>
                <w:lang w:val="lv-LV" w:eastAsia="lv-LV"/>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0DEEB419" w14:textId="705A6205" w:rsidR="00253FB1" w:rsidRPr="00E039F9" w:rsidRDefault="00253FB1" w:rsidP="003C559C">
            <w:pPr>
              <w:jc w:val="center"/>
              <w:rPr>
                <w:rFonts w:ascii="Arial" w:hAnsi="Arial" w:cs="Arial"/>
                <w:sz w:val="20"/>
                <w:szCs w:val="20"/>
                <w:lang w:val="lv-LV" w:eastAsia="lv-LV"/>
              </w:rPr>
            </w:pPr>
          </w:p>
        </w:tc>
      </w:tr>
      <w:tr w:rsidR="00253FB1" w:rsidRPr="00E039F9" w14:paraId="626A8D81" w14:textId="77777777" w:rsidTr="004A74CD">
        <w:trPr>
          <w:trHeight w:val="405"/>
        </w:trPr>
        <w:tc>
          <w:tcPr>
            <w:tcW w:w="663" w:type="dxa"/>
            <w:tcBorders>
              <w:top w:val="nil"/>
              <w:left w:val="single" w:sz="4" w:space="0" w:color="auto"/>
              <w:bottom w:val="single" w:sz="4" w:space="0" w:color="auto"/>
              <w:right w:val="single" w:sz="4" w:space="0" w:color="auto"/>
            </w:tcBorders>
            <w:shd w:val="clear" w:color="auto" w:fill="auto"/>
            <w:noWrap/>
            <w:vAlign w:val="center"/>
          </w:tcPr>
          <w:p w14:paraId="5BB836B1" w14:textId="71916E4E" w:rsidR="00253FB1" w:rsidRPr="00E039F9" w:rsidRDefault="007E0F2B" w:rsidP="003C559C">
            <w:pPr>
              <w:jc w:val="center"/>
              <w:rPr>
                <w:rFonts w:ascii="Arial" w:hAnsi="Arial" w:cs="Arial"/>
                <w:color w:val="000000"/>
                <w:sz w:val="20"/>
                <w:szCs w:val="20"/>
                <w:lang w:val="lv-LV" w:eastAsia="lv-LV"/>
              </w:rPr>
            </w:pPr>
            <w:r>
              <w:rPr>
                <w:rFonts w:ascii="Arial" w:hAnsi="Arial" w:cs="Arial"/>
                <w:color w:val="000000"/>
                <w:sz w:val="20"/>
                <w:szCs w:val="20"/>
                <w:lang w:val="lv-LV" w:eastAsia="lv-LV"/>
              </w:rPr>
              <w:t>…</w:t>
            </w:r>
          </w:p>
        </w:tc>
        <w:tc>
          <w:tcPr>
            <w:tcW w:w="2280" w:type="dxa"/>
            <w:tcBorders>
              <w:top w:val="nil"/>
              <w:left w:val="single" w:sz="4" w:space="0" w:color="auto"/>
              <w:bottom w:val="single" w:sz="4" w:space="0" w:color="auto"/>
              <w:right w:val="single" w:sz="4" w:space="0" w:color="auto"/>
            </w:tcBorders>
            <w:shd w:val="clear" w:color="000000" w:fill="FFFFFF"/>
            <w:noWrap/>
            <w:vAlign w:val="center"/>
          </w:tcPr>
          <w:p w14:paraId="4517173E" w14:textId="00C7792E" w:rsidR="00253FB1" w:rsidRPr="00E039F9" w:rsidRDefault="00253FB1" w:rsidP="003C559C">
            <w:pPr>
              <w:rPr>
                <w:rFonts w:ascii="Arial" w:hAnsi="Arial" w:cs="Arial"/>
                <w:color w:val="000000"/>
                <w:sz w:val="20"/>
                <w:szCs w:val="20"/>
                <w:lang w:val="lv-LV" w:eastAsia="lv-LV"/>
              </w:rPr>
            </w:pPr>
          </w:p>
        </w:tc>
        <w:tc>
          <w:tcPr>
            <w:tcW w:w="2297" w:type="dxa"/>
            <w:tcBorders>
              <w:top w:val="nil"/>
              <w:left w:val="single" w:sz="4" w:space="0" w:color="auto"/>
              <w:bottom w:val="single" w:sz="4" w:space="0" w:color="auto"/>
              <w:right w:val="single" w:sz="4" w:space="0" w:color="auto"/>
            </w:tcBorders>
            <w:shd w:val="clear" w:color="000000" w:fill="FFFFFF"/>
            <w:vAlign w:val="center"/>
          </w:tcPr>
          <w:p w14:paraId="21E3716E" w14:textId="1912C976" w:rsidR="00253FB1" w:rsidRPr="00467B71" w:rsidRDefault="00253FB1" w:rsidP="003C559C">
            <w:pPr>
              <w:rPr>
                <w:rFonts w:ascii="Arial" w:hAnsi="Arial" w:cs="Arial"/>
                <w:sz w:val="18"/>
                <w:szCs w:val="18"/>
                <w:lang w:val="lv-LV" w:eastAsia="lv-LV"/>
              </w:rPr>
            </w:pPr>
          </w:p>
        </w:tc>
        <w:tc>
          <w:tcPr>
            <w:tcW w:w="2552" w:type="dxa"/>
            <w:tcBorders>
              <w:top w:val="nil"/>
              <w:left w:val="nil"/>
              <w:bottom w:val="single" w:sz="4" w:space="0" w:color="auto"/>
              <w:right w:val="single" w:sz="4" w:space="0" w:color="auto"/>
            </w:tcBorders>
            <w:shd w:val="clear" w:color="auto" w:fill="auto"/>
            <w:noWrap/>
            <w:vAlign w:val="center"/>
          </w:tcPr>
          <w:p w14:paraId="2D833C83" w14:textId="39414C24" w:rsidR="00253FB1" w:rsidRPr="00467B71" w:rsidRDefault="00253FB1" w:rsidP="003C559C">
            <w:pPr>
              <w:rPr>
                <w:rFonts w:ascii="Arial" w:hAnsi="Arial" w:cs="Arial"/>
                <w:sz w:val="18"/>
                <w:szCs w:val="18"/>
                <w:lang w:val="lv-LV" w:eastAsia="lv-LV"/>
              </w:rPr>
            </w:pPr>
          </w:p>
        </w:tc>
        <w:tc>
          <w:tcPr>
            <w:tcW w:w="1283" w:type="dxa"/>
            <w:tcBorders>
              <w:top w:val="nil"/>
              <w:left w:val="single" w:sz="4" w:space="0" w:color="auto"/>
              <w:bottom w:val="single" w:sz="4" w:space="0" w:color="auto"/>
              <w:right w:val="single" w:sz="4" w:space="0" w:color="auto"/>
            </w:tcBorders>
            <w:shd w:val="clear" w:color="000000" w:fill="FFFFFF"/>
            <w:noWrap/>
            <w:vAlign w:val="center"/>
          </w:tcPr>
          <w:p w14:paraId="1EB5463B" w14:textId="133A28F0" w:rsidR="00253FB1" w:rsidRPr="00E039F9" w:rsidRDefault="00253FB1" w:rsidP="003C559C">
            <w:pPr>
              <w:jc w:val="center"/>
              <w:rPr>
                <w:rFonts w:ascii="Arial" w:hAnsi="Arial" w:cs="Arial"/>
                <w:sz w:val="20"/>
                <w:szCs w:val="20"/>
                <w:lang w:val="lv-LV" w:eastAsia="lv-LV"/>
              </w:rPr>
            </w:pPr>
          </w:p>
        </w:tc>
        <w:tc>
          <w:tcPr>
            <w:tcW w:w="1258" w:type="dxa"/>
            <w:tcBorders>
              <w:top w:val="single" w:sz="4" w:space="0" w:color="auto"/>
              <w:left w:val="nil"/>
              <w:bottom w:val="single" w:sz="4" w:space="0" w:color="auto"/>
              <w:right w:val="single" w:sz="4" w:space="0" w:color="auto"/>
            </w:tcBorders>
            <w:vAlign w:val="center"/>
          </w:tcPr>
          <w:p w14:paraId="2B541AB4" w14:textId="77777777" w:rsidR="00253FB1" w:rsidRPr="00E039F9" w:rsidRDefault="00253FB1" w:rsidP="003C559C">
            <w:pPr>
              <w:jc w:val="center"/>
              <w:rPr>
                <w:rFonts w:ascii="Arial" w:hAnsi="Arial" w:cs="Arial"/>
                <w:sz w:val="20"/>
                <w:szCs w:val="20"/>
                <w:lang w:val="lv-LV" w:eastAsia="lv-LV"/>
              </w:rPr>
            </w:pPr>
          </w:p>
        </w:tc>
        <w:tc>
          <w:tcPr>
            <w:tcW w:w="1894" w:type="dxa"/>
            <w:tcBorders>
              <w:top w:val="single" w:sz="4" w:space="0" w:color="auto"/>
              <w:left w:val="single" w:sz="4" w:space="0" w:color="auto"/>
              <w:bottom w:val="single" w:sz="4" w:space="0" w:color="auto"/>
              <w:right w:val="single" w:sz="4" w:space="0" w:color="auto"/>
            </w:tcBorders>
            <w:vAlign w:val="center"/>
          </w:tcPr>
          <w:p w14:paraId="6714C8B3" w14:textId="77777777" w:rsidR="00253FB1" w:rsidRPr="00E039F9" w:rsidRDefault="00253FB1" w:rsidP="003C559C">
            <w:pPr>
              <w:jc w:val="center"/>
              <w:rPr>
                <w:rFonts w:ascii="Arial" w:hAnsi="Arial" w:cs="Arial"/>
                <w:sz w:val="20"/>
                <w:szCs w:val="20"/>
                <w:lang w:val="lv-LV" w:eastAsia="lv-LV"/>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549139FD" w14:textId="05AA0880" w:rsidR="00253FB1" w:rsidRPr="00E039F9" w:rsidRDefault="00253FB1" w:rsidP="003C559C">
            <w:pPr>
              <w:jc w:val="center"/>
              <w:rPr>
                <w:rFonts w:ascii="Arial" w:hAnsi="Arial" w:cs="Arial"/>
                <w:sz w:val="20"/>
                <w:szCs w:val="20"/>
                <w:lang w:val="lv-LV" w:eastAsia="lv-LV"/>
              </w:rPr>
            </w:pPr>
          </w:p>
        </w:tc>
      </w:tr>
      <w:tr w:rsidR="00253FB1" w:rsidRPr="00E039F9" w14:paraId="2E6DC511" w14:textId="77777777" w:rsidTr="004A74CD">
        <w:trPr>
          <w:trHeight w:val="425"/>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36B9A" w14:textId="7ED5AFC7" w:rsidR="00253FB1" w:rsidRPr="00E039F9" w:rsidRDefault="007E0F2B" w:rsidP="003C559C">
            <w:pPr>
              <w:jc w:val="center"/>
              <w:rPr>
                <w:rFonts w:ascii="Arial" w:hAnsi="Arial" w:cs="Arial"/>
                <w:color w:val="000000"/>
                <w:sz w:val="20"/>
                <w:szCs w:val="20"/>
                <w:lang w:val="lv-LV" w:eastAsia="lv-LV"/>
              </w:rPr>
            </w:pPr>
            <w:r>
              <w:rPr>
                <w:rFonts w:ascii="Arial" w:hAnsi="Arial" w:cs="Arial"/>
                <w:color w:val="000000"/>
                <w:sz w:val="20"/>
                <w:szCs w:val="20"/>
                <w:lang w:val="lv-LV" w:eastAsia="lv-LV"/>
              </w:rPr>
              <w:t>…</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03AF56" w14:textId="2F5FA942" w:rsidR="00253FB1" w:rsidRPr="00E039F9" w:rsidRDefault="00253FB1" w:rsidP="003C559C">
            <w:pPr>
              <w:rPr>
                <w:rFonts w:ascii="Arial" w:hAnsi="Arial" w:cs="Arial"/>
                <w:color w:val="000000"/>
                <w:sz w:val="20"/>
                <w:szCs w:val="20"/>
                <w:lang w:val="lv-LV" w:eastAsia="lv-LV"/>
              </w:rPr>
            </w:pPr>
          </w:p>
        </w:tc>
        <w:tc>
          <w:tcPr>
            <w:tcW w:w="22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6A5F85" w14:textId="7FF9DB51" w:rsidR="00253FB1" w:rsidRPr="00467B71" w:rsidRDefault="00253FB1" w:rsidP="003C559C">
            <w:pPr>
              <w:rPr>
                <w:rFonts w:ascii="Arial" w:hAnsi="Arial" w:cs="Arial"/>
                <w:sz w:val="18"/>
                <w:szCs w:val="18"/>
                <w:lang w:val="lv-LV" w:eastAsia="lv-LV"/>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73DF2CA8" w14:textId="01499C32" w:rsidR="00253FB1" w:rsidRPr="00467B71" w:rsidRDefault="00253FB1" w:rsidP="003C559C">
            <w:pPr>
              <w:rPr>
                <w:rFonts w:ascii="Arial" w:hAnsi="Arial" w:cs="Arial"/>
                <w:sz w:val="18"/>
                <w:szCs w:val="18"/>
                <w:lang w:val="lv-LV" w:eastAsia="lv-LV"/>
              </w:rPr>
            </w:pP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C123D6" w14:textId="01CF1AF3" w:rsidR="00253FB1" w:rsidRPr="00E039F9" w:rsidRDefault="00253FB1" w:rsidP="003C559C">
            <w:pPr>
              <w:jc w:val="center"/>
              <w:rPr>
                <w:rFonts w:ascii="Arial" w:hAnsi="Arial" w:cs="Arial"/>
                <w:color w:val="000000"/>
                <w:sz w:val="20"/>
                <w:szCs w:val="20"/>
                <w:lang w:val="lv-LV" w:eastAsia="lv-LV"/>
              </w:rPr>
            </w:pPr>
          </w:p>
        </w:tc>
        <w:tc>
          <w:tcPr>
            <w:tcW w:w="1258" w:type="dxa"/>
            <w:tcBorders>
              <w:top w:val="single" w:sz="4" w:space="0" w:color="auto"/>
              <w:left w:val="nil"/>
              <w:bottom w:val="single" w:sz="4" w:space="0" w:color="auto"/>
              <w:right w:val="single" w:sz="4" w:space="0" w:color="auto"/>
            </w:tcBorders>
            <w:vAlign w:val="center"/>
          </w:tcPr>
          <w:p w14:paraId="3388BDDB" w14:textId="77777777" w:rsidR="00253FB1" w:rsidRPr="00E039F9" w:rsidRDefault="00253FB1" w:rsidP="003C559C">
            <w:pPr>
              <w:jc w:val="center"/>
              <w:rPr>
                <w:rFonts w:ascii="Arial" w:hAnsi="Arial" w:cs="Arial"/>
                <w:sz w:val="20"/>
                <w:szCs w:val="20"/>
                <w:lang w:val="lv-LV" w:eastAsia="lv-LV"/>
              </w:rPr>
            </w:pPr>
          </w:p>
        </w:tc>
        <w:tc>
          <w:tcPr>
            <w:tcW w:w="1894" w:type="dxa"/>
            <w:tcBorders>
              <w:top w:val="single" w:sz="4" w:space="0" w:color="auto"/>
              <w:left w:val="single" w:sz="4" w:space="0" w:color="auto"/>
              <w:bottom w:val="single" w:sz="4" w:space="0" w:color="auto"/>
              <w:right w:val="single" w:sz="4" w:space="0" w:color="auto"/>
            </w:tcBorders>
            <w:vAlign w:val="center"/>
          </w:tcPr>
          <w:p w14:paraId="5F1DAC05" w14:textId="77777777" w:rsidR="00253FB1" w:rsidRPr="00E039F9" w:rsidRDefault="00253FB1" w:rsidP="003C559C">
            <w:pPr>
              <w:jc w:val="center"/>
              <w:rPr>
                <w:rFonts w:ascii="Arial" w:hAnsi="Arial" w:cs="Arial"/>
                <w:sz w:val="20"/>
                <w:szCs w:val="20"/>
                <w:lang w:val="lv-LV" w:eastAsia="lv-LV"/>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1FE850BA" w14:textId="23646FB1" w:rsidR="00253FB1" w:rsidRPr="00E039F9" w:rsidRDefault="00253FB1" w:rsidP="003C559C">
            <w:pPr>
              <w:jc w:val="center"/>
              <w:rPr>
                <w:rFonts w:ascii="Arial" w:hAnsi="Arial" w:cs="Arial"/>
                <w:sz w:val="20"/>
                <w:szCs w:val="20"/>
                <w:lang w:val="lv-LV" w:eastAsia="lv-LV"/>
              </w:rPr>
            </w:pPr>
          </w:p>
        </w:tc>
      </w:tr>
      <w:tr w:rsidR="00AC372A" w:rsidRPr="00E039F9" w14:paraId="5BCFFBC7" w14:textId="77777777" w:rsidTr="004A74CD">
        <w:trPr>
          <w:trHeight w:val="425"/>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FD200" w14:textId="77777777" w:rsidR="00AC372A" w:rsidRDefault="00AC372A" w:rsidP="003C559C">
            <w:pPr>
              <w:jc w:val="center"/>
              <w:rPr>
                <w:rFonts w:ascii="Arial" w:hAnsi="Arial" w:cs="Arial"/>
                <w:color w:val="000000"/>
                <w:sz w:val="20"/>
                <w:szCs w:val="20"/>
                <w:lang w:val="lv-LV" w:eastAsia="lv-LV"/>
              </w:rPr>
            </w:pP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F83C92" w14:textId="77777777" w:rsidR="00AC372A" w:rsidRPr="00E039F9" w:rsidRDefault="00AC372A" w:rsidP="003C559C">
            <w:pPr>
              <w:rPr>
                <w:rFonts w:ascii="Arial" w:hAnsi="Arial" w:cs="Arial"/>
                <w:color w:val="000000"/>
                <w:sz w:val="20"/>
                <w:szCs w:val="20"/>
                <w:lang w:val="lv-LV" w:eastAsia="lv-LV"/>
              </w:rPr>
            </w:pPr>
          </w:p>
        </w:tc>
        <w:tc>
          <w:tcPr>
            <w:tcW w:w="22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3863BD" w14:textId="77777777" w:rsidR="00AC372A" w:rsidRPr="00467B71" w:rsidRDefault="00AC372A" w:rsidP="003C559C">
            <w:pPr>
              <w:rPr>
                <w:rFonts w:ascii="Arial" w:hAnsi="Arial" w:cs="Arial"/>
                <w:sz w:val="18"/>
                <w:szCs w:val="18"/>
                <w:lang w:val="lv-LV" w:eastAsia="lv-LV"/>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75571410" w14:textId="77777777" w:rsidR="00AC372A" w:rsidRPr="00467B71" w:rsidRDefault="00AC372A" w:rsidP="003C559C">
            <w:pPr>
              <w:rPr>
                <w:rFonts w:ascii="Arial" w:hAnsi="Arial" w:cs="Arial"/>
                <w:sz w:val="18"/>
                <w:szCs w:val="18"/>
                <w:lang w:val="lv-LV" w:eastAsia="lv-LV"/>
              </w:rPr>
            </w:pP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A991D1" w14:textId="77777777" w:rsidR="00AC372A" w:rsidRPr="00E039F9" w:rsidRDefault="00AC372A" w:rsidP="003C559C">
            <w:pPr>
              <w:jc w:val="center"/>
              <w:rPr>
                <w:rFonts w:ascii="Arial" w:hAnsi="Arial" w:cs="Arial"/>
                <w:color w:val="000000"/>
                <w:sz w:val="20"/>
                <w:szCs w:val="20"/>
                <w:lang w:val="lv-LV" w:eastAsia="lv-LV"/>
              </w:rPr>
            </w:pPr>
          </w:p>
        </w:tc>
        <w:tc>
          <w:tcPr>
            <w:tcW w:w="1258" w:type="dxa"/>
            <w:tcBorders>
              <w:top w:val="single" w:sz="4" w:space="0" w:color="auto"/>
              <w:left w:val="nil"/>
              <w:bottom w:val="single" w:sz="4" w:space="0" w:color="auto"/>
              <w:right w:val="single" w:sz="4" w:space="0" w:color="auto"/>
            </w:tcBorders>
            <w:vAlign w:val="center"/>
          </w:tcPr>
          <w:p w14:paraId="0C4BB6E7" w14:textId="77777777" w:rsidR="00AC372A" w:rsidRPr="00E039F9" w:rsidRDefault="00AC372A" w:rsidP="003C559C">
            <w:pPr>
              <w:jc w:val="center"/>
              <w:rPr>
                <w:rFonts w:ascii="Arial" w:hAnsi="Arial" w:cs="Arial"/>
                <w:sz w:val="20"/>
                <w:szCs w:val="20"/>
                <w:lang w:val="lv-LV" w:eastAsia="lv-LV"/>
              </w:rPr>
            </w:pPr>
          </w:p>
        </w:tc>
        <w:tc>
          <w:tcPr>
            <w:tcW w:w="1894" w:type="dxa"/>
            <w:tcBorders>
              <w:top w:val="single" w:sz="4" w:space="0" w:color="auto"/>
              <w:left w:val="single" w:sz="4" w:space="0" w:color="auto"/>
              <w:bottom w:val="single" w:sz="4" w:space="0" w:color="auto"/>
              <w:right w:val="single" w:sz="4" w:space="0" w:color="auto"/>
            </w:tcBorders>
            <w:vAlign w:val="center"/>
          </w:tcPr>
          <w:p w14:paraId="4FB46354" w14:textId="77777777" w:rsidR="00AC372A" w:rsidRPr="00E039F9" w:rsidRDefault="00AC372A" w:rsidP="003C559C">
            <w:pPr>
              <w:jc w:val="center"/>
              <w:rPr>
                <w:rFonts w:ascii="Arial" w:hAnsi="Arial" w:cs="Arial"/>
                <w:sz w:val="20"/>
                <w:szCs w:val="20"/>
                <w:lang w:val="lv-LV" w:eastAsia="lv-LV"/>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56537C2F" w14:textId="77777777" w:rsidR="00AC372A" w:rsidRPr="00E039F9" w:rsidRDefault="00AC372A" w:rsidP="003C559C">
            <w:pPr>
              <w:jc w:val="center"/>
              <w:rPr>
                <w:rFonts w:ascii="Arial" w:hAnsi="Arial" w:cs="Arial"/>
                <w:sz w:val="20"/>
                <w:szCs w:val="20"/>
                <w:lang w:val="lv-LV" w:eastAsia="lv-LV"/>
              </w:rPr>
            </w:pPr>
          </w:p>
        </w:tc>
      </w:tr>
    </w:tbl>
    <w:p w14:paraId="6526EF72" w14:textId="77777777" w:rsidR="00123715" w:rsidRDefault="00123715" w:rsidP="00123715">
      <w:pPr>
        <w:rPr>
          <w:rFonts w:ascii="Arial" w:hAnsi="Arial" w:cs="Arial"/>
          <w:color w:val="000000"/>
          <w:sz w:val="20"/>
          <w:szCs w:val="20"/>
          <w:lang w:val="lv-LV" w:eastAsia="lv-LV"/>
        </w:rPr>
        <w:sectPr w:rsidR="00123715" w:rsidSect="00123715">
          <w:pgSz w:w="16838" w:h="11906" w:orient="landscape"/>
          <w:pgMar w:top="1134" w:right="1134" w:bottom="851" w:left="851" w:header="709" w:footer="709" w:gutter="0"/>
          <w:cols w:space="720"/>
          <w:docGrid w:linePitch="326"/>
        </w:sectPr>
      </w:pPr>
    </w:p>
    <w:p w14:paraId="0156858D" w14:textId="6F4E17E9" w:rsidR="001E1982" w:rsidRDefault="001E1982" w:rsidP="00123715">
      <w:pPr>
        <w:rPr>
          <w:rFonts w:ascii="Arial" w:hAnsi="Arial" w:cs="Arial"/>
          <w:lang w:val="lv-LV"/>
        </w:rPr>
      </w:pPr>
    </w:p>
    <w:p w14:paraId="21F82D80" w14:textId="48F63D13" w:rsidR="001E1982" w:rsidRDefault="001E1982" w:rsidP="00E143FF">
      <w:pPr>
        <w:jc w:val="right"/>
        <w:rPr>
          <w:rFonts w:ascii="Arial" w:hAnsi="Arial" w:cs="Arial"/>
          <w:lang w:val="lv-LV"/>
        </w:rPr>
      </w:pPr>
    </w:p>
    <w:p w14:paraId="5AED021A" w14:textId="2DF0EEFC" w:rsidR="001E1982" w:rsidRPr="00B71CF3" w:rsidRDefault="001E1982" w:rsidP="001E1982">
      <w:pPr>
        <w:spacing w:line="0" w:lineRule="atLeast"/>
        <w:jc w:val="right"/>
        <w:rPr>
          <w:rFonts w:ascii="Arial" w:hAnsi="Arial" w:cs="Arial"/>
          <w:b/>
          <w:sz w:val="20"/>
          <w:szCs w:val="20"/>
          <w:lang w:val="lv-LV"/>
        </w:rPr>
      </w:pPr>
      <w:r>
        <w:rPr>
          <w:rFonts w:ascii="Arial" w:hAnsi="Arial" w:cs="Arial"/>
          <w:b/>
          <w:sz w:val="20"/>
          <w:szCs w:val="20"/>
          <w:lang w:val="lv-LV"/>
        </w:rPr>
        <w:t>4</w:t>
      </w:r>
      <w:r w:rsidRPr="00B71CF3">
        <w:rPr>
          <w:rFonts w:ascii="Arial" w:hAnsi="Arial" w:cs="Arial"/>
          <w:b/>
          <w:sz w:val="20"/>
          <w:szCs w:val="20"/>
          <w:lang w:val="lv-LV"/>
        </w:rPr>
        <w:t>.pielikums</w:t>
      </w:r>
    </w:p>
    <w:p w14:paraId="51767829" w14:textId="77777777" w:rsidR="001E1982" w:rsidRPr="00B71CF3" w:rsidRDefault="001E1982" w:rsidP="001E1982">
      <w:pPr>
        <w:spacing w:line="0" w:lineRule="atLeast"/>
        <w:jc w:val="right"/>
        <w:rPr>
          <w:rFonts w:ascii="Arial" w:hAnsi="Arial" w:cs="Arial"/>
          <w:sz w:val="20"/>
          <w:szCs w:val="20"/>
          <w:lang w:val="lv-LV"/>
        </w:rPr>
      </w:pPr>
      <w:r w:rsidRPr="00B71CF3">
        <w:rPr>
          <w:rFonts w:ascii="Arial" w:hAnsi="Arial" w:cs="Arial"/>
          <w:sz w:val="20"/>
          <w:szCs w:val="20"/>
          <w:lang w:val="lv-LV"/>
        </w:rPr>
        <w:t>SIA “LDZ ritošā sastāva serviss” sarunu procedūras ar publikāciju</w:t>
      </w:r>
    </w:p>
    <w:p w14:paraId="48EC9922" w14:textId="1E47E95F" w:rsidR="001E1982" w:rsidRPr="00B71CF3" w:rsidRDefault="001E1982" w:rsidP="001E1982">
      <w:pPr>
        <w:spacing w:line="0" w:lineRule="atLeast"/>
        <w:jc w:val="right"/>
        <w:rPr>
          <w:rFonts w:ascii="Arial" w:hAnsi="Arial" w:cs="Arial"/>
          <w:sz w:val="20"/>
          <w:szCs w:val="20"/>
          <w:lang w:val="lv-LV"/>
        </w:rPr>
      </w:pPr>
      <w:r w:rsidRPr="00B71CF3">
        <w:rPr>
          <w:rFonts w:ascii="Arial" w:hAnsi="Arial" w:cs="Arial"/>
          <w:sz w:val="20"/>
          <w:szCs w:val="20"/>
          <w:lang w:val="lv-LV"/>
        </w:rPr>
        <w:t>“</w:t>
      </w:r>
      <w:r w:rsidR="000A4657">
        <w:rPr>
          <w:rFonts w:ascii="Arial" w:hAnsi="Arial" w:cs="Arial"/>
          <w:color w:val="222222"/>
          <w:sz w:val="20"/>
          <w:szCs w:val="20"/>
          <w:lang w:val="lv-LV" w:eastAsia="lv-LV"/>
        </w:rPr>
        <w:t>Lokomotīvju akumulatoru bateriju</w:t>
      </w:r>
      <w:r w:rsidR="000A4657" w:rsidRPr="00B71CF3">
        <w:rPr>
          <w:rFonts w:ascii="Arial" w:hAnsi="Arial" w:cs="Arial"/>
          <w:color w:val="222222"/>
          <w:sz w:val="20"/>
          <w:szCs w:val="20"/>
          <w:lang w:val="lv-LV" w:eastAsia="lv-LV"/>
        </w:rPr>
        <w:t xml:space="preserve"> piegāde</w:t>
      </w:r>
      <w:r w:rsidRPr="00B71CF3">
        <w:rPr>
          <w:rFonts w:ascii="Arial" w:hAnsi="Arial" w:cs="Arial"/>
          <w:spacing w:val="-2"/>
          <w:sz w:val="20"/>
          <w:szCs w:val="20"/>
          <w:lang w:val="lv-LV"/>
        </w:rPr>
        <w:t xml:space="preserve">” </w:t>
      </w:r>
      <w:r w:rsidRPr="00B71CF3">
        <w:rPr>
          <w:rFonts w:ascii="Arial" w:hAnsi="Arial" w:cs="Arial"/>
          <w:sz w:val="20"/>
          <w:szCs w:val="20"/>
          <w:lang w:val="lv-LV"/>
        </w:rPr>
        <w:t>nolikumam</w:t>
      </w:r>
    </w:p>
    <w:p w14:paraId="2991D6DF" w14:textId="77777777" w:rsidR="001E1982" w:rsidRPr="00B71CF3" w:rsidRDefault="001E1982" w:rsidP="00E143FF">
      <w:pPr>
        <w:jc w:val="right"/>
        <w:rPr>
          <w:rFonts w:ascii="Arial" w:hAnsi="Arial" w:cs="Arial"/>
          <w:lang w:val="lv-LV"/>
        </w:rPr>
      </w:pPr>
    </w:p>
    <w:p w14:paraId="53AF303B" w14:textId="45741194" w:rsidR="00BC698E" w:rsidRDefault="00BC698E" w:rsidP="00BC698E">
      <w:pPr>
        <w:jc w:val="center"/>
        <w:outlineLvl w:val="0"/>
        <w:rPr>
          <w:rFonts w:ascii="Arial" w:hAnsi="Arial" w:cs="Arial"/>
          <w:b/>
          <w:bCs/>
          <w:sz w:val="22"/>
          <w:szCs w:val="22"/>
          <w:lang w:val="lv-LV"/>
        </w:rPr>
      </w:pPr>
    </w:p>
    <w:p w14:paraId="1333DD5C" w14:textId="77777777" w:rsidR="00655794" w:rsidRPr="00896434" w:rsidRDefault="00655794" w:rsidP="00655794">
      <w:pPr>
        <w:jc w:val="center"/>
        <w:outlineLvl w:val="0"/>
        <w:rPr>
          <w:rFonts w:ascii="Arial" w:hAnsi="Arial" w:cs="Arial"/>
          <w:b/>
          <w:bCs/>
          <w:sz w:val="22"/>
          <w:szCs w:val="22"/>
          <w:lang w:val="lv-LV"/>
        </w:rPr>
      </w:pPr>
      <w:r w:rsidRPr="00896434">
        <w:rPr>
          <w:rFonts w:ascii="Arial" w:hAnsi="Arial" w:cs="Arial"/>
          <w:b/>
          <w:bCs/>
          <w:sz w:val="22"/>
          <w:szCs w:val="22"/>
          <w:lang w:val="lv-LV"/>
        </w:rPr>
        <w:t>PIEDĀVĀJUMA NODROŠINĀJUMS</w:t>
      </w:r>
    </w:p>
    <w:p w14:paraId="47BFD9D4" w14:textId="77777777" w:rsidR="00655794" w:rsidRPr="005C5CDC" w:rsidRDefault="00655794" w:rsidP="00655794">
      <w:pPr>
        <w:jc w:val="center"/>
        <w:rPr>
          <w:rFonts w:ascii="Arial" w:hAnsi="Arial" w:cs="Arial"/>
          <w:i/>
          <w:color w:val="7F7F7F" w:themeColor="text1" w:themeTint="80"/>
          <w:sz w:val="22"/>
          <w:szCs w:val="22"/>
          <w:lang w:val="lv-LV"/>
        </w:rPr>
      </w:pPr>
      <w:r w:rsidRPr="005C5CDC">
        <w:rPr>
          <w:rFonts w:ascii="Arial" w:hAnsi="Arial" w:cs="Arial"/>
          <w:i/>
          <w:color w:val="7F7F7F" w:themeColor="text1" w:themeTint="80"/>
          <w:sz w:val="22"/>
          <w:szCs w:val="22"/>
          <w:lang w:val="lv-LV"/>
        </w:rPr>
        <w:t>/forma/</w:t>
      </w:r>
    </w:p>
    <w:p w14:paraId="261477D4" w14:textId="77777777" w:rsidR="00655794" w:rsidRPr="00896434" w:rsidRDefault="00655794" w:rsidP="00655794">
      <w:pPr>
        <w:pStyle w:val="BodyText"/>
        <w:tabs>
          <w:tab w:val="left" w:pos="900"/>
          <w:tab w:val="num" w:pos="1080"/>
          <w:tab w:val="num" w:pos="3119"/>
        </w:tabs>
        <w:spacing w:after="0"/>
        <w:jc w:val="center"/>
        <w:rPr>
          <w:rFonts w:ascii="Arial" w:hAnsi="Arial" w:cs="Arial"/>
          <w:b/>
          <w:bCs/>
          <w:sz w:val="22"/>
          <w:szCs w:val="22"/>
          <w:lang w:val="lv-LV"/>
        </w:rPr>
      </w:pPr>
      <w:r w:rsidRPr="00896434">
        <w:rPr>
          <w:rFonts w:ascii="Arial" w:hAnsi="Arial" w:cs="Arial"/>
          <w:b/>
          <w:bCs/>
          <w:sz w:val="22"/>
          <w:szCs w:val="22"/>
          <w:lang w:val="lv-LV"/>
        </w:rPr>
        <w:t>Piedāvājuma nodrošinājums (galvojums) Nr. ______</w:t>
      </w:r>
    </w:p>
    <w:p w14:paraId="7A45C35F" w14:textId="77777777" w:rsidR="00655794" w:rsidRPr="00896434" w:rsidRDefault="00655794" w:rsidP="00655794">
      <w:pPr>
        <w:pStyle w:val="BodyText"/>
        <w:tabs>
          <w:tab w:val="left" w:pos="900"/>
          <w:tab w:val="num" w:pos="1080"/>
          <w:tab w:val="num" w:pos="3119"/>
        </w:tabs>
        <w:spacing w:after="0"/>
        <w:jc w:val="center"/>
        <w:rPr>
          <w:rFonts w:ascii="Arial" w:hAnsi="Arial" w:cs="Arial"/>
          <w:b/>
          <w:bCs/>
          <w:sz w:val="22"/>
          <w:szCs w:val="22"/>
          <w:lang w:val="lv-LV"/>
        </w:rPr>
      </w:pPr>
    </w:p>
    <w:p w14:paraId="61651F07" w14:textId="77777777" w:rsidR="00655794" w:rsidRPr="00896434" w:rsidRDefault="00655794" w:rsidP="00655794">
      <w:pPr>
        <w:rPr>
          <w:rFonts w:ascii="Arial" w:hAnsi="Arial" w:cs="Arial"/>
          <w:sz w:val="22"/>
          <w:szCs w:val="22"/>
          <w:lang w:val="lv-LV"/>
        </w:rPr>
      </w:pPr>
      <w:r w:rsidRPr="00896434">
        <w:rPr>
          <w:rFonts w:ascii="Arial" w:hAnsi="Arial" w:cs="Arial"/>
          <w:sz w:val="22"/>
          <w:szCs w:val="22"/>
          <w:lang w:val="lv-LV"/>
        </w:rPr>
        <w:t xml:space="preserve">Rīgā, </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Datums: ____________</w:t>
      </w:r>
    </w:p>
    <w:p w14:paraId="7F6431C5" w14:textId="77777777" w:rsidR="00655794" w:rsidRPr="00896434" w:rsidRDefault="00655794" w:rsidP="00655794">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655794" w:rsidRPr="00896434" w14:paraId="38A570F7" w14:textId="77777777" w:rsidTr="00F2097F">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41D657CA" w14:textId="77777777" w:rsidR="00655794" w:rsidRPr="00896434" w:rsidRDefault="00655794" w:rsidP="00F2097F">
            <w:pPr>
              <w:jc w:val="both"/>
              <w:rPr>
                <w:rFonts w:ascii="Arial" w:hAnsi="Arial" w:cs="Arial"/>
                <w:b/>
                <w:sz w:val="22"/>
                <w:szCs w:val="22"/>
                <w:lang w:val="lv-LV"/>
              </w:rPr>
            </w:pPr>
            <w:r w:rsidRPr="00896434">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56F2B8B9" w14:textId="77777777" w:rsidR="00655794" w:rsidRPr="00896434" w:rsidRDefault="00655794" w:rsidP="00F2097F">
            <w:pPr>
              <w:jc w:val="both"/>
              <w:rPr>
                <w:rFonts w:ascii="Arial" w:hAnsi="Arial" w:cs="Arial"/>
                <w:sz w:val="22"/>
                <w:szCs w:val="22"/>
                <w:lang w:val="lv-LV"/>
              </w:rPr>
            </w:pPr>
            <w:r w:rsidRPr="00896434">
              <w:rPr>
                <w:rFonts w:ascii="Arial" w:hAnsi="Arial" w:cs="Arial"/>
                <w:sz w:val="22"/>
                <w:szCs w:val="22"/>
                <w:lang w:val="lv-LV"/>
              </w:rPr>
              <w:t>…</w:t>
            </w:r>
          </w:p>
        </w:tc>
      </w:tr>
    </w:tbl>
    <w:p w14:paraId="3DEB92D1" w14:textId="77777777" w:rsidR="00655794" w:rsidRPr="00896434" w:rsidRDefault="00655794" w:rsidP="00655794">
      <w:pPr>
        <w:rPr>
          <w:rFonts w:ascii="Arial" w:hAnsi="Arial" w:cs="Arial"/>
          <w:sz w:val="22"/>
          <w:szCs w:val="22"/>
          <w:lang w:val="lv-LV"/>
        </w:rPr>
      </w:pPr>
      <w:r w:rsidRPr="00896434">
        <w:rPr>
          <w:rFonts w:ascii="Arial" w:hAnsi="Arial" w:cs="Arial"/>
          <w:sz w:val="22"/>
          <w:szCs w:val="22"/>
          <w:lang w:val="lv-LV"/>
        </w:rPr>
        <w:t>Kredītiestāde/ juridiskā adrese</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116C22A9" w14:textId="77777777" w:rsidR="00655794" w:rsidRPr="00896434" w:rsidRDefault="00655794" w:rsidP="00655794">
      <w:pPr>
        <w:rPr>
          <w:rFonts w:ascii="Arial" w:hAnsi="Arial" w:cs="Arial"/>
          <w:sz w:val="22"/>
          <w:szCs w:val="22"/>
          <w:lang w:val="lv-LV"/>
        </w:rPr>
      </w:pPr>
      <w:r w:rsidRPr="00896434">
        <w:rPr>
          <w:rFonts w:ascii="Arial" w:hAnsi="Arial" w:cs="Arial"/>
          <w:sz w:val="22"/>
          <w:szCs w:val="22"/>
          <w:lang w:val="lv-LV"/>
        </w:rPr>
        <w:t>Vienotais reģistrācijas numurs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7C7A72DA" w14:textId="77777777" w:rsidR="00655794" w:rsidRPr="00896434" w:rsidRDefault="00655794" w:rsidP="00655794">
      <w:pPr>
        <w:rPr>
          <w:rFonts w:ascii="Arial" w:hAnsi="Arial" w:cs="Arial"/>
          <w:sz w:val="22"/>
          <w:szCs w:val="22"/>
          <w:lang w:val="lv-LV"/>
        </w:rPr>
      </w:pPr>
      <w:r w:rsidRPr="00896434">
        <w:rPr>
          <w:rFonts w:ascii="Arial" w:hAnsi="Arial" w:cs="Arial"/>
          <w:sz w:val="22"/>
          <w:szCs w:val="22"/>
          <w:lang w:val="lv-LV"/>
        </w:rPr>
        <w:t>Bankas iestādes rekvizīti</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0094FDA6" w14:textId="77777777" w:rsidR="00655794" w:rsidRPr="00896434" w:rsidRDefault="00655794" w:rsidP="00655794">
      <w:pPr>
        <w:rPr>
          <w:rFonts w:ascii="Arial" w:hAnsi="Arial" w:cs="Arial"/>
          <w:sz w:val="22"/>
          <w:szCs w:val="22"/>
          <w:lang w:val="lv-LV"/>
        </w:rPr>
      </w:pPr>
      <w:r w:rsidRPr="00896434">
        <w:rPr>
          <w:rFonts w:ascii="Arial" w:hAnsi="Arial" w:cs="Arial"/>
          <w:sz w:val="22"/>
          <w:szCs w:val="22"/>
          <w:lang w:val="lv-LV"/>
        </w:rPr>
        <w:t>Bankas kods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6ED384DF" w14:textId="77777777" w:rsidR="00655794" w:rsidRPr="00896434" w:rsidRDefault="00655794" w:rsidP="00655794">
      <w:pPr>
        <w:rPr>
          <w:rFonts w:ascii="Arial" w:hAnsi="Arial" w:cs="Arial"/>
          <w:sz w:val="22"/>
          <w:szCs w:val="22"/>
          <w:lang w:val="lv-LV"/>
        </w:rPr>
      </w:pPr>
      <w:r w:rsidRPr="00896434">
        <w:rPr>
          <w:rFonts w:ascii="Arial" w:hAnsi="Arial" w:cs="Arial"/>
          <w:sz w:val="22"/>
          <w:szCs w:val="22"/>
          <w:lang w:val="lv-LV"/>
        </w:rPr>
        <w:t>Norēķinu konta numurs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655794" w:rsidRPr="00896434" w14:paraId="588F6D7D" w14:textId="77777777" w:rsidTr="00F2097F">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39D485D" w14:textId="77777777" w:rsidR="00655794" w:rsidRPr="00896434" w:rsidRDefault="00655794" w:rsidP="00F2097F">
            <w:pPr>
              <w:jc w:val="both"/>
              <w:rPr>
                <w:rFonts w:ascii="Arial" w:hAnsi="Arial" w:cs="Arial"/>
                <w:b/>
                <w:sz w:val="22"/>
                <w:szCs w:val="22"/>
                <w:lang w:val="lv-LV"/>
              </w:rPr>
            </w:pPr>
            <w:r w:rsidRPr="00896434">
              <w:rPr>
                <w:rFonts w:ascii="Arial" w:hAnsi="Arial" w:cs="Arial"/>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03EDE5A4" w14:textId="77777777" w:rsidR="00655794" w:rsidRPr="00896434" w:rsidRDefault="00655794" w:rsidP="00F2097F">
            <w:pPr>
              <w:jc w:val="both"/>
              <w:rPr>
                <w:rFonts w:ascii="Arial" w:hAnsi="Arial" w:cs="Arial"/>
                <w:sz w:val="22"/>
                <w:szCs w:val="22"/>
                <w:lang w:val="lv-LV"/>
              </w:rPr>
            </w:pPr>
            <w:r w:rsidRPr="00896434">
              <w:rPr>
                <w:rFonts w:ascii="Arial" w:hAnsi="Arial" w:cs="Arial"/>
                <w:bCs/>
                <w:color w:val="222222"/>
                <w:sz w:val="22"/>
                <w:szCs w:val="22"/>
                <w:lang w:val="lv-LV"/>
              </w:rPr>
              <w:t xml:space="preserve">SIA </w:t>
            </w:r>
            <w:r w:rsidRPr="00896434">
              <w:rPr>
                <w:rFonts w:ascii="Arial" w:hAnsi="Arial" w:cs="Arial"/>
                <w:sz w:val="22"/>
                <w:szCs w:val="22"/>
                <w:lang w:val="lv-LV"/>
              </w:rPr>
              <w:t>“LDZ ritošā sastāva serviss”</w:t>
            </w:r>
          </w:p>
        </w:tc>
      </w:tr>
    </w:tbl>
    <w:p w14:paraId="116834FF" w14:textId="77777777" w:rsidR="00655794" w:rsidRPr="00896434" w:rsidRDefault="00655794" w:rsidP="00655794">
      <w:pPr>
        <w:rPr>
          <w:rFonts w:ascii="Arial" w:hAnsi="Arial" w:cs="Arial"/>
          <w:sz w:val="22"/>
          <w:szCs w:val="22"/>
          <w:lang w:val="lv-LV"/>
        </w:rPr>
      </w:pPr>
      <w:r w:rsidRPr="00896434">
        <w:rPr>
          <w:rFonts w:ascii="Arial" w:hAnsi="Arial" w:cs="Arial"/>
          <w:sz w:val="22"/>
          <w:szCs w:val="22"/>
          <w:lang w:val="lv-LV"/>
        </w:rPr>
        <w:t>Pircēja juridiskā adrese</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Turgeņeva iela 21, Rīga, LV-1050, Latvija.</w:t>
      </w:r>
    </w:p>
    <w:p w14:paraId="65C5D348" w14:textId="77777777" w:rsidR="00655794" w:rsidRPr="00896434" w:rsidRDefault="00655794" w:rsidP="00655794">
      <w:pPr>
        <w:rPr>
          <w:rFonts w:ascii="Arial" w:hAnsi="Arial" w:cs="Arial"/>
          <w:sz w:val="22"/>
          <w:szCs w:val="22"/>
          <w:lang w:val="lv-LV"/>
        </w:rPr>
      </w:pPr>
      <w:r w:rsidRPr="00896434">
        <w:rPr>
          <w:rFonts w:ascii="Arial" w:hAnsi="Arial" w:cs="Arial"/>
          <w:sz w:val="22"/>
          <w:szCs w:val="22"/>
          <w:lang w:val="lv-LV"/>
        </w:rPr>
        <w:t>Vienotais reģistrācijas numurs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40003788351</w:t>
      </w:r>
    </w:p>
    <w:p w14:paraId="71475748" w14:textId="77777777" w:rsidR="00655794" w:rsidRPr="00896434" w:rsidRDefault="00655794" w:rsidP="00655794">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655794" w:rsidRPr="00896434" w14:paraId="203F0B94" w14:textId="77777777" w:rsidTr="00F2097F">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8EC5519" w14:textId="77777777" w:rsidR="00655794" w:rsidRPr="00896434" w:rsidRDefault="00655794" w:rsidP="00F2097F">
            <w:pPr>
              <w:jc w:val="both"/>
              <w:rPr>
                <w:rFonts w:ascii="Arial" w:hAnsi="Arial" w:cs="Arial"/>
                <w:b/>
                <w:sz w:val="22"/>
                <w:szCs w:val="22"/>
                <w:lang w:val="lv-LV"/>
              </w:rPr>
            </w:pPr>
            <w:r w:rsidRPr="00896434">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7D89884E" w14:textId="77777777" w:rsidR="00655794" w:rsidRPr="00896434" w:rsidRDefault="00655794" w:rsidP="00F2097F">
            <w:pPr>
              <w:jc w:val="both"/>
              <w:rPr>
                <w:rFonts w:ascii="Arial" w:hAnsi="Arial" w:cs="Arial"/>
                <w:sz w:val="22"/>
                <w:szCs w:val="22"/>
                <w:lang w:val="lv-LV"/>
              </w:rPr>
            </w:pPr>
            <w:r w:rsidRPr="00896434">
              <w:rPr>
                <w:rFonts w:ascii="Arial" w:hAnsi="Arial" w:cs="Arial"/>
                <w:sz w:val="22"/>
                <w:szCs w:val="22"/>
                <w:lang w:val="lv-LV"/>
              </w:rPr>
              <w:t>…</w:t>
            </w:r>
          </w:p>
        </w:tc>
      </w:tr>
    </w:tbl>
    <w:p w14:paraId="2DABEE54" w14:textId="77777777" w:rsidR="00655794" w:rsidRPr="00896434" w:rsidRDefault="00655794" w:rsidP="00655794">
      <w:pPr>
        <w:rPr>
          <w:rFonts w:ascii="Arial" w:hAnsi="Arial" w:cs="Arial"/>
          <w:sz w:val="22"/>
          <w:szCs w:val="22"/>
          <w:lang w:val="lv-LV"/>
        </w:rPr>
      </w:pPr>
      <w:r w:rsidRPr="00896434">
        <w:rPr>
          <w:rFonts w:ascii="Arial" w:hAnsi="Arial" w:cs="Arial"/>
          <w:sz w:val="22"/>
          <w:szCs w:val="22"/>
          <w:lang w:val="lv-LV"/>
        </w:rPr>
        <w:t>Adrese</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37E2E3E2" w14:textId="77777777" w:rsidR="00655794" w:rsidRPr="00896434" w:rsidRDefault="00655794" w:rsidP="00655794">
      <w:pPr>
        <w:rPr>
          <w:rFonts w:ascii="Arial" w:hAnsi="Arial" w:cs="Arial"/>
          <w:sz w:val="22"/>
          <w:szCs w:val="22"/>
          <w:lang w:val="lv-LV"/>
        </w:rPr>
      </w:pPr>
      <w:r w:rsidRPr="00896434">
        <w:rPr>
          <w:rFonts w:ascii="Arial" w:hAnsi="Arial" w:cs="Arial"/>
          <w:sz w:val="22"/>
          <w:szCs w:val="22"/>
          <w:lang w:val="lv-LV"/>
        </w:rPr>
        <w:t>Vienotais reģistrācijas numurs</w:t>
      </w:r>
      <w:r w:rsidRPr="00896434">
        <w:rPr>
          <w:rFonts w:ascii="Arial" w:hAnsi="Arial" w:cs="Arial"/>
          <w:sz w:val="22"/>
          <w:szCs w:val="22"/>
          <w:lang w:val="lv-LV"/>
        </w:rPr>
        <w:tab/>
        <w:t>…</w:t>
      </w:r>
    </w:p>
    <w:p w14:paraId="164D2700" w14:textId="77777777" w:rsidR="00655794" w:rsidRPr="00896434" w:rsidRDefault="00655794" w:rsidP="00655794">
      <w:pPr>
        <w:rPr>
          <w:rFonts w:ascii="Arial" w:hAnsi="Arial" w:cs="Arial"/>
          <w:sz w:val="22"/>
          <w:szCs w:val="22"/>
          <w:lang w:val="lv-LV"/>
        </w:rPr>
      </w:pPr>
    </w:p>
    <w:p w14:paraId="28DDF2EF" w14:textId="7C8B2D91" w:rsidR="00655794" w:rsidRPr="00896434" w:rsidRDefault="00655794" w:rsidP="00655794">
      <w:pPr>
        <w:jc w:val="both"/>
        <w:rPr>
          <w:rFonts w:ascii="Arial" w:hAnsi="Arial" w:cs="Arial"/>
          <w:sz w:val="22"/>
          <w:szCs w:val="22"/>
          <w:lang w:val="lv-LV"/>
        </w:rPr>
      </w:pPr>
      <w:r w:rsidRPr="00896434">
        <w:rPr>
          <w:rFonts w:ascii="Arial" w:hAnsi="Arial" w:cs="Arial"/>
          <w:sz w:val="22"/>
          <w:szCs w:val="22"/>
          <w:lang w:val="lv-LV"/>
        </w:rPr>
        <w:t>Ievērojot to, ka Pretendents iesniedz savu piedāvājumu sarunu procedūrai ar publikāciju</w:t>
      </w:r>
      <w:r w:rsidRPr="00896434">
        <w:rPr>
          <w:rFonts w:ascii="Arial" w:hAnsi="Arial" w:cs="Arial"/>
          <w:bCs/>
          <w:iCs/>
          <w:sz w:val="22"/>
          <w:szCs w:val="22"/>
          <w:lang w:val="lv-LV"/>
        </w:rPr>
        <w:t xml:space="preserve"> </w:t>
      </w:r>
      <w:r w:rsidRPr="00896434">
        <w:rPr>
          <w:rFonts w:ascii="Arial" w:hAnsi="Arial" w:cs="Arial"/>
          <w:sz w:val="22"/>
          <w:szCs w:val="22"/>
          <w:lang w:val="lv-LV"/>
        </w:rPr>
        <w:t>“</w:t>
      </w:r>
      <w:r w:rsidRPr="00655794">
        <w:rPr>
          <w:rFonts w:ascii="Arial" w:hAnsi="Arial" w:cs="Arial"/>
          <w:color w:val="222222"/>
          <w:sz w:val="22"/>
          <w:szCs w:val="22"/>
          <w:lang w:val="lv-LV" w:eastAsia="lv-LV"/>
        </w:rPr>
        <w:t>Lokomotīvju akumulatoru bateriju piegāde</w:t>
      </w:r>
      <w:r w:rsidRPr="00896434">
        <w:rPr>
          <w:rFonts w:ascii="Arial" w:hAnsi="Arial" w:cs="Arial"/>
          <w:sz w:val="22"/>
          <w:szCs w:val="22"/>
          <w:lang w:val="lv-LV"/>
        </w:rPr>
        <w:t>”</w:t>
      </w:r>
      <w:r w:rsidRPr="00E3056D">
        <w:rPr>
          <w:lang w:val="lv-LV"/>
        </w:rPr>
        <w:t xml:space="preserve"> </w:t>
      </w:r>
      <w:r w:rsidRPr="00E3056D">
        <w:rPr>
          <w:rFonts w:ascii="Arial" w:hAnsi="Arial" w:cs="Arial"/>
          <w:sz w:val="22"/>
          <w:szCs w:val="22"/>
          <w:lang w:val="lv-LV"/>
        </w:rPr>
        <w:t>(iepirkuma ID</w:t>
      </w:r>
      <w:r>
        <w:rPr>
          <w:rFonts w:ascii="Arial" w:hAnsi="Arial" w:cs="Arial"/>
          <w:sz w:val="22"/>
          <w:szCs w:val="22"/>
          <w:lang w:val="lv-LV"/>
        </w:rPr>
        <w:t xml:space="preserve"> </w:t>
      </w:r>
      <w:r w:rsidRPr="00E3056D">
        <w:rPr>
          <w:rFonts w:ascii="Arial" w:hAnsi="Arial" w:cs="Arial"/>
          <w:sz w:val="22"/>
          <w:szCs w:val="22"/>
          <w:lang w:val="lv-LV"/>
        </w:rPr>
        <w:t>Nr.</w:t>
      </w:r>
      <w:r>
        <w:rPr>
          <w:rFonts w:ascii="Arial" w:hAnsi="Arial" w:cs="Arial"/>
          <w:sz w:val="22"/>
          <w:szCs w:val="22"/>
          <w:lang w:val="lv-LV"/>
        </w:rPr>
        <w:t>RSSI-9.2./</w:t>
      </w:r>
      <w:r w:rsidR="00AC372A">
        <w:rPr>
          <w:rFonts w:ascii="Arial" w:hAnsi="Arial" w:cs="Arial"/>
          <w:sz w:val="22"/>
          <w:szCs w:val="22"/>
          <w:lang w:val="lv-LV"/>
        </w:rPr>
        <w:t>35</w:t>
      </w:r>
      <w:r>
        <w:rPr>
          <w:rFonts w:ascii="Arial" w:hAnsi="Arial" w:cs="Arial"/>
          <w:sz w:val="22"/>
          <w:szCs w:val="22"/>
          <w:lang w:val="lv-LV"/>
        </w:rPr>
        <w:t>/2023</w:t>
      </w:r>
      <w:r w:rsidRPr="00E3056D">
        <w:rPr>
          <w:rFonts w:ascii="Arial" w:hAnsi="Arial" w:cs="Arial"/>
          <w:sz w:val="22"/>
          <w:szCs w:val="22"/>
          <w:lang w:val="lv-LV"/>
        </w:rPr>
        <w:t>)</w:t>
      </w:r>
      <w:r w:rsidRPr="00896434">
        <w:rPr>
          <w:rFonts w:ascii="Arial" w:hAnsi="Arial" w:cs="Arial"/>
          <w:sz w:val="22"/>
          <w:szCs w:val="22"/>
          <w:lang w:val="lv-LV"/>
        </w:rPr>
        <w:t>, Kredītiestāde apņemas nodrošināt ar Kredītiestādes galvojumu Pretendenta saistības pret Pircēju, kādas var rasties, Pretendentam neizpildot sarunu procedūras ar publikāciju nolikuma noteikumus.</w:t>
      </w:r>
    </w:p>
    <w:p w14:paraId="65BD7CAF" w14:textId="77777777" w:rsidR="00655794" w:rsidRPr="00896434" w:rsidRDefault="00655794" w:rsidP="00655794">
      <w:pPr>
        <w:rPr>
          <w:rFonts w:ascii="Arial" w:hAnsi="Arial" w:cs="Arial"/>
          <w:sz w:val="22"/>
          <w:szCs w:val="22"/>
          <w:lang w:val="lv-LV"/>
        </w:rPr>
      </w:pPr>
    </w:p>
    <w:p w14:paraId="316538D1" w14:textId="77777777" w:rsidR="00655794" w:rsidRPr="00896434" w:rsidRDefault="00655794" w:rsidP="00655794">
      <w:pPr>
        <w:rPr>
          <w:rFonts w:ascii="Arial" w:hAnsi="Arial" w:cs="Arial"/>
          <w:sz w:val="22"/>
          <w:szCs w:val="22"/>
          <w:lang w:val="lv-LV"/>
        </w:rPr>
      </w:pPr>
      <w:r w:rsidRPr="00896434">
        <w:rPr>
          <w:rFonts w:ascii="Arial" w:hAnsi="Arial" w:cs="Arial"/>
          <w:sz w:val="22"/>
          <w:szCs w:val="22"/>
          <w:lang w:val="lv-LV"/>
        </w:rPr>
        <w:t xml:space="preserve">Šis galvojums izsniegts par summu: </w:t>
      </w:r>
      <w:r w:rsidRPr="008166CA">
        <w:rPr>
          <w:rFonts w:ascii="Arial" w:hAnsi="Arial" w:cs="Arial"/>
          <w:sz w:val="22"/>
          <w:szCs w:val="22"/>
          <w:lang w:val="lv-LV"/>
        </w:rPr>
        <w:t>EUR _____.__ ( _____ eiro, 00 centi)</w:t>
      </w:r>
    </w:p>
    <w:p w14:paraId="13416B57" w14:textId="77777777" w:rsidR="00655794" w:rsidRPr="00896434" w:rsidRDefault="00655794" w:rsidP="00655794">
      <w:pPr>
        <w:rPr>
          <w:rFonts w:ascii="Arial" w:hAnsi="Arial" w:cs="Arial"/>
          <w:sz w:val="22"/>
          <w:szCs w:val="22"/>
          <w:lang w:val="lv-LV"/>
        </w:rPr>
      </w:pPr>
    </w:p>
    <w:tbl>
      <w:tblPr>
        <w:tblW w:w="9923" w:type="dxa"/>
        <w:tblLook w:val="01E0" w:firstRow="1" w:lastRow="1" w:firstColumn="1" w:lastColumn="1" w:noHBand="0" w:noVBand="0"/>
      </w:tblPr>
      <w:tblGrid>
        <w:gridCol w:w="9498"/>
        <w:gridCol w:w="425"/>
      </w:tblGrid>
      <w:tr w:rsidR="00655794" w:rsidRPr="005B2287" w14:paraId="30B253FB" w14:textId="77777777" w:rsidTr="00655794">
        <w:tc>
          <w:tcPr>
            <w:tcW w:w="9923" w:type="dxa"/>
            <w:gridSpan w:val="2"/>
            <w:hideMark/>
          </w:tcPr>
          <w:p w14:paraId="4FBFB209" w14:textId="77777777" w:rsidR="00655794" w:rsidRPr="00896434" w:rsidRDefault="00655794" w:rsidP="00F2097F">
            <w:pPr>
              <w:jc w:val="both"/>
              <w:rPr>
                <w:rFonts w:ascii="Arial" w:hAnsi="Arial" w:cs="Arial"/>
                <w:b/>
                <w:sz w:val="22"/>
                <w:szCs w:val="22"/>
                <w:lang w:val="lv-LV"/>
              </w:rPr>
            </w:pPr>
            <w:r w:rsidRPr="00896434">
              <w:rPr>
                <w:rFonts w:ascii="Arial" w:hAnsi="Arial" w:cs="Arial"/>
                <w:b/>
                <w:sz w:val="22"/>
                <w:szCs w:val="22"/>
                <w:lang w:val="lv-LV"/>
              </w:rPr>
              <w:t xml:space="preserve">Kredītiestādes galvojuma nosacījumi: </w:t>
            </w:r>
          </w:p>
          <w:p w14:paraId="081DDD69" w14:textId="77777777" w:rsidR="00655794" w:rsidRPr="00896434" w:rsidRDefault="00655794" w:rsidP="00F2097F">
            <w:pPr>
              <w:jc w:val="both"/>
              <w:rPr>
                <w:rFonts w:ascii="Arial" w:hAnsi="Arial" w:cs="Arial"/>
                <w:sz w:val="22"/>
                <w:szCs w:val="22"/>
                <w:lang w:val="lv-LV"/>
              </w:rPr>
            </w:pPr>
            <w:r w:rsidRPr="00896434">
              <w:rPr>
                <w:rFonts w:ascii="Arial" w:hAnsi="Arial" w:cs="Arial"/>
                <w:sz w:val="22"/>
                <w:szCs w:val="22"/>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7CC3CC53" w14:textId="77777777" w:rsidR="00655794" w:rsidRPr="00896434" w:rsidRDefault="00655794" w:rsidP="00F2097F">
            <w:pPr>
              <w:jc w:val="both"/>
              <w:rPr>
                <w:rFonts w:ascii="Arial" w:hAnsi="Arial" w:cs="Arial"/>
                <w:sz w:val="22"/>
                <w:szCs w:val="22"/>
                <w:lang w:val="lv-LV"/>
              </w:rPr>
            </w:pPr>
            <w:r w:rsidRPr="00896434">
              <w:rPr>
                <w:rFonts w:ascii="Arial" w:hAnsi="Arial" w:cs="Arial"/>
                <w:sz w:val="22"/>
                <w:szCs w:val="22"/>
                <w:lang w:val="lv-LV"/>
              </w:rPr>
              <w:t>1.1. Pretendents atsauc savu piedāvājumu, kamēr ir spēkā piedāvājuma nodrošinājums;</w:t>
            </w:r>
          </w:p>
          <w:p w14:paraId="7E827B6B" w14:textId="77777777" w:rsidR="00655794" w:rsidRPr="00896434" w:rsidRDefault="00655794" w:rsidP="00F2097F">
            <w:pPr>
              <w:jc w:val="both"/>
              <w:rPr>
                <w:rFonts w:ascii="Arial" w:hAnsi="Arial" w:cs="Arial"/>
                <w:sz w:val="22"/>
                <w:szCs w:val="22"/>
                <w:lang w:val="lv-LV"/>
              </w:rPr>
            </w:pPr>
            <w:r w:rsidRPr="00896434">
              <w:rPr>
                <w:rFonts w:ascii="Arial" w:hAnsi="Arial" w:cs="Arial"/>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6EC5AE08" w14:textId="77777777" w:rsidR="00655794" w:rsidRPr="00896434" w:rsidRDefault="00655794" w:rsidP="00F2097F">
            <w:pPr>
              <w:jc w:val="both"/>
              <w:rPr>
                <w:rFonts w:ascii="Arial" w:hAnsi="Arial" w:cs="Arial"/>
                <w:sz w:val="22"/>
                <w:szCs w:val="22"/>
                <w:lang w:val="lv-LV"/>
              </w:rPr>
            </w:pPr>
            <w:r w:rsidRPr="00896434">
              <w:rPr>
                <w:rFonts w:ascii="Arial" w:hAnsi="Arial" w:cs="Arial"/>
                <w:sz w:val="22"/>
                <w:szCs w:val="22"/>
                <w:lang w:val="lv-LV"/>
              </w:rPr>
              <w:t>1.3. Pretendents, kura piedāvājums izraudzīts saskaņā ar piedāvājumu izvēles kritēriju, neparaksta iepirkuma līgumu Pircēja noteiktajā termiņā.</w:t>
            </w:r>
          </w:p>
        </w:tc>
      </w:tr>
      <w:tr w:rsidR="00655794" w:rsidRPr="005B2287" w14:paraId="47D8FA90" w14:textId="77777777" w:rsidTr="00655794">
        <w:trPr>
          <w:gridAfter w:val="1"/>
          <w:wAfter w:w="425" w:type="dxa"/>
        </w:trPr>
        <w:tc>
          <w:tcPr>
            <w:tcW w:w="9498" w:type="dxa"/>
          </w:tcPr>
          <w:p w14:paraId="444C8D63" w14:textId="77777777" w:rsidR="00655794" w:rsidRPr="00896434" w:rsidRDefault="00655794" w:rsidP="00F2097F">
            <w:pPr>
              <w:jc w:val="both"/>
              <w:rPr>
                <w:rFonts w:ascii="Arial" w:hAnsi="Arial" w:cs="Arial"/>
                <w:b/>
                <w:sz w:val="22"/>
                <w:szCs w:val="22"/>
                <w:lang w:val="lv-LV"/>
              </w:rPr>
            </w:pPr>
          </w:p>
        </w:tc>
      </w:tr>
    </w:tbl>
    <w:p w14:paraId="6A1139DB" w14:textId="77777777" w:rsidR="00655794" w:rsidRPr="00896434" w:rsidRDefault="00655794" w:rsidP="00655794">
      <w:pPr>
        <w:jc w:val="both"/>
        <w:rPr>
          <w:rFonts w:ascii="Arial" w:hAnsi="Arial" w:cs="Arial"/>
          <w:vanish/>
          <w:sz w:val="22"/>
          <w:szCs w:val="22"/>
          <w:lang w:val="lv-LV"/>
        </w:rPr>
      </w:pPr>
    </w:p>
    <w:tbl>
      <w:tblPr>
        <w:tblpPr w:leftFromText="180" w:rightFromText="180" w:vertAnchor="text" w:horzAnchor="page" w:tblpX="3693" w:tblpY="48"/>
        <w:tblW w:w="0" w:type="auto"/>
        <w:tblLook w:val="01E0" w:firstRow="1" w:lastRow="1" w:firstColumn="1" w:lastColumn="1" w:noHBand="0" w:noVBand="0"/>
      </w:tblPr>
      <w:tblGrid>
        <w:gridCol w:w="7371"/>
      </w:tblGrid>
      <w:tr w:rsidR="00655794" w:rsidRPr="00626213" w14:paraId="01BCA355" w14:textId="77777777" w:rsidTr="00F2097F">
        <w:trPr>
          <w:trHeight w:val="354"/>
        </w:trPr>
        <w:tc>
          <w:tcPr>
            <w:tcW w:w="7371" w:type="dxa"/>
          </w:tcPr>
          <w:p w14:paraId="31E574B4" w14:textId="77777777" w:rsidR="00655794" w:rsidRDefault="00655794" w:rsidP="00F2097F">
            <w:pPr>
              <w:jc w:val="both"/>
              <w:rPr>
                <w:rFonts w:ascii="Arial" w:hAnsi="Arial" w:cs="Arial"/>
                <w:sz w:val="22"/>
                <w:szCs w:val="22"/>
                <w:lang w:val="lv-LV"/>
              </w:rPr>
            </w:pPr>
            <w:r w:rsidRPr="00896434">
              <w:rPr>
                <w:rFonts w:ascii="Arial" w:hAnsi="Arial" w:cs="Arial"/>
                <w:sz w:val="22"/>
                <w:szCs w:val="22"/>
                <w:lang w:val="lv-LV"/>
              </w:rPr>
              <w:t>_______</w:t>
            </w:r>
            <w:r>
              <w:rPr>
                <w:rFonts w:ascii="Arial" w:hAnsi="Arial" w:cs="Arial"/>
                <w:sz w:val="22"/>
                <w:szCs w:val="22"/>
                <w:lang w:val="lv-LV"/>
              </w:rPr>
              <w:t>__________________</w:t>
            </w:r>
          </w:p>
          <w:p w14:paraId="4ABAF7AE" w14:textId="77777777" w:rsidR="00655794" w:rsidRPr="00896434" w:rsidRDefault="00655794" w:rsidP="00F2097F">
            <w:pPr>
              <w:jc w:val="both"/>
              <w:rPr>
                <w:rFonts w:ascii="Arial" w:hAnsi="Arial" w:cs="Arial"/>
                <w:sz w:val="22"/>
                <w:szCs w:val="22"/>
                <w:lang w:val="lv-LV"/>
              </w:rPr>
            </w:pPr>
            <w:r w:rsidRPr="00896434">
              <w:rPr>
                <w:rFonts w:ascii="Arial" w:hAnsi="Arial" w:cs="Arial"/>
                <w:sz w:val="22"/>
                <w:szCs w:val="22"/>
                <w:lang w:val="lv-LV"/>
              </w:rPr>
              <w:t>/aizpilda, saskaņā ar sarunu procedūras nolikuma prasībām/_____________</w:t>
            </w:r>
          </w:p>
        </w:tc>
      </w:tr>
    </w:tbl>
    <w:p w14:paraId="3CD2B48B" w14:textId="77777777" w:rsidR="00655794" w:rsidRPr="00896434" w:rsidRDefault="00655794" w:rsidP="00655794">
      <w:pPr>
        <w:rPr>
          <w:rFonts w:ascii="Arial" w:hAnsi="Arial" w:cs="Arial"/>
          <w:sz w:val="22"/>
          <w:szCs w:val="22"/>
          <w:lang w:val="lv-LV"/>
        </w:rPr>
      </w:pPr>
      <w:r w:rsidRPr="00896434">
        <w:rPr>
          <w:rFonts w:ascii="Arial" w:hAnsi="Arial" w:cs="Arial"/>
          <w:sz w:val="22"/>
          <w:szCs w:val="22"/>
          <w:lang w:val="lv-LV"/>
        </w:rPr>
        <w:t xml:space="preserve">Galvojums ir spēkā: </w:t>
      </w:r>
    </w:p>
    <w:p w14:paraId="7A6508F8" w14:textId="77777777" w:rsidR="00655794" w:rsidRPr="00896434" w:rsidRDefault="00655794" w:rsidP="00655794">
      <w:pPr>
        <w:jc w:val="both"/>
        <w:rPr>
          <w:rFonts w:ascii="Arial" w:hAnsi="Arial" w:cs="Arial"/>
          <w:sz w:val="22"/>
          <w:szCs w:val="22"/>
          <w:lang w:val="lv-LV"/>
        </w:rPr>
      </w:pPr>
    </w:p>
    <w:p w14:paraId="11160616" w14:textId="77777777" w:rsidR="00655794" w:rsidRDefault="00655794" w:rsidP="00655794">
      <w:pPr>
        <w:rPr>
          <w:rFonts w:ascii="Arial" w:hAnsi="Arial" w:cs="Arial"/>
          <w:i/>
          <w:sz w:val="22"/>
          <w:szCs w:val="22"/>
          <w:lang w:val="lv-LV"/>
        </w:rPr>
      </w:pPr>
    </w:p>
    <w:p w14:paraId="14F4345D" w14:textId="77777777" w:rsidR="00655794" w:rsidRDefault="00655794" w:rsidP="00655794">
      <w:pPr>
        <w:rPr>
          <w:rFonts w:ascii="Arial" w:hAnsi="Arial" w:cs="Arial"/>
          <w:i/>
          <w:sz w:val="22"/>
          <w:szCs w:val="22"/>
          <w:lang w:val="lv-LV"/>
        </w:rPr>
      </w:pPr>
    </w:p>
    <w:p w14:paraId="77899A5D" w14:textId="77777777" w:rsidR="00655794" w:rsidRDefault="00655794" w:rsidP="00655794">
      <w:pPr>
        <w:rPr>
          <w:rFonts w:ascii="Arial" w:hAnsi="Arial" w:cs="Arial"/>
          <w:i/>
          <w:sz w:val="22"/>
          <w:szCs w:val="22"/>
          <w:lang w:val="lv-LV"/>
        </w:rPr>
      </w:pPr>
    </w:p>
    <w:p w14:paraId="74F3E608" w14:textId="77777777" w:rsidR="00655794" w:rsidRDefault="00655794" w:rsidP="00655794">
      <w:pPr>
        <w:rPr>
          <w:rFonts w:ascii="Arial" w:hAnsi="Arial" w:cs="Arial"/>
          <w:i/>
          <w:sz w:val="22"/>
          <w:szCs w:val="22"/>
          <w:lang w:val="lv-LV"/>
        </w:rPr>
      </w:pPr>
    </w:p>
    <w:p w14:paraId="10D33F66" w14:textId="4BCCB1AC" w:rsidR="00655794" w:rsidRPr="00B71CF3" w:rsidRDefault="00655794" w:rsidP="00655794">
      <w:pPr>
        <w:jc w:val="center"/>
        <w:outlineLvl w:val="0"/>
        <w:rPr>
          <w:rFonts w:ascii="Arial" w:hAnsi="Arial" w:cs="Arial"/>
          <w:b/>
          <w:bCs/>
          <w:sz w:val="22"/>
          <w:szCs w:val="22"/>
          <w:lang w:val="lv-LV"/>
        </w:rPr>
      </w:pPr>
      <w:r w:rsidRPr="00896434">
        <w:rPr>
          <w:rFonts w:ascii="Arial" w:hAnsi="Arial" w:cs="Arial"/>
          <w:i/>
          <w:sz w:val="22"/>
          <w:szCs w:val="22"/>
          <w:lang w:val="lv-LV"/>
        </w:rPr>
        <w:t>/kredītiestādes paraksttiesīgās  personas paraksts un atšifrējums/</w:t>
      </w:r>
      <w:r w:rsidRPr="00896434">
        <w:rPr>
          <w:rFonts w:ascii="Arial" w:hAnsi="Arial" w:cs="Arial"/>
          <w:b/>
          <w:i/>
          <w:sz w:val="22"/>
          <w:szCs w:val="22"/>
          <w:lang w:val="lv-LV"/>
        </w:rPr>
        <w:br w:type="page"/>
      </w:r>
    </w:p>
    <w:p w14:paraId="73BD50FA" w14:textId="1348E833" w:rsidR="00655794" w:rsidRPr="00B71CF3" w:rsidRDefault="00655794" w:rsidP="00655794">
      <w:pPr>
        <w:spacing w:line="0" w:lineRule="atLeast"/>
        <w:jc w:val="right"/>
        <w:rPr>
          <w:rFonts w:ascii="Arial" w:hAnsi="Arial" w:cs="Arial"/>
          <w:b/>
          <w:sz w:val="20"/>
          <w:szCs w:val="20"/>
          <w:lang w:val="lv-LV"/>
        </w:rPr>
      </w:pPr>
      <w:r>
        <w:rPr>
          <w:rFonts w:ascii="Arial" w:hAnsi="Arial" w:cs="Arial"/>
          <w:b/>
          <w:sz w:val="20"/>
          <w:szCs w:val="20"/>
          <w:lang w:val="lv-LV"/>
        </w:rPr>
        <w:t>5</w:t>
      </w:r>
      <w:r w:rsidRPr="00B71CF3">
        <w:rPr>
          <w:rFonts w:ascii="Arial" w:hAnsi="Arial" w:cs="Arial"/>
          <w:b/>
          <w:sz w:val="20"/>
          <w:szCs w:val="20"/>
          <w:lang w:val="lv-LV"/>
        </w:rPr>
        <w:t>.pielikums</w:t>
      </w:r>
    </w:p>
    <w:p w14:paraId="40D88F0A" w14:textId="77777777" w:rsidR="00655794" w:rsidRPr="00B71CF3" w:rsidRDefault="00655794" w:rsidP="00655794">
      <w:pPr>
        <w:spacing w:line="0" w:lineRule="atLeast"/>
        <w:jc w:val="right"/>
        <w:rPr>
          <w:rFonts w:ascii="Arial" w:hAnsi="Arial" w:cs="Arial"/>
          <w:sz w:val="20"/>
          <w:szCs w:val="20"/>
          <w:lang w:val="lv-LV"/>
        </w:rPr>
      </w:pPr>
      <w:r w:rsidRPr="00B71CF3">
        <w:rPr>
          <w:rFonts w:ascii="Arial" w:hAnsi="Arial" w:cs="Arial"/>
          <w:sz w:val="20"/>
          <w:szCs w:val="20"/>
          <w:lang w:val="lv-LV"/>
        </w:rPr>
        <w:t>SIA “LDZ ritošā sastāva serviss” sarunu procedūras ar publikāciju</w:t>
      </w:r>
    </w:p>
    <w:p w14:paraId="4EF4552A" w14:textId="77777777" w:rsidR="00655794" w:rsidRPr="00B71CF3" w:rsidRDefault="00655794" w:rsidP="00655794">
      <w:pPr>
        <w:spacing w:line="0" w:lineRule="atLeast"/>
        <w:jc w:val="right"/>
        <w:rPr>
          <w:rFonts w:ascii="Arial" w:hAnsi="Arial" w:cs="Arial"/>
          <w:sz w:val="20"/>
          <w:szCs w:val="20"/>
          <w:lang w:val="lv-LV"/>
        </w:rPr>
      </w:pPr>
      <w:r w:rsidRPr="00B71CF3">
        <w:rPr>
          <w:rFonts w:ascii="Arial" w:hAnsi="Arial" w:cs="Arial"/>
          <w:sz w:val="20"/>
          <w:szCs w:val="20"/>
          <w:lang w:val="lv-LV"/>
        </w:rPr>
        <w:t>“</w:t>
      </w:r>
      <w:r>
        <w:rPr>
          <w:rFonts w:ascii="Arial" w:hAnsi="Arial" w:cs="Arial"/>
          <w:color w:val="222222"/>
          <w:sz w:val="20"/>
          <w:szCs w:val="20"/>
          <w:lang w:val="lv-LV" w:eastAsia="lv-LV"/>
        </w:rPr>
        <w:t>Lokomotīvju akumulatoru bateriju</w:t>
      </w:r>
      <w:r w:rsidRPr="00B71CF3">
        <w:rPr>
          <w:rFonts w:ascii="Arial" w:hAnsi="Arial" w:cs="Arial"/>
          <w:color w:val="222222"/>
          <w:sz w:val="20"/>
          <w:szCs w:val="20"/>
          <w:lang w:val="lv-LV" w:eastAsia="lv-LV"/>
        </w:rPr>
        <w:t xml:space="preserve"> piegāde</w:t>
      </w:r>
      <w:r w:rsidRPr="00B71CF3">
        <w:rPr>
          <w:rFonts w:ascii="Arial" w:hAnsi="Arial" w:cs="Arial"/>
          <w:spacing w:val="-2"/>
          <w:sz w:val="20"/>
          <w:szCs w:val="20"/>
          <w:lang w:val="lv-LV"/>
        </w:rPr>
        <w:t xml:space="preserve">” </w:t>
      </w:r>
      <w:r w:rsidRPr="00B71CF3">
        <w:rPr>
          <w:rFonts w:ascii="Arial" w:hAnsi="Arial" w:cs="Arial"/>
          <w:sz w:val="20"/>
          <w:szCs w:val="20"/>
          <w:lang w:val="lv-LV"/>
        </w:rPr>
        <w:t>nolikumam</w:t>
      </w:r>
    </w:p>
    <w:p w14:paraId="45C36317" w14:textId="6F00997B" w:rsidR="00655794" w:rsidRDefault="00655794" w:rsidP="00BC698E">
      <w:pPr>
        <w:jc w:val="center"/>
        <w:outlineLvl w:val="0"/>
        <w:rPr>
          <w:rFonts w:ascii="Arial" w:hAnsi="Arial" w:cs="Arial"/>
          <w:b/>
          <w:bCs/>
          <w:sz w:val="22"/>
          <w:szCs w:val="22"/>
          <w:lang w:val="lv-LV"/>
        </w:rPr>
      </w:pPr>
    </w:p>
    <w:p w14:paraId="050D034A" w14:textId="77777777" w:rsidR="00655794" w:rsidRDefault="00655794" w:rsidP="00BC698E">
      <w:pPr>
        <w:jc w:val="center"/>
        <w:outlineLvl w:val="0"/>
        <w:rPr>
          <w:rFonts w:ascii="Arial" w:hAnsi="Arial" w:cs="Arial"/>
          <w:b/>
          <w:bCs/>
          <w:sz w:val="22"/>
          <w:szCs w:val="22"/>
          <w:lang w:val="lv-LV"/>
        </w:rPr>
      </w:pPr>
    </w:p>
    <w:p w14:paraId="7231C84E" w14:textId="156E5BC5" w:rsidR="009347EB" w:rsidRPr="00B71CF3" w:rsidRDefault="0046551E" w:rsidP="00BC698E">
      <w:pPr>
        <w:jc w:val="center"/>
        <w:outlineLvl w:val="0"/>
        <w:rPr>
          <w:rFonts w:ascii="Arial" w:hAnsi="Arial" w:cs="Arial"/>
          <w:b/>
          <w:bCs/>
          <w:sz w:val="22"/>
          <w:szCs w:val="22"/>
          <w:lang w:val="lv-LV"/>
        </w:rPr>
      </w:pPr>
      <w:r w:rsidRPr="00B71CF3">
        <w:rPr>
          <w:rFonts w:ascii="Arial" w:hAnsi="Arial" w:cs="Arial"/>
          <w:b/>
          <w:bCs/>
          <w:sz w:val="22"/>
          <w:szCs w:val="22"/>
          <w:lang w:val="lv-LV"/>
        </w:rPr>
        <w:t>LĪGUMA NODROŠINĀJUMS</w:t>
      </w:r>
    </w:p>
    <w:p w14:paraId="7ADE4F05" w14:textId="77777777" w:rsidR="00AD51DE" w:rsidRPr="00B71CF3" w:rsidRDefault="00AD51DE" w:rsidP="00AD51DE">
      <w:pPr>
        <w:jc w:val="center"/>
        <w:outlineLvl w:val="0"/>
        <w:rPr>
          <w:rFonts w:ascii="Arial" w:hAnsi="Arial" w:cs="Arial"/>
          <w:b/>
          <w:bCs/>
          <w:i/>
          <w:sz w:val="20"/>
          <w:szCs w:val="20"/>
          <w:lang w:val="lv-LV"/>
        </w:rPr>
      </w:pPr>
      <w:r w:rsidRPr="00B71CF3">
        <w:rPr>
          <w:rFonts w:ascii="Arial" w:hAnsi="Arial" w:cs="Arial"/>
          <w:bCs/>
          <w:i/>
          <w:sz w:val="20"/>
          <w:szCs w:val="20"/>
          <w:lang w:val="lv-LV"/>
        </w:rPr>
        <w:t>forma</w:t>
      </w:r>
    </w:p>
    <w:p w14:paraId="3D8A683B" w14:textId="77777777" w:rsidR="00AD51DE" w:rsidRPr="00B71CF3" w:rsidRDefault="00AD51DE" w:rsidP="00AD51DE">
      <w:pPr>
        <w:spacing w:line="0" w:lineRule="atLeast"/>
        <w:jc w:val="center"/>
        <w:rPr>
          <w:rFonts w:ascii="Arial" w:hAnsi="Arial" w:cs="Arial"/>
          <w:sz w:val="22"/>
          <w:szCs w:val="22"/>
          <w:highlight w:val="yellow"/>
          <w:lang w:val="lv-LV"/>
        </w:rPr>
      </w:pPr>
    </w:p>
    <w:p w14:paraId="01CD6B31" w14:textId="4BEA446D" w:rsidR="00AD51DE" w:rsidRPr="00B71CF3"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B71CF3">
        <w:rPr>
          <w:rFonts w:ascii="Arial" w:hAnsi="Arial" w:cs="Arial"/>
          <w:b/>
          <w:bCs/>
          <w:sz w:val="22"/>
          <w:szCs w:val="22"/>
          <w:lang w:val="lv-LV"/>
        </w:rPr>
        <w:t>Līguma nodrošinājums (galvojums) Nr. ______</w:t>
      </w:r>
    </w:p>
    <w:p w14:paraId="754FF81D" w14:textId="77777777" w:rsidR="00E6123B" w:rsidRPr="00B71CF3" w:rsidRDefault="00E6123B" w:rsidP="00AD51DE">
      <w:pPr>
        <w:pStyle w:val="BodyText"/>
        <w:tabs>
          <w:tab w:val="left" w:pos="900"/>
          <w:tab w:val="num" w:pos="1080"/>
          <w:tab w:val="num" w:pos="3119"/>
        </w:tabs>
        <w:spacing w:after="0"/>
        <w:jc w:val="center"/>
        <w:rPr>
          <w:rFonts w:ascii="Arial" w:hAnsi="Arial" w:cs="Arial"/>
          <w:b/>
          <w:bCs/>
          <w:sz w:val="22"/>
          <w:szCs w:val="22"/>
          <w:lang w:val="lv-LV"/>
        </w:rPr>
      </w:pPr>
    </w:p>
    <w:p w14:paraId="4095DC6A" w14:textId="77777777" w:rsidR="00FE77F7" w:rsidRPr="00B71CF3"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5035AF64" w14:textId="77777777" w:rsidR="00AD51DE" w:rsidRPr="00B71CF3" w:rsidRDefault="00AD51DE" w:rsidP="00AD51DE">
      <w:pPr>
        <w:rPr>
          <w:rFonts w:ascii="Arial" w:hAnsi="Arial" w:cs="Arial"/>
          <w:sz w:val="22"/>
          <w:szCs w:val="22"/>
          <w:lang w:val="lv-LV"/>
        </w:rPr>
      </w:pPr>
      <w:r w:rsidRPr="00B71CF3">
        <w:rPr>
          <w:rFonts w:ascii="Arial" w:hAnsi="Arial" w:cs="Arial"/>
          <w:sz w:val="22"/>
          <w:szCs w:val="22"/>
          <w:lang w:val="lv-LV"/>
        </w:rPr>
        <w:t>&lt;</w:t>
      </w:r>
      <w:r w:rsidRPr="00B71CF3">
        <w:rPr>
          <w:rFonts w:ascii="Arial" w:hAnsi="Arial" w:cs="Arial"/>
          <w:i/>
          <w:sz w:val="22"/>
          <w:szCs w:val="22"/>
          <w:lang w:val="lv-LV"/>
        </w:rPr>
        <w:t>Izdošanas vieta:</w:t>
      </w:r>
      <w:r w:rsidR="009347EB" w:rsidRPr="00B71CF3">
        <w:rPr>
          <w:rFonts w:ascii="Arial" w:hAnsi="Arial" w:cs="Arial"/>
          <w:sz w:val="22"/>
          <w:szCs w:val="22"/>
          <w:lang w:val="lv-LV"/>
        </w:rPr>
        <w:t>&gt; ________</w:t>
      </w:r>
      <w:r w:rsidR="009347EB" w:rsidRPr="00B71CF3">
        <w:rPr>
          <w:rFonts w:ascii="Arial" w:hAnsi="Arial" w:cs="Arial"/>
          <w:sz w:val="22"/>
          <w:szCs w:val="22"/>
          <w:lang w:val="lv-LV"/>
        </w:rPr>
        <w:tab/>
      </w:r>
      <w:r w:rsidR="009347EB" w:rsidRPr="00B71CF3">
        <w:rPr>
          <w:rFonts w:ascii="Arial" w:hAnsi="Arial" w:cs="Arial"/>
          <w:sz w:val="22"/>
          <w:szCs w:val="22"/>
          <w:lang w:val="lv-LV"/>
        </w:rPr>
        <w:tab/>
      </w:r>
      <w:r w:rsidR="009347EB" w:rsidRPr="00B71CF3">
        <w:rPr>
          <w:rFonts w:ascii="Arial" w:hAnsi="Arial" w:cs="Arial"/>
          <w:sz w:val="22"/>
          <w:szCs w:val="22"/>
          <w:lang w:val="lv-LV"/>
        </w:rPr>
        <w:tab/>
      </w:r>
      <w:r w:rsidR="009347EB" w:rsidRPr="00B71CF3">
        <w:rPr>
          <w:rFonts w:ascii="Arial" w:hAnsi="Arial" w:cs="Arial"/>
          <w:sz w:val="22"/>
          <w:szCs w:val="22"/>
          <w:lang w:val="lv-LV"/>
        </w:rPr>
        <w:tab/>
      </w:r>
      <w:r w:rsidR="009347EB" w:rsidRPr="00B71CF3">
        <w:rPr>
          <w:rFonts w:ascii="Arial" w:hAnsi="Arial" w:cs="Arial"/>
          <w:sz w:val="22"/>
          <w:szCs w:val="22"/>
          <w:lang w:val="lv-LV"/>
        </w:rPr>
        <w:tab/>
      </w:r>
      <w:r w:rsidRPr="00B71CF3">
        <w:rPr>
          <w:rFonts w:ascii="Arial" w:hAnsi="Arial" w:cs="Arial"/>
          <w:sz w:val="22"/>
          <w:szCs w:val="22"/>
          <w:lang w:val="lv-LV"/>
        </w:rPr>
        <w:t>&lt;</w:t>
      </w:r>
      <w:r w:rsidRPr="00B71CF3">
        <w:rPr>
          <w:rFonts w:ascii="Arial" w:hAnsi="Arial" w:cs="Arial"/>
          <w:i/>
          <w:sz w:val="22"/>
          <w:szCs w:val="22"/>
          <w:lang w:val="lv-LV"/>
        </w:rPr>
        <w:t>Datums</w:t>
      </w:r>
      <w:r w:rsidRPr="00B71CF3">
        <w:rPr>
          <w:rFonts w:ascii="Arial" w:hAnsi="Arial" w:cs="Arial"/>
          <w:sz w:val="22"/>
          <w:szCs w:val="22"/>
          <w:lang w:val="lv-LV"/>
        </w:rPr>
        <w:t>:&gt; ____________</w:t>
      </w:r>
    </w:p>
    <w:p w14:paraId="36967ADA" w14:textId="77777777" w:rsidR="009347EB" w:rsidRPr="00B71CF3"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B71CF3" w14:paraId="2611D14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F3C9C6" w14:textId="77777777" w:rsidR="00AD51DE" w:rsidRPr="00B71CF3" w:rsidRDefault="00AD51DE">
            <w:pPr>
              <w:spacing w:line="276" w:lineRule="auto"/>
              <w:jc w:val="both"/>
              <w:rPr>
                <w:rFonts w:ascii="Arial" w:hAnsi="Arial" w:cs="Arial"/>
                <w:b/>
                <w:bCs/>
                <w:sz w:val="22"/>
                <w:szCs w:val="22"/>
                <w:lang w:val="lv-LV"/>
              </w:rPr>
            </w:pPr>
            <w:r w:rsidRPr="00B71CF3">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4907CD5" w14:textId="77777777" w:rsidR="00AD51DE" w:rsidRPr="00B71CF3" w:rsidRDefault="00AD51DE">
            <w:pPr>
              <w:spacing w:line="276" w:lineRule="auto"/>
              <w:jc w:val="both"/>
              <w:rPr>
                <w:rFonts w:ascii="Arial" w:hAnsi="Arial" w:cs="Arial"/>
                <w:i/>
                <w:sz w:val="22"/>
                <w:szCs w:val="22"/>
                <w:lang w:val="lv-LV"/>
              </w:rPr>
            </w:pPr>
            <w:r w:rsidRPr="00B71CF3">
              <w:rPr>
                <w:rFonts w:ascii="Arial" w:hAnsi="Arial" w:cs="Arial"/>
                <w:sz w:val="22"/>
                <w:szCs w:val="22"/>
                <w:lang w:val="lv-LV"/>
              </w:rPr>
              <w:t>&lt;</w:t>
            </w:r>
            <w:r w:rsidRPr="00B71CF3">
              <w:rPr>
                <w:rFonts w:ascii="Arial" w:hAnsi="Arial" w:cs="Arial"/>
                <w:i/>
                <w:sz w:val="22"/>
                <w:szCs w:val="22"/>
                <w:lang w:val="lv-LV"/>
              </w:rPr>
              <w:t>Kredītiestādes  nosaukums&gt;</w:t>
            </w:r>
          </w:p>
        </w:tc>
      </w:tr>
    </w:tbl>
    <w:p w14:paraId="149702E4" w14:textId="77777777" w:rsidR="00AD51DE" w:rsidRPr="00B71CF3" w:rsidRDefault="00AD51DE" w:rsidP="00AD51DE">
      <w:pPr>
        <w:rPr>
          <w:rFonts w:ascii="Arial" w:hAnsi="Arial" w:cs="Arial"/>
          <w:sz w:val="22"/>
          <w:szCs w:val="22"/>
          <w:lang w:val="lv-LV"/>
        </w:rPr>
      </w:pPr>
      <w:r w:rsidRPr="00B71CF3">
        <w:rPr>
          <w:rFonts w:ascii="Arial" w:hAnsi="Arial" w:cs="Arial"/>
          <w:sz w:val="22"/>
          <w:szCs w:val="22"/>
          <w:lang w:val="lv-LV"/>
        </w:rPr>
        <w:t>Kredītiestādes juridiskā adrese:</w:t>
      </w:r>
      <w:r w:rsidRPr="00B71CF3">
        <w:rPr>
          <w:rFonts w:ascii="Arial" w:hAnsi="Arial" w:cs="Arial"/>
          <w:sz w:val="22"/>
          <w:szCs w:val="22"/>
          <w:lang w:val="lv-LV"/>
        </w:rPr>
        <w:tab/>
        <w:t>…</w:t>
      </w:r>
    </w:p>
    <w:p w14:paraId="005693BD" w14:textId="77777777" w:rsidR="00AD51DE" w:rsidRPr="00B71CF3" w:rsidRDefault="00AD51DE" w:rsidP="00AD51DE">
      <w:pPr>
        <w:rPr>
          <w:rFonts w:ascii="Arial" w:hAnsi="Arial" w:cs="Arial"/>
          <w:sz w:val="22"/>
          <w:szCs w:val="22"/>
          <w:lang w:val="lv-LV"/>
        </w:rPr>
      </w:pPr>
      <w:r w:rsidRPr="00B71CF3">
        <w:rPr>
          <w:rFonts w:ascii="Arial" w:hAnsi="Arial" w:cs="Arial"/>
          <w:sz w:val="22"/>
          <w:szCs w:val="22"/>
          <w:lang w:val="lv-LV"/>
        </w:rPr>
        <w:t>Vienotais reģistrācijas numurs:</w:t>
      </w:r>
      <w:r w:rsidRPr="00B71CF3">
        <w:rPr>
          <w:rFonts w:ascii="Arial" w:hAnsi="Arial" w:cs="Arial"/>
          <w:sz w:val="22"/>
          <w:szCs w:val="22"/>
          <w:lang w:val="lv-LV"/>
        </w:rPr>
        <w:tab/>
        <w:t>…</w:t>
      </w:r>
    </w:p>
    <w:p w14:paraId="146E61E6" w14:textId="77777777" w:rsidR="00AD51DE" w:rsidRPr="00B71CF3" w:rsidRDefault="00AD51DE" w:rsidP="00AD51DE">
      <w:pPr>
        <w:rPr>
          <w:rFonts w:ascii="Arial" w:hAnsi="Arial" w:cs="Arial"/>
          <w:sz w:val="22"/>
          <w:szCs w:val="22"/>
          <w:lang w:val="lv-LV"/>
        </w:rPr>
      </w:pPr>
      <w:r w:rsidRPr="00B71CF3">
        <w:rPr>
          <w:rFonts w:ascii="Arial" w:hAnsi="Arial" w:cs="Arial"/>
          <w:sz w:val="22"/>
          <w:szCs w:val="22"/>
          <w:lang w:val="lv-LV"/>
        </w:rPr>
        <w:t>Kredītiestādes iestādes rekvizīti:</w:t>
      </w:r>
      <w:r w:rsidRPr="00B71CF3">
        <w:rPr>
          <w:rFonts w:ascii="Arial" w:hAnsi="Arial" w:cs="Arial"/>
          <w:sz w:val="22"/>
          <w:szCs w:val="22"/>
          <w:lang w:val="lv-LV"/>
        </w:rPr>
        <w:tab/>
        <w:t>…</w:t>
      </w:r>
    </w:p>
    <w:p w14:paraId="69AE7CC9" w14:textId="77777777" w:rsidR="00AD51DE" w:rsidRPr="00B71CF3" w:rsidRDefault="00AD51DE" w:rsidP="00AD51DE">
      <w:pPr>
        <w:rPr>
          <w:rFonts w:ascii="Arial" w:hAnsi="Arial" w:cs="Arial"/>
          <w:sz w:val="22"/>
          <w:szCs w:val="22"/>
          <w:lang w:val="lv-LV"/>
        </w:rPr>
      </w:pPr>
      <w:r w:rsidRPr="00B71CF3">
        <w:rPr>
          <w:rFonts w:ascii="Arial" w:hAnsi="Arial" w:cs="Arial"/>
          <w:sz w:val="22"/>
          <w:szCs w:val="22"/>
          <w:lang w:val="lv-LV"/>
        </w:rPr>
        <w:t>Kods:</w:t>
      </w:r>
      <w:r w:rsidRPr="00B71CF3">
        <w:rPr>
          <w:rFonts w:ascii="Arial" w:hAnsi="Arial" w:cs="Arial"/>
          <w:sz w:val="22"/>
          <w:szCs w:val="22"/>
          <w:lang w:val="lv-LV"/>
        </w:rPr>
        <w:tab/>
      </w:r>
      <w:r w:rsidRPr="00B71CF3">
        <w:rPr>
          <w:rFonts w:ascii="Arial" w:hAnsi="Arial" w:cs="Arial"/>
          <w:sz w:val="22"/>
          <w:szCs w:val="22"/>
          <w:lang w:val="lv-LV"/>
        </w:rPr>
        <w:tab/>
      </w:r>
      <w:r w:rsidRPr="00B71CF3">
        <w:rPr>
          <w:rFonts w:ascii="Arial" w:hAnsi="Arial" w:cs="Arial"/>
          <w:sz w:val="22"/>
          <w:szCs w:val="22"/>
          <w:lang w:val="lv-LV"/>
        </w:rPr>
        <w:tab/>
      </w:r>
      <w:r w:rsidRPr="00B71CF3">
        <w:rPr>
          <w:rFonts w:ascii="Arial" w:hAnsi="Arial" w:cs="Arial"/>
          <w:sz w:val="22"/>
          <w:szCs w:val="22"/>
          <w:lang w:val="lv-LV"/>
        </w:rPr>
        <w:tab/>
      </w:r>
      <w:r w:rsidRPr="00B71CF3">
        <w:rPr>
          <w:rFonts w:ascii="Arial" w:hAnsi="Arial" w:cs="Arial"/>
          <w:sz w:val="22"/>
          <w:szCs w:val="22"/>
          <w:lang w:val="lv-LV"/>
        </w:rPr>
        <w:tab/>
      </w:r>
      <w:r w:rsidRPr="00B71CF3">
        <w:rPr>
          <w:rFonts w:ascii="Arial" w:hAnsi="Arial" w:cs="Arial"/>
          <w:sz w:val="22"/>
          <w:szCs w:val="22"/>
          <w:lang w:val="lv-LV"/>
        </w:rPr>
        <w:tab/>
        <w:t>…</w:t>
      </w:r>
    </w:p>
    <w:p w14:paraId="65F6171F" w14:textId="77777777" w:rsidR="00AD51DE" w:rsidRPr="00B71CF3" w:rsidRDefault="00AD51DE" w:rsidP="00AD51DE">
      <w:pPr>
        <w:rPr>
          <w:rFonts w:ascii="Arial" w:hAnsi="Arial" w:cs="Arial"/>
          <w:sz w:val="22"/>
          <w:szCs w:val="22"/>
          <w:lang w:val="lv-LV"/>
        </w:rPr>
      </w:pPr>
      <w:r w:rsidRPr="00B71CF3">
        <w:rPr>
          <w:rFonts w:ascii="Arial" w:hAnsi="Arial" w:cs="Arial"/>
          <w:sz w:val="22"/>
          <w:szCs w:val="22"/>
          <w:lang w:val="lv-LV"/>
        </w:rPr>
        <w:t>Norēķinu konta numurs</w:t>
      </w:r>
      <w:r w:rsidRPr="00B71CF3">
        <w:rPr>
          <w:rFonts w:ascii="Arial" w:hAnsi="Arial" w:cs="Arial"/>
          <w:sz w:val="22"/>
          <w:szCs w:val="22"/>
          <w:lang w:val="lv-LV"/>
        </w:rPr>
        <w:tab/>
      </w:r>
      <w:r w:rsidRPr="00B71CF3">
        <w:rPr>
          <w:rFonts w:ascii="Arial" w:hAnsi="Arial" w:cs="Arial"/>
          <w:sz w:val="22"/>
          <w:szCs w:val="22"/>
          <w:lang w:val="lv-LV"/>
        </w:rPr>
        <w:tab/>
        <w:t>…</w:t>
      </w:r>
    </w:p>
    <w:p w14:paraId="2CE1E617" w14:textId="77777777" w:rsidR="009347EB" w:rsidRPr="00B71CF3"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B71CF3" w14:paraId="341AE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44D46C" w14:textId="77777777" w:rsidR="00AD51DE" w:rsidRPr="00B71CF3" w:rsidRDefault="0067340C" w:rsidP="009F1591">
            <w:pPr>
              <w:spacing w:line="276" w:lineRule="auto"/>
              <w:jc w:val="both"/>
              <w:rPr>
                <w:rFonts w:ascii="Arial" w:hAnsi="Arial" w:cs="Arial"/>
                <w:b/>
                <w:bCs/>
                <w:sz w:val="22"/>
                <w:szCs w:val="22"/>
                <w:lang w:val="lv-LV"/>
              </w:rPr>
            </w:pPr>
            <w:r w:rsidRPr="00B71CF3">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8962BCA" w14:textId="77777777" w:rsidR="00AD51DE" w:rsidRPr="00B71CF3" w:rsidRDefault="00AD51DE">
            <w:pPr>
              <w:spacing w:line="276" w:lineRule="auto"/>
              <w:jc w:val="both"/>
              <w:rPr>
                <w:rFonts w:ascii="Arial" w:hAnsi="Arial" w:cs="Arial"/>
                <w:sz w:val="22"/>
                <w:szCs w:val="22"/>
                <w:lang w:val="lv-LV"/>
              </w:rPr>
            </w:pPr>
            <w:r w:rsidRPr="00B71CF3">
              <w:rPr>
                <w:rFonts w:ascii="Arial" w:hAnsi="Arial" w:cs="Arial"/>
                <w:sz w:val="22"/>
                <w:szCs w:val="22"/>
                <w:lang w:val="lv-LV"/>
              </w:rPr>
              <w:t>SIA “LDZ ritošā sastāva serviss”</w:t>
            </w:r>
          </w:p>
        </w:tc>
      </w:tr>
    </w:tbl>
    <w:p w14:paraId="08414EEA" w14:textId="77777777" w:rsidR="00AD51DE" w:rsidRPr="00B71CF3" w:rsidRDefault="00AD51DE" w:rsidP="00AD51DE">
      <w:pPr>
        <w:rPr>
          <w:rFonts w:ascii="Arial" w:hAnsi="Arial" w:cs="Arial"/>
          <w:sz w:val="22"/>
          <w:szCs w:val="22"/>
          <w:lang w:val="lv-LV"/>
        </w:rPr>
      </w:pPr>
      <w:r w:rsidRPr="00B71CF3">
        <w:rPr>
          <w:rFonts w:ascii="Arial" w:hAnsi="Arial" w:cs="Arial"/>
          <w:sz w:val="22"/>
          <w:szCs w:val="22"/>
          <w:lang w:val="lv-LV"/>
        </w:rPr>
        <w:t>Pircēja juridiskā adrese:</w:t>
      </w:r>
      <w:r w:rsidRPr="00B71CF3">
        <w:rPr>
          <w:rFonts w:ascii="Arial" w:hAnsi="Arial" w:cs="Arial"/>
          <w:sz w:val="22"/>
          <w:szCs w:val="22"/>
          <w:lang w:val="lv-LV"/>
        </w:rPr>
        <w:tab/>
      </w:r>
      <w:r w:rsidR="0058248E" w:rsidRPr="00B71CF3">
        <w:rPr>
          <w:rFonts w:ascii="Arial" w:hAnsi="Arial" w:cs="Arial"/>
          <w:sz w:val="22"/>
          <w:szCs w:val="22"/>
          <w:lang w:val="lv-LV"/>
        </w:rPr>
        <w:t>Turgeņeva</w:t>
      </w:r>
      <w:r w:rsidRPr="00B71CF3">
        <w:rPr>
          <w:rFonts w:ascii="Arial" w:hAnsi="Arial" w:cs="Arial"/>
          <w:sz w:val="22"/>
          <w:szCs w:val="22"/>
          <w:lang w:val="lv-LV"/>
        </w:rPr>
        <w:t xml:space="preserve"> iela </w:t>
      </w:r>
      <w:r w:rsidR="0058248E" w:rsidRPr="00B71CF3">
        <w:rPr>
          <w:rFonts w:ascii="Arial" w:hAnsi="Arial" w:cs="Arial"/>
          <w:sz w:val="22"/>
          <w:szCs w:val="22"/>
          <w:lang w:val="lv-LV"/>
        </w:rPr>
        <w:t>21</w:t>
      </w:r>
      <w:r w:rsidRPr="00B71CF3">
        <w:rPr>
          <w:rFonts w:ascii="Arial" w:hAnsi="Arial" w:cs="Arial"/>
          <w:sz w:val="22"/>
          <w:szCs w:val="22"/>
          <w:lang w:val="lv-LV"/>
        </w:rPr>
        <w:t>, Rīga, LV-1</w:t>
      </w:r>
      <w:r w:rsidR="0058248E" w:rsidRPr="00B71CF3">
        <w:rPr>
          <w:rFonts w:ascii="Arial" w:hAnsi="Arial" w:cs="Arial"/>
          <w:sz w:val="22"/>
          <w:szCs w:val="22"/>
          <w:lang w:val="lv-LV"/>
        </w:rPr>
        <w:t>050</w:t>
      </w:r>
    </w:p>
    <w:p w14:paraId="4C7D11DE" w14:textId="77777777" w:rsidR="00AD51DE" w:rsidRPr="00B71CF3" w:rsidRDefault="00AD51DE" w:rsidP="00AD51DE">
      <w:pPr>
        <w:rPr>
          <w:rFonts w:ascii="Arial" w:hAnsi="Arial" w:cs="Arial"/>
          <w:sz w:val="22"/>
          <w:szCs w:val="22"/>
          <w:lang w:val="lv-LV"/>
        </w:rPr>
      </w:pPr>
      <w:r w:rsidRPr="00B71CF3">
        <w:rPr>
          <w:rFonts w:ascii="Arial" w:hAnsi="Arial" w:cs="Arial"/>
          <w:sz w:val="22"/>
          <w:szCs w:val="22"/>
          <w:lang w:val="lv-LV"/>
        </w:rPr>
        <w:t>Vienotais reģistrācijas numurs: 40003788351</w:t>
      </w:r>
    </w:p>
    <w:p w14:paraId="75234797" w14:textId="77777777" w:rsidR="009347EB" w:rsidRPr="00B71CF3"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B71CF3" w14:paraId="1B63D23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7E52CE" w14:textId="77777777" w:rsidR="00AD51DE" w:rsidRPr="00B71CF3" w:rsidRDefault="0067340C">
            <w:pPr>
              <w:spacing w:line="276" w:lineRule="auto"/>
              <w:jc w:val="both"/>
              <w:rPr>
                <w:rFonts w:ascii="Arial" w:hAnsi="Arial" w:cs="Arial"/>
                <w:b/>
                <w:bCs/>
                <w:sz w:val="22"/>
                <w:szCs w:val="22"/>
                <w:lang w:val="lv-LV"/>
              </w:rPr>
            </w:pPr>
            <w:r w:rsidRPr="00B71CF3">
              <w:rPr>
                <w:rFonts w:ascii="Arial" w:hAnsi="Arial" w:cs="Arial"/>
                <w:b/>
                <w:bCs/>
                <w:sz w:val="22"/>
                <w:szCs w:val="22"/>
                <w:lang w:val="lv-LV"/>
              </w:rPr>
              <w:t>Piegādātājs</w:t>
            </w:r>
            <w:r w:rsidR="00AD51DE" w:rsidRPr="00B71CF3">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3A3B98DB" w14:textId="77777777" w:rsidR="00AD51DE" w:rsidRPr="00B71CF3" w:rsidRDefault="00AD51DE">
            <w:pPr>
              <w:spacing w:line="276" w:lineRule="auto"/>
              <w:jc w:val="both"/>
              <w:rPr>
                <w:rFonts w:ascii="Arial" w:hAnsi="Arial" w:cs="Arial"/>
                <w:sz w:val="22"/>
                <w:szCs w:val="22"/>
                <w:lang w:val="lv-LV"/>
              </w:rPr>
            </w:pPr>
            <w:r w:rsidRPr="00B71CF3">
              <w:rPr>
                <w:rFonts w:ascii="Arial" w:hAnsi="Arial" w:cs="Arial"/>
                <w:sz w:val="22"/>
                <w:szCs w:val="22"/>
                <w:lang w:val="lv-LV"/>
              </w:rPr>
              <w:t>….</w:t>
            </w:r>
          </w:p>
        </w:tc>
      </w:tr>
    </w:tbl>
    <w:p w14:paraId="5F854F57" w14:textId="77777777" w:rsidR="00AD51DE" w:rsidRPr="00B71CF3" w:rsidRDefault="0067340C" w:rsidP="00AD51DE">
      <w:pPr>
        <w:rPr>
          <w:rFonts w:ascii="Arial" w:hAnsi="Arial" w:cs="Arial"/>
          <w:sz w:val="22"/>
          <w:szCs w:val="22"/>
          <w:lang w:val="lv-LV"/>
        </w:rPr>
      </w:pPr>
      <w:r w:rsidRPr="00B71CF3">
        <w:rPr>
          <w:rFonts w:ascii="Arial" w:hAnsi="Arial" w:cs="Arial"/>
          <w:sz w:val="22"/>
          <w:szCs w:val="22"/>
          <w:lang w:val="lv-LV"/>
        </w:rPr>
        <w:t xml:space="preserve">Piegādātāja </w:t>
      </w:r>
      <w:r w:rsidR="00AD51DE" w:rsidRPr="00B71CF3">
        <w:rPr>
          <w:rFonts w:ascii="Arial" w:hAnsi="Arial" w:cs="Arial"/>
          <w:sz w:val="22"/>
          <w:szCs w:val="22"/>
          <w:lang w:val="lv-LV"/>
        </w:rPr>
        <w:t xml:space="preserve">juridiskā adrese: </w:t>
      </w:r>
      <w:r w:rsidR="00AD51DE" w:rsidRPr="00B71CF3">
        <w:rPr>
          <w:rFonts w:ascii="Arial" w:hAnsi="Arial" w:cs="Arial"/>
          <w:sz w:val="22"/>
          <w:szCs w:val="22"/>
          <w:lang w:val="lv-LV"/>
        </w:rPr>
        <w:tab/>
        <w:t>…</w:t>
      </w:r>
    </w:p>
    <w:p w14:paraId="1841AD00" w14:textId="77777777" w:rsidR="00AD51DE" w:rsidRPr="00B71CF3" w:rsidRDefault="00AD51DE" w:rsidP="00AD51DE">
      <w:pPr>
        <w:rPr>
          <w:rFonts w:ascii="Arial" w:hAnsi="Arial" w:cs="Arial"/>
          <w:sz w:val="22"/>
          <w:szCs w:val="22"/>
          <w:lang w:val="lv-LV"/>
        </w:rPr>
      </w:pPr>
      <w:r w:rsidRPr="00B71CF3">
        <w:rPr>
          <w:rFonts w:ascii="Arial" w:hAnsi="Arial" w:cs="Arial"/>
          <w:sz w:val="22"/>
          <w:szCs w:val="22"/>
          <w:lang w:val="lv-LV"/>
        </w:rPr>
        <w:t>&lt;</w:t>
      </w:r>
      <w:r w:rsidRPr="00B71CF3">
        <w:rPr>
          <w:rFonts w:ascii="Arial" w:hAnsi="Arial" w:cs="Arial"/>
          <w:i/>
          <w:sz w:val="22"/>
          <w:szCs w:val="22"/>
          <w:lang w:val="lv-LV"/>
        </w:rPr>
        <w:t xml:space="preserve">ja atšķiras:&gt; </w:t>
      </w:r>
      <w:r w:rsidR="0067340C" w:rsidRPr="00B71CF3">
        <w:rPr>
          <w:rFonts w:ascii="Arial" w:hAnsi="Arial" w:cs="Arial"/>
          <w:sz w:val="22"/>
          <w:szCs w:val="22"/>
          <w:lang w:val="lv-LV"/>
        </w:rPr>
        <w:t>Piegādātāja</w:t>
      </w:r>
      <w:r w:rsidRPr="00B71CF3">
        <w:rPr>
          <w:rFonts w:ascii="Arial" w:hAnsi="Arial" w:cs="Arial"/>
          <w:sz w:val="22"/>
          <w:szCs w:val="22"/>
          <w:lang w:val="lv-LV"/>
        </w:rPr>
        <w:t xml:space="preserve"> faktiskā adrese: …</w:t>
      </w:r>
    </w:p>
    <w:p w14:paraId="2A969E29" w14:textId="77777777" w:rsidR="00AD51DE" w:rsidRPr="00B71CF3" w:rsidRDefault="0067340C" w:rsidP="006C1D65">
      <w:pPr>
        <w:jc w:val="both"/>
        <w:rPr>
          <w:rFonts w:ascii="Arial" w:hAnsi="Arial" w:cs="Arial"/>
          <w:sz w:val="22"/>
          <w:szCs w:val="22"/>
          <w:lang w:val="lv-LV"/>
        </w:rPr>
      </w:pPr>
      <w:r w:rsidRPr="00B71CF3">
        <w:rPr>
          <w:rFonts w:ascii="Arial" w:hAnsi="Arial" w:cs="Arial"/>
          <w:sz w:val="22"/>
          <w:szCs w:val="22"/>
          <w:lang w:val="lv-LV"/>
        </w:rPr>
        <w:t>Piegādātāja</w:t>
      </w:r>
      <w:r w:rsidRPr="00B71CF3" w:rsidDel="0067340C">
        <w:rPr>
          <w:rFonts w:ascii="Arial" w:hAnsi="Arial" w:cs="Arial"/>
          <w:sz w:val="22"/>
          <w:szCs w:val="22"/>
          <w:lang w:val="lv-LV"/>
        </w:rPr>
        <w:t xml:space="preserve"> </w:t>
      </w:r>
      <w:r w:rsidR="00AE58F4" w:rsidRPr="00B71CF3">
        <w:rPr>
          <w:rFonts w:ascii="Arial" w:hAnsi="Arial" w:cs="Arial"/>
          <w:sz w:val="22"/>
          <w:szCs w:val="22"/>
          <w:lang w:val="lv-LV"/>
        </w:rPr>
        <w:t>v</w:t>
      </w:r>
      <w:r w:rsidR="00AD51DE" w:rsidRPr="00B71CF3">
        <w:rPr>
          <w:rFonts w:ascii="Arial" w:hAnsi="Arial" w:cs="Arial"/>
          <w:sz w:val="22"/>
          <w:szCs w:val="22"/>
          <w:lang w:val="lv-LV"/>
        </w:rPr>
        <w:t>ienotais reģistrācijas numurs</w:t>
      </w:r>
      <w:r w:rsidR="00AD51DE" w:rsidRPr="00B71CF3">
        <w:rPr>
          <w:rFonts w:ascii="Arial" w:hAnsi="Arial" w:cs="Arial"/>
          <w:sz w:val="22"/>
          <w:szCs w:val="22"/>
          <w:lang w:val="lv-LV"/>
        </w:rPr>
        <w:tab/>
        <w:t>…</w:t>
      </w:r>
    </w:p>
    <w:p w14:paraId="6F3E5778" w14:textId="77777777" w:rsidR="00AE58F4" w:rsidRPr="00B71CF3" w:rsidRDefault="00AE58F4" w:rsidP="006C1D65">
      <w:pPr>
        <w:jc w:val="both"/>
        <w:rPr>
          <w:rFonts w:ascii="Arial" w:hAnsi="Arial" w:cs="Arial"/>
          <w:sz w:val="22"/>
          <w:szCs w:val="22"/>
          <w:lang w:val="lv-LV"/>
        </w:rPr>
      </w:pPr>
    </w:p>
    <w:p w14:paraId="45AE88DC" w14:textId="0260203F" w:rsidR="00AD51DE" w:rsidRPr="00B71CF3" w:rsidRDefault="00AD51DE" w:rsidP="006C1D65">
      <w:pPr>
        <w:jc w:val="both"/>
        <w:rPr>
          <w:rFonts w:ascii="Arial" w:hAnsi="Arial" w:cs="Arial"/>
          <w:sz w:val="22"/>
          <w:szCs w:val="22"/>
          <w:lang w:val="lv-LV"/>
        </w:rPr>
      </w:pPr>
      <w:r w:rsidRPr="00B71CF3">
        <w:rPr>
          <w:rFonts w:ascii="Arial" w:hAnsi="Arial" w:cs="Arial"/>
          <w:sz w:val="22"/>
          <w:szCs w:val="22"/>
          <w:lang w:val="lv-LV"/>
        </w:rPr>
        <w:t xml:space="preserve">Atsaucoties uz 20__.gada __.________ Līgumu Nr.___ (turpmāk – Līgums), kas noslēgts starp </w:t>
      </w:r>
      <w:r w:rsidR="0067340C" w:rsidRPr="00B71CF3">
        <w:rPr>
          <w:rFonts w:ascii="Arial" w:hAnsi="Arial" w:cs="Arial"/>
          <w:b/>
          <w:bCs/>
          <w:sz w:val="22"/>
          <w:szCs w:val="22"/>
          <w:lang w:val="lv-LV"/>
        </w:rPr>
        <w:t xml:space="preserve">Pircēju </w:t>
      </w:r>
      <w:r w:rsidRPr="00B71CF3">
        <w:rPr>
          <w:rFonts w:ascii="Arial" w:hAnsi="Arial" w:cs="Arial"/>
          <w:b/>
          <w:bCs/>
          <w:sz w:val="22"/>
          <w:szCs w:val="22"/>
          <w:lang w:val="lv-LV"/>
        </w:rPr>
        <w:t xml:space="preserve">un </w:t>
      </w:r>
      <w:r w:rsidR="0067340C" w:rsidRPr="00B71CF3">
        <w:rPr>
          <w:rFonts w:ascii="Arial" w:hAnsi="Arial" w:cs="Arial"/>
          <w:b/>
          <w:bCs/>
          <w:sz w:val="22"/>
          <w:szCs w:val="22"/>
          <w:lang w:val="lv-LV"/>
        </w:rPr>
        <w:t>Piegādātāju</w:t>
      </w:r>
      <w:r w:rsidR="00AE58F4" w:rsidRPr="00B71CF3">
        <w:rPr>
          <w:rFonts w:ascii="Arial" w:hAnsi="Arial" w:cs="Arial"/>
          <w:sz w:val="22"/>
          <w:szCs w:val="22"/>
          <w:lang w:val="lv-LV"/>
        </w:rPr>
        <w:t>, K</w:t>
      </w:r>
      <w:r w:rsidRPr="00B71CF3">
        <w:rPr>
          <w:rFonts w:ascii="Arial" w:hAnsi="Arial" w:cs="Arial"/>
          <w:sz w:val="22"/>
          <w:szCs w:val="22"/>
          <w:lang w:val="lv-LV"/>
        </w:rPr>
        <w:t xml:space="preserve">redītiestāde apņemas nodrošināt ar Līguma nodrošinājumu (galvojumu) </w:t>
      </w:r>
      <w:r w:rsidR="009F1591" w:rsidRPr="00B71CF3">
        <w:rPr>
          <w:rFonts w:ascii="Arial" w:hAnsi="Arial" w:cs="Arial"/>
          <w:sz w:val="22"/>
          <w:szCs w:val="22"/>
          <w:lang w:val="lv-LV"/>
        </w:rPr>
        <w:t>Uzņēmēja</w:t>
      </w:r>
      <w:r w:rsidRPr="00B71CF3">
        <w:rPr>
          <w:rFonts w:ascii="Arial" w:hAnsi="Arial" w:cs="Arial"/>
          <w:sz w:val="22"/>
          <w:szCs w:val="22"/>
          <w:lang w:val="lv-LV"/>
        </w:rPr>
        <w:t xml:space="preserve"> saistības pret</w:t>
      </w:r>
      <w:r w:rsidR="00AE58F4" w:rsidRPr="00B71CF3">
        <w:rPr>
          <w:rFonts w:ascii="Arial" w:hAnsi="Arial" w:cs="Arial"/>
          <w:sz w:val="22"/>
          <w:szCs w:val="22"/>
          <w:lang w:val="lv-LV"/>
        </w:rPr>
        <w:t xml:space="preserve"> </w:t>
      </w:r>
      <w:r w:rsidR="0067340C" w:rsidRPr="00B71CF3">
        <w:rPr>
          <w:rFonts w:ascii="Arial" w:hAnsi="Arial" w:cs="Arial"/>
          <w:sz w:val="22"/>
          <w:szCs w:val="22"/>
          <w:lang w:val="lv-LV"/>
        </w:rPr>
        <w:t>Pircēju</w:t>
      </w:r>
      <w:r w:rsidRPr="00B71CF3">
        <w:rPr>
          <w:rFonts w:ascii="Arial" w:hAnsi="Arial" w:cs="Arial"/>
          <w:sz w:val="22"/>
          <w:szCs w:val="22"/>
          <w:lang w:val="lv-LV"/>
        </w:rPr>
        <w:t xml:space="preserve">, kādas var rasties, </w:t>
      </w:r>
      <w:r w:rsidR="0067340C" w:rsidRPr="00B71CF3">
        <w:rPr>
          <w:rFonts w:ascii="Arial" w:hAnsi="Arial" w:cs="Arial"/>
          <w:sz w:val="22"/>
          <w:szCs w:val="22"/>
          <w:lang w:val="lv-LV"/>
        </w:rPr>
        <w:t>Piegādātāja</w:t>
      </w:r>
      <w:r w:rsidR="0067340C" w:rsidRPr="00B71CF3" w:rsidDel="0067340C">
        <w:rPr>
          <w:rFonts w:ascii="Arial" w:hAnsi="Arial" w:cs="Arial"/>
          <w:sz w:val="22"/>
          <w:szCs w:val="22"/>
          <w:lang w:val="lv-LV"/>
        </w:rPr>
        <w:t xml:space="preserve"> </w:t>
      </w:r>
      <w:r w:rsidR="0067340C" w:rsidRPr="00B71CF3">
        <w:rPr>
          <w:rFonts w:ascii="Arial" w:hAnsi="Arial" w:cs="Arial"/>
          <w:sz w:val="22"/>
          <w:szCs w:val="22"/>
          <w:lang w:val="lv-LV"/>
        </w:rPr>
        <w:t>m</w:t>
      </w:r>
      <w:r w:rsidR="009F1591" w:rsidRPr="00B71CF3">
        <w:rPr>
          <w:rFonts w:ascii="Arial" w:hAnsi="Arial" w:cs="Arial"/>
          <w:sz w:val="22"/>
          <w:szCs w:val="22"/>
          <w:lang w:val="lv-LV"/>
        </w:rPr>
        <w:t>m</w:t>
      </w:r>
      <w:r w:rsidRPr="00B71CF3">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B71CF3" w14:paraId="7B5DB1C2" w14:textId="77777777" w:rsidTr="002C03F9">
        <w:tc>
          <w:tcPr>
            <w:tcW w:w="9322" w:type="dxa"/>
            <w:hideMark/>
          </w:tcPr>
          <w:p w14:paraId="53C539E9" w14:textId="77777777" w:rsidR="002C03F9" w:rsidRPr="00B71CF3" w:rsidRDefault="002C03F9" w:rsidP="006C1D65">
            <w:pPr>
              <w:jc w:val="both"/>
              <w:rPr>
                <w:rFonts w:ascii="Arial" w:hAnsi="Arial" w:cs="Arial"/>
                <w:sz w:val="22"/>
                <w:szCs w:val="22"/>
                <w:lang w:val="lv-LV"/>
              </w:rPr>
            </w:pPr>
          </w:p>
          <w:p w14:paraId="504B7F41" w14:textId="77777777" w:rsidR="002C03F9" w:rsidRPr="00B71CF3" w:rsidRDefault="002C03F9" w:rsidP="006C1D65">
            <w:pPr>
              <w:jc w:val="both"/>
              <w:rPr>
                <w:rFonts w:ascii="Arial" w:hAnsi="Arial" w:cs="Arial"/>
                <w:sz w:val="22"/>
                <w:szCs w:val="22"/>
                <w:lang w:val="lv-LV"/>
              </w:rPr>
            </w:pPr>
            <w:r w:rsidRPr="00B71CF3">
              <w:rPr>
                <w:rFonts w:ascii="Arial" w:hAnsi="Arial" w:cs="Arial"/>
                <w:sz w:val="22"/>
                <w:szCs w:val="22"/>
                <w:lang w:val="lv-LV"/>
              </w:rPr>
              <w:t xml:space="preserve">Šis Galvojums izsniegts par iespējamo summu: EUR </w:t>
            </w:r>
            <w:r w:rsidR="00CC643B" w:rsidRPr="00B71CF3">
              <w:rPr>
                <w:rFonts w:ascii="Arial" w:hAnsi="Arial" w:cs="Arial"/>
                <w:sz w:val="22"/>
                <w:szCs w:val="22"/>
                <w:lang w:val="lv-LV"/>
              </w:rPr>
              <w:t>_________</w:t>
            </w:r>
          </w:p>
        </w:tc>
      </w:tr>
    </w:tbl>
    <w:p w14:paraId="547954D0" w14:textId="77777777" w:rsidR="00AD51DE" w:rsidRPr="00B71CF3" w:rsidRDefault="00AD51DE" w:rsidP="006C1D65">
      <w:pPr>
        <w:jc w:val="both"/>
        <w:rPr>
          <w:rFonts w:ascii="Arial" w:hAnsi="Arial" w:cs="Arial"/>
          <w:sz w:val="22"/>
          <w:szCs w:val="22"/>
          <w:lang w:val="lv-LV"/>
        </w:rPr>
      </w:pPr>
    </w:p>
    <w:tbl>
      <w:tblPr>
        <w:tblW w:w="10103" w:type="dxa"/>
        <w:tblInd w:w="2" w:type="dxa"/>
        <w:tblLook w:val="01E0" w:firstRow="1" w:lastRow="1" w:firstColumn="1" w:lastColumn="1" w:noHBand="0" w:noVBand="0"/>
      </w:tblPr>
      <w:tblGrid>
        <w:gridCol w:w="10103"/>
      </w:tblGrid>
      <w:tr w:rsidR="00AD51DE" w:rsidRPr="005B2287" w14:paraId="4F2911A7" w14:textId="77777777" w:rsidTr="001059AF">
        <w:trPr>
          <w:trHeight w:val="2088"/>
        </w:trPr>
        <w:tc>
          <w:tcPr>
            <w:tcW w:w="10103" w:type="dxa"/>
            <w:hideMark/>
          </w:tcPr>
          <w:p w14:paraId="4DB79AC9" w14:textId="77777777" w:rsidR="00AD51DE" w:rsidRPr="00B71CF3" w:rsidRDefault="00AD51DE" w:rsidP="006C1D65">
            <w:pPr>
              <w:jc w:val="both"/>
              <w:rPr>
                <w:rFonts w:ascii="Arial" w:hAnsi="Arial" w:cs="Arial"/>
                <w:b/>
                <w:bCs/>
                <w:sz w:val="22"/>
                <w:szCs w:val="22"/>
                <w:lang w:val="lv-LV"/>
              </w:rPr>
            </w:pPr>
            <w:r w:rsidRPr="00B71CF3">
              <w:rPr>
                <w:rFonts w:ascii="Arial" w:hAnsi="Arial" w:cs="Arial"/>
                <w:b/>
                <w:bCs/>
                <w:sz w:val="22"/>
                <w:szCs w:val="22"/>
                <w:lang w:val="lv-LV"/>
              </w:rPr>
              <w:t xml:space="preserve">Galvojuma nosacījumi: </w:t>
            </w:r>
          </w:p>
          <w:p w14:paraId="17B9E817" w14:textId="77777777" w:rsidR="00AD51DE" w:rsidRPr="00B71CF3" w:rsidRDefault="00AD51DE" w:rsidP="006C1D65">
            <w:pPr>
              <w:jc w:val="both"/>
              <w:rPr>
                <w:rFonts w:ascii="Arial" w:hAnsi="Arial" w:cs="Arial"/>
                <w:sz w:val="22"/>
                <w:szCs w:val="22"/>
                <w:lang w:val="lv-LV"/>
              </w:rPr>
            </w:pPr>
            <w:r w:rsidRPr="00B71CF3">
              <w:rPr>
                <w:rFonts w:ascii="Arial" w:hAnsi="Arial" w:cs="Arial"/>
                <w:sz w:val="22"/>
                <w:szCs w:val="22"/>
                <w:lang w:val="lv-LV"/>
              </w:rPr>
              <w:t>1. Kredītiestāde apņemas bez iebild</w:t>
            </w:r>
            <w:r w:rsidR="00AE58F4" w:rsidRPr="00B71CF3">
              <w:rPr>
                <w:rFonts w:ascii="Arial" w:hAnsi="Arial" w:cs="Arial"/>
                <w:sz w:val="22"/>
                <w:szCs w:val="22"/>
                <w:lang w:val="lv-LV"/>
              </w:rPr>
              <w:t xml:space="preserve">umiem un nosacījumiem samaksāt </w:t>
            </w:r>
            <w:r w:rsidR="0067340C" w:rsidRPr="00B71CF3">
              <w:rPr>
                <w:rFonts w:ascii="Arial" w:hAnsi="Arial" w:cs="Arial"/>
                <w:sz w:val="22"/>
                <w:szCs w:val="22"/>
                <w:lang w:val="lv-LV"/>
              </w:rPr>
              <w:t xml:space="preserve">Pircējam </w:t>
            </w:r>
            <w:r w:rsidRPr="00B71CF3">
              <w:rPr>
                <w:rFonts w:ascii="Arial" w:hAnsi="Arial" w:cs="Arial"/>
                <w:sz w:val="22"/>
                <w:szCs w:val="22"/>
                <w:lang w:val="lv-LV"/>
              </w:rPr>
              <w:t xml:space="preserve">jebkuras pieprasītās summas samaksu augstāk noteiktās summas robežās pēc </w:t>
            </w:r>
            <w:r w:rsidR="0067340C" w:rsidRPr="00B71CF3">
              <w:rPr>
                <w:rFonts w:ascii="Arial" w:hAnsi="Arial" w:cs="Arial"/>
                <w:sz w:val="22"/>
                <w:szCs w:val="22"/>
                <w:lang w:val="lv-LV"/>
              </w:rPr>
              <w:t xml:space="preserve">Pircēja </w:t>
            </w:r>
            <w:r w:rsidRPr="00B71CF3">
              <w:rPr>
                <w:rFonts w:ascii="Arial" w:hAnsi="Arial" w:cs="Arial"/>
                <w:sz w:val="22"/>
                <w:szCs w:val="22"/>
                <w:lang w:val="lv-LV"/>
              </w:rPr>
              <w:t xml:space="preserve">pirmā rakstiskā pieprasījuma, kurā paziņots, ka </w:t>
            </w:r>
            <w:r w:rsidR="0026119F" w:rsidRPr="00B71CF3">
              <w:rPr>
                <w:rFonts w:ascii="Arial" w:hAnsi="Arial" w:cs="Arial"/>
                <w:sz w:val="22"/>
                <w:szCs w:val="22"/>
                <w:lang w:val="lv-LV"/>
              </w:rPr>
              <w:t>Piegādātājs</w:t>
            </w:r>
            <w:r w:rsidRPr="00B71CF3">
              <w:rPr>
                <w:rFonts w:ascii="Arial" w:hAnsi="Arial" w:cs="Arial"/>
                <w:sz w:val="22"/>
                <w:szCs w:val="22"/>
                <w:lang w:val="lv-LV"/>
              </w:rPr>
              <w:t xml:space="preserve"> nav izpildījis Līguma saistības, neprasot </w:t>
            </w:r>
            <w:r w:rsidR="0067340C" w:rsidRPr="00B71CF3">
              <w:rPr>
                <w:rFonts w:ascii="Arial" w:hAnsi="Arial" w:cs="Arial"/>
                <w:sz w:val="22"/>
                <w:szCs w:val="22"/>
                <w:lang w:val="lv-LV"/>
              </w:rPr>
              <w:t xml:space="preserve">Pircējam </w:t>
            </w:r>
            <w:r w:rsidRPr="00B71CF3">
              <w:rPr>
                <w:rFonts w:ascii="Arial" w:hAnsi="Arial" w:cs="Arial"/>
                <w:sz w:val="22"/>
                <w:szCs w:val="22"/>
                <w:lang w:val="lv-LV"/>
              </w:rPr>
              <w:t>pamatot savu prasību.</w:t>
            </w:r>
          </w:p>
          <w:p w14:paraId="52097061" w14:textId="77777777" w:rsidR="00AD51DE" w:rsidRPr="00B71CF3" w:rsidRDefault="00AD51DE" w:rsidP="006C1D65">
            <w:pPr>
              <w:jc w:val="both"/>
              <w:rPr>
                <w:rFonts w:ascii="Arial" w:hAnsi="Arial" w:cs="Arial"/>
                <w:sz w:val="22"/>
                <w:szCs w:val="22"/>
                <w:lang w:val="lv-LV"/>
              </w:rPr>
            </w:pPr>
            <w:r w:rsidRPr="00B71CF3">
              <w:rPr>
                <w:rFonts w:ascii="Arial" w:hAnsi="Arial" w:cs="Arial"/>
                <w:sz w:val="22"/>
                <w:szCs w:val="22"/>
                <w:lang w:val="lv-LV"/>
              </w:rPr>
              <w:t>2. Jebkura Līguma</w:t>
            </w:r>
            <w:r w:rsidRPr="00B71CF3">
              <w:rPr>
                <w:rFonts w:ascii="Arial" w:hAnsi="Arial" w:cs="Arial"/>
                <w:i/>
                <w:iCs/>
                <w:sz w:val="22"/>
                <w:szCs w:val="22"/>
                <w:lang w:val="lv-LV"/>
              </w:rPr>
              <w:t xml:space="preserve"> </w:t>
            </w:r>
            <w:r w:rsidRPr="00B71CF3">
              <w:rPr>
                <w:rFonts w:ascii="Arial" w:hAnsi="Arial" w:cs="Arial"/>
                <w:sz w:val="22"/>
                <w:szCs w:val="22"/>
                <w:lang w:val="lv-LV"/>
              </w:rPr>
              <w:t>daļa var</w:t>
            </w:r>
            <w:r w:rsidR="00AE58F4" w:rsidRPr="00B71CF3">
              <w:rPr>
                <w:rFonts w:ascii="Arial" w:hAnsi="Arial" w:cs="Arial"/>
                <w:sz w:val="22"/>
                <w:szCs w:val="22"/>
                <w:lang w:val="lv-LV"/>
              </w:rPr>
              <w:t xml:space="preserve"> tikt labota, </w:t>
            </w:r>
            <w:r w:rsidR="0067340C" w:rsidRPr="00B71CF3">
              <w:rPr>
                <w:rFonts w:ascii="Arial" w:hAnsi="Arial" w:cs="Arial"/>
                <w:sz w:val="22"/>
                <w:szCs w:val="22"/>
                <w:lang w:val="lv-LV"/>
              </w:rPr>
              <w:t xml:space="preserve">Pircējam </w:t>
            </w:r>
            <w:r w:rsidRPr="00B71CF3">
              <w:rPr>
                <w:rFonts w:ascii="Arial" w:hAnsi="Arial" w:cs="Arial"/>
                <w:sz w:val="22"/>
                <w:szCs w:val="22"/>
                <w:lang w:val="lv-LV"/>
              </w:rPr>
              <w:t xml:space="preserve">un </w:t>
            </w:r>
            <w:r w:rsidR="0026119F" w:rsidRPr="00B71CF3">
              <w:rPr>
                <w:rFonts w:ascii="Arial" w:hAnsi="Arial" w:cs="Arial"/>
                <w:sz w:val="22"/>
                <w:szCs w:val="22"/>
                <w:lang w:val="lv-LV"/>
              </w:rPr>
              <w:t>Piegādātājam</w:t>
            </w:r>
            <w:r w:rsidRPr="00B71CF3">
              <w:rPr>
                <w:rFonts w:ascii="Arial" w:hAnsi="Arial" w:cs="Arial"/>
                <w:sz w:val="22"/>
                <w:szCs w:val="22"/>
                <w:lang w:val="lv-LV"/>
              </w:rPr>
              <w:t xml:space="preserve"> savstarpēji vienojoties, kredītiestādei par to neziņojot, ar noteikumu, ka ar šo</w:t>
            </w:r>
            <w:r w:rsidRPr="00B71CF3">
              <w:rPr>
                <w:rFonts w:ascii="Arial" w:hAnsi="Arial" w:cs="Arial"/>
                <w:i/>
                <w:iCs/>
                <w:sz w:val="22"/>
                <w:szCs w:val="22"/>
                <w:lang w:val="lv-LV"/>
              </w:rPr>
              <w:t xml:space="preserve"> </w:t>
            </w:r>
            <w:r w:rsidRPr="00B71CF3">
              <w:rPr>
                <w:rFonts w:ascii="Arial" w:hAnsi="Arial" w:cs="Arial"/>
                <w:iCs/>
                <w:sz w:val="22"/>
                <w:szCs w:val="22"/>
                <w:lang w:val="lv-LV"/>
              </w:rPr>
              <w:t>g</w:t>
            </w:r>
            <w:r w:rsidRPr="00B71CF3">
              <w:rPr>
                <w:rFonts w:ascii="Arial" w:hAnsi="Arial" w:cs="Arial"/>
                <w:sz w:val="22"/>
                <w:szCs w:val="22"/>
                <w:lang w:val="lv-LV"/>
              </w:rPr>
              <w:t>alvojumu noteiktā summa netiek palielināta un galvojuma termiņš netiek pagarināts.</w:t>
            </w:r>
          </w:p>
        </w:tc>
      </w:tr>
    </w:tbl>
    <w:p w14:paraId="75971A64" w14:textId="77777777" w:rsidR="009347EB" w:rsidRPr="00B71CF3"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460"/>
      </w:tblGrid>
      <w:tr w:rsidR="00AD51DE" w:rsidRPr="005B2287" w14:paraId="63B44749" w14:textId="77777777" w:rsidTr="001059AF">
        <w:trPr>
          <w:trHeight w:val="399"/>
        </w:trPr>
        <w:tc>
          <w:tcPr>
            <w:tcW w:w="7460" w:type="dxa"/>
            <w:hideMark/>
          </w:tcPr>
          <w:p w14:paraId="40DC6FA8" w14:textId="3CC1BB12" w:rsidR="00AD51DE" w:rsidRPr="00B71CF3" w:rsidRDefault="00AD51DE" w:rsidP="006C1D65">
            <w:pPr>
              <w:jc w:val="both"/>
              <w:rPr>
                <w:rFonts w:ascii="Arial" w:hAnsi="Arial" w:cs="Arial"/>
                <w:color w:val="FF0000"/>
                <w:sz w:val="22"/>
                <w:szCs w:val="22"/>
                <w:lang w:val="lv-LV"/>
              </w:rPr>
            </w:pPr>
            <w:bookmarkStart w:id="7" w:name="_Hlk503515360"/>
            <w:r w:rsidRPr="00B71CF3">
              <w:rPr>
                <w:rFonts w:ascii="Arial" w:hAnsi="Arial" w:cs="Arial"/>
                <w:sz w:val="22"/>
                <w:szCs w:val="22"/>
                <w:lang w:val="lv-LV"/>
              </w:rPr>
              <w:t>30</w:t>
            </w:r>
            <w:r w:rsidR="008D469D" w:rsidRPr="00B71CF3">
              <w:rPr>
                <w:rFonts w:ascii="Arial" w:hAnsi="Arial" w:cs="Arial"/>
                <w:sz w:val="22"/>
                <w:szCs w:val="22"/>
                <w:lang w:val="lv-LV"/>
              </w:rPr>
              <w:t xml:space="preserve"> (trīsdesmit)</w:t>
            </w:r>
            <w:r w:rsidRPr="00B71CF3">
              <w:rPr>
                <w:rFonts w:ascii="Arial" w:hAnsi="Arial" w:cs="Arial"/>
                <w:sz w:val="22"/>
                <w:szCs w:val="22"/>
                <w:lang w:val="lv-LV"/>
              </w:rPr>
              <w:t xml:space="preserve"> dienas pēc </w:t>
            </w:r>
            <w:r w:rsidR="001059AF" w:rsidRPr="00B71CF3">
              <w:rPr>
                <w:rFonts w:ascii="Arial" w:hAnsi="Arial" w:cs="Arial"/>
                <w:sz w:val="22"/>
                <w:szCs w:val="22"/>
                <w:lang w:val="lv-LV"/>
              </w:rPr>
              <w:t>preces</w:t>
            </w:r>
            <w:r w:rsidR="009340E1" w:rsidRPr="00B71CF3">
              <w:rPr>
                <w:rFonts w:ascii="Arial" w:hAnsi="Arial" w:cs="Arial"/>
                <w:sz w:val="22"/>
                <w:szCs w:val="22"/>
                <w:lang w:val="lv-LV"/>
              </w:rPr>
              <w:t xml:space="preserve"> </w:t>
            </w:r>
            <w:r w:rsidRPr="00B71CF3">
              <w:rPr>
                <w:rFonts w:ascii="Arial" w:hAnsi="Arial" w:cs="Arial"/>
                <w:sz w:val="22"/>
                <w:szCs w:val="22"/>
                <w:lang w:val="lv-LV"/>
              </w:rPr>
              <w:t xml:space="preserve">galīgās </w:t>
            </w:r>
            <w:r w:rsidR="001059AF" w:rsidRPr="00B71CF3">
              <w:rPr>
                <w:rFonts w:ascii="Arial" w:hAnsi="Arial" w:cs="Arial"/>
                <w:sz w:val="22"/>
                <w:szCs w:val="22"/>
                <w:lang w:val="lv-LV"/>
              </w:rPr>
              <w:t>piegādes</w:t>
            </w:r>
            <w:r w:rsidRPr="00B71CF3">
              <w:rPr>
                <w:rFonts w:ascii="Arial" w:hAnsi="Arial" w:cs="Arial"/>
                <w:sz w:val="22"/>
                <w:szCs w:val="22"/>
                <w:lang w:val="lv-LV"/>
              </w:rPr>
              <w:t xml:space="preserve"> brīža</w:t>
            </w:r>
            <w:bookmarkEnd w:id="7"/>
            <w:r w:rsidRPr="00B71CF3">
              <w:rPr>
                <w:rFonts w:ascii="Arial" w:hAnsi="Arial" w:cs="Arial"/>
                <w:sz w:val="22"/>
                <w:szCs w:val="22"/>
                <w:lang w:val="lv-LV"/>
              </w:rPr>
              <w:t>, un izbeidza</w:t>
            </w:r>
            <w:r w:rsidR="00AE58F4" w:rsidRPr="00B71CF3">
              <w:rPr>
                <w:rFonts w:ascii="Arial" w:hAnsi="Arial" w:cs="Arial"/>
                <w:sz w:val="22"/>
                <w:szCs w:val="22"/>
                <w:lang w:val="lv-LV"/>
              </w:rPr>
              <w:t>s pilnībā, ja līdz šim datumam K</w:t>
            </w:r>
            <w:r w:rsidRPr="00B71CF3">
              <w:rPr>
                <w:rFonts w:ascii="Arial" w:hAnsi="Arial" w:cs="Arial"/>
                <w:sz w:val="22"/>
                <w:szCs w:val="22"/>
                <w:lang w:val="lv-LV"/>
              </w:rPr>
              <w:t xml:space="preserve">redītiestāde nav saņēmusi </w:t>
            </w:r>
            <w:r w:rsidR="0067340C" w:rsidRPr="00B71CF3">
              <w:rPr>
                <w:rFonts w:ascii="Arial" w:hAnsi="Arial" w:cs="Arial"/>
                <w:sz w:val="22"/>
                <w:szCs w:val="22"/>
                <w:lang w:val="lv-LV"/>
              </w:rPr>
              <w:t xml:space="preserve">Pircēja </w:t>
            </w:r>
            <w:r w:rsidRPr="00B71CF3">
              <w:rPr>
                <w:rFonts w:ascii="Arial" w:hAnsi="Arial" w:cs="Arial"/>
                <w:sz w:val="22"/>
                <w:szCs w:val="22"/>
                <w:lang w:val="lv-LV"/>
              </w:rPr>
              <w:t xml:space="preserve">pieprasījumu par </w:t>
            </w:r>
            <w:r w:rsidR="0026119F" w:rsidRPr="00B71CF3">
              <w:rPr>
                <w:rFonts w:ascii="Arial" w:hAnsi="Arial" w:cs="Arial"/>
                <w:sz w:val="22"/>
                <w:szCs w:val="22"/>
                <w:lang w:val="lv-LV"/>
              </w:rPr>
              <w:t xml:space="preserve"> Piegādātāja</w:t>
            </w:r>
            <w:r w:rsidRPr="00B71CF3">
              <w:rPr>
                <w:rFonts w:ascii="Arial" w:hAnsi="Arial" w:cs="Arial"/>
                <w:sz w:val="22"/>
                <w:szCs w:val="22"/>
                <w:lang w:val="lv-LV"/>
              </w:rPr>
              <w:t xml:space="preserve"> nenokārtotām saistībām.</w:t>
            </w:r>
            <w:r w:rsidR="00AE58F4" w:rsidRPr="00B71CF3">
              <w:rPr>
                <w:rFonts w:ascii="Arial" w:hAnsi="Arial" w:cs="Arial"/>
                <w:sz w:val="22"/>
                <w:szCs w:val="22"/>
                <w:lang w:val="lv-LV"/>
              </w:rPr>
              <w:t xml:space="preserve"> </w:t>
            </w:r>
          </w:p>
        </w:tc>
      </w:tr>
    </w:tbl>
    <w:p w14:paraId="161FB1C2" w14:textId="77777777" w:rsidR="00AD51DE" w:rsidRPr="00B71CF3" w:rsidRDefault="00AD51DE" w:rsidP="006C1D65">
      <w:pPr>
        <w:jc w:val="both"/>
        <w:rPr>
          <w:rFonts w:ascii="Arial" w:hAnsi="Arial" w:cs="Arial"/>
          <w:sz w:val="22"/>
          <w:szCs w:val="22"/>
          <w:lang w:val="lv-LV"/>
        </w:rPr>
      </w:pPr>
      <w:r w:rsidRPr="00B71CF3">
        <w:rPr>
          <w:rFonts w:ascii="Arial" w:hAnsi="Arial" w:cs="Arial"/>
          <w:sz w:val="22"/>
          <w:szCs w:val="22"/>
          <w:lang w:val="lv-LV"/>
        </w:rPr>
        <w:t xml:space="preserve">Galvojums ir spēkā līdz: </w:t>
      </w:r>
    </w:p>
    <w:p w14:paraId="58F32B14" w14:textId="77777777" w:rsidR="00AD51DE" w:rsidRPr="00B71CF3" w:rsidRDefault="00AD51DE" w:rsidP="006C1D65">
      <w:pPr>
        <w:jc w:val="both"/>
        <w:rPr>
          <w:rFonts w:ascii="Arial" w:hAnsi="Arial" w:cs="Arial"/>
          <w:sz w:val="22"/>
          <w:szCs w:val="22"/>
          <w:lang w:val="lv-LV"/>
        </w:rPr>
      </w:pPr>
    </w:p>
    <w:p w14:paraId="03C882AC" w14:textId="77777777" w:rsidR="00AE58F4" w:rsidRPr="00B71CF3" w:rsidRDefault="00AE58F4" w:rsidP="00AD51DE">
      <w:pPr>
        <w:jc w:val="both"/>
        <w:rPr>
          <w:rFonts w:ascii="Arial" w:hAnsi="Arial" w:cs="Arial"/>
          <w:sz w:val="22"/>
          <w:szCs w:val="22"/>
          <w:lang w:val="lv-LV"/>
        </w:rPr>
      </w:pPr>
    </w:p>
    <w:p w14:paraId="2ED41BA8" w14:textId="1F9FC55B" w:rsidR="009429BF" w:rsidRPr="00B71CF3" w:rsidRDefault="00AE58F4">
      <w:pPr>
        <w:jc w:val="both"/>
        <w:rPr>
          <w:rFonts w:ascii="Arial" w:hAnsi="Arial" w:cs="Arial"/>
          <w:b/>
          <w:sz w:val="20"/>
          <w:szCs w:val="20"/>
          <w:lang w:val="lv-LV"/>
        </w:rPr>
      </w:pPr>
      <w:r w:rsidRPr="00B71CF3">
        <w:rPr>
          <w:rFonts w:ascii="Arial" w:hAnsi="Arial" w:cs="Arial"/>
          <w:i/>
          <w:sz w:val="20"/>
          <w:szCs w:val="20"/>
          <w:lang w:val="lv-LV"/>
        </w:rPr>
        <w:t>/kredītiestādes paraksttiesīgās  personas paraksts un atšifrējums/</w:t>
      </w:r>
    </w:p>
    <w:p w14:paraId="4F62F5EC" w14:textId="22812B9D" w:rsidR="00976285" w:rsidRPr="00B71CF3" w:rsidRDefault="00976285">
      <w:pPr>
        <w:jc w:val="both"/>
        <w:rPr>
          <w:rFonts w:ascii="Arial" w:hAnsi="Arial" w:cs="Arial"/>
          <w:b/>
          <w:sz w:val="20"/>
          <w:szCs w:val="20"/>
          <w:lang w:val="lv-LV"/>
        </w:rPr>
      </w:pPr>
    </w:p>
    <w:p w14:paraId="5072E772" w14:textId="6325F035" w:rsidR="00976285" w:rsidRPr="00B71CF3" w:rsidRDefault="00976285">
      <w:pPr>
        <w:jc w:val="both"/>
        <w:rPr>
          <w:rFonts w:ascii="Arial" w:hAnsi="Arial" w:cs="Arial"/>
          <w:b/>
          <w:sz w:val="20"/>
          <w:szCs w:val="20"/>
          <w:lang w:val="lv-LV"/>
        </w:rPr>
      </w:pPr>
    </w:p>
    <w:p w14:paraId="18AC9461" w14:textId="02DA37D5" w:rsidR="00976285" w:rsidRPr="00B71CF3" w:rsidRDefault="00976285">
      <w:pPr>
        <w:jc w:val="both"/>
        <w:rPr>
          <w:rFonts w:ascii="Arial" w:hAnsi="Arial" w:cs="Arial"/>
          <w:b/>
          <w:sz w:val="20"/>
          <w:szCs w:val="20"/>
          <w:lang w:val="lv-LV"/>
        </w:rPr>
      </w:pPr>
    </w:p>
    <w:p w14:paraId="089C9C2E" w14:textId="07634C83" w:rsidR="00BC698E" w:rsidRPr="00B71CF3" w:rsidRDefault="00BC698E">
      <w:pPr>
        <w:jc w:val="both"/>
        <w:rPr>
          <w:rFonts w:ascii="Arial" w:hAnsi="Arial" w:cs="Arial"/>
          <w:b/>
          <w:sz w:val="20"/>
          <w:szCs w:val="20"/>
          <w:lang w:val="lv-LV"/>
        </w:rPr>
      </w:pPr>
    </w:p>
    <w:p w14:paraId="077AE41B" w14:textId="108DA139" w:rsidR="00BC698E" w:rsidRPr="00B71CF3" w:rsidRDefault="00BC698E">
      <w:pPr>
        <w:jc w:val="both"/>
        <w:rPr>
          <w:rFonts w:ascii="Arial" w:hAnsi="Arial" w:cs="Arial"/>
          <w:b/>
          <w:sz w:val="20"/>
          <w:szCs w:val="20"/>
          <w:lang w:val="lv-LV"/>
        </w:rPr>
      </w:pPr>
    </w:p>
    <w:p w14:paraId="246ED124" w14:textId="4A5A05DA" w:rsidR="00BC698E" w:rsidRPr="00B71CF3" w:rsidRDefault="00BC698E">
      <w:pPr>
        <w:jc w:val="both"/>
        <w:rPr>
          <w:rFonts w:ascii="Arial" w:hAnsi="Arial" w:cs="Arial"/>
          <w:b/>
          <w:sz w:val="20"/>
          <w:szCs w:val="20"/>
          <w:lang w:val="lv-LV"/>
        </w:rPr>
      </w:pPr>
    </w:p>
    <w:p w14:paraId="7A9F69BD" w14:textId="77777777" w:rsidR="00BC698E" w:rsidRPr="00B71CF3" w:rsidRDefault="00BC698E">
      <w:pPr>
        <w:jc w:val="both"/>
        <w:rPr>
          <w:rFonts w:ascii="Arial" w:hAnsi="Arial" w:cs="Arial"/>
          <w:b/>
          <w:sz w:val="20"/>
          <w:szCs w:val="20"/>
          <w:lang w:val="lv-LV"/>
        </w:rPr>
      </w:pPr>
    </w:p>
    <w:p w14:paraId="1A35D8B8" w14:textId="4C17C1D9" w:rsidR="00834540" w:rsidRPr="00B71CF3" w:rsidRDefault="00655794" w:rsidP="00834540">
      <w:pPr>
        <w:spacing w:line="0" w:lineRule="atLeast"/>
        <w:jc w:val="right"/>
        <w:rPr>
          <w:rFonts w:ascii="Arial" w:hAnsi="Arial" w:cs="Arial"/>
          <w:b/>
          <w:sz w:val="20"/>
          <w:szCs w:val="20"/>
          <w:lang w:val="lv-LV"/>
        </w:rPr>
      </w:pPr>
      <w:r>
        <w:rPr>
          <w:rFonts w:ascii="Arial" w:hAnsi="Arial" w:cs="Arial"/>
          <w:b/>
          <w:sz w:val="20"/>
          <w:szCs w:val="20"/>
          <w:lang w:val="lv-LV"/>
        </w:rPr>
        <w:t>6</w:t>
      </w:r>
      <w:r w:rsidR="00834540" w:rsidRPr="00B71CF3">
        <w:rPr>
          <w:rFonts w:ascii="Arial" w:hAnsi="Arial" w:cs="Arial"/>
          <w:b/>
          <w:sz w:val="20"/>
          <w:szCs w:val="20"/>
          <w:lang w:val="lv-LV"/>
        </w:rPr>
        <w:t>.pielikums</w:t>
      </w:r>
    </w:p>
    <w:p w14:paraId="767AD4F6" w14:textId="77777777" w:rsidR="007A1535" w:rsidRPr="00B71CF3" w:rsidRDefault="007A1535" w:rsidP="007A1535">
      <w:pPr>
        <w:spacing w:line="0" w:lineRule="atLeast"/>
        <w:jc w:val="right"/>
        <w:rPr>
          <w:rFonts w:ascii="Arial" w:hAnsi="Arial" w:cs="Arial"/>
          <w:sz w:val="20"/>
          <w:szCs w:val="20"/>
          <w:lang w:val="lv-LV"/>
        </w:rPr>
      </w:pPr>
      <w:r w:rsidRPr="00B71CF3">
        <w:rPr>
          <w:rFonts w:ascii="Arial" w:hAnsi="Arial" w:cs="Arial"/>
          <w:sz w:val="20"/>
          <w:szCs w:val="20"/>
          <w:lang w:val="lv-LV"/>
        </w:rPr>
        <w:t>SIA “LDZ ritošā sastāva serviss” sarunu procedūras ar publikāciju</w:t>
      </w:r>
    </w:p>
    <w:p w14:paraId="3E949AEE" w14:textId="2888D8BB" w:rsidR="009429BF" w:rsidRPr="00B71CF3" w:rsidRDefault="007A1535" w:rsidP="007A1535">
      <w:pPr>
        <w:spacing w:line="0" w:lineRule="atLeast"/>
        <w:jc w:val="right"/>
        <w:rPr>
          <w:rFonts w:ascii="Arial" w:hAnsi="Arial" w:cs="Arial"/>
          <w:lang w:val="lv-LV"/>
        </w:rPr>
      </w:pPr>
      <w:r w:rsidRPr="00B71CF3">
        <w:rPr>
          <w:rFonts w:ascii="Arial" w:hAnsi="Arial" w:cs="Arial"/>
          <w:sz w:val="20"/>
          <w:szCs w:val="20"/>
          <w:lang w:val="lv-LV"/>
        </w:rPr>
        <w:t xml:space="preserve"> </w:t>
      </w:r>
      <w:r w:rsidR="0064544D" w:rsidRPr="00B71CF3">
        <w:rPr>
          <w:rFonts w:ascii="Arial" w:hAnsi="Arial" w:cs="Arial"/>
          <w:sz w:val="20"/>
          <w:szCs w:val="20"/>
          <w:lang w:val="lv-LV"/>
        </w:rPr>
        <w:t xml:space="preserve"> “</w:t>
      </w:r>
      <w:r w:rsidR="000A4657">
        <w:rPr>
          <w:rFonts w:ascii="Arial" w:hAnsi="Arial" w:cs="Arial"/>
          <w:color w:val="222222"/>
          <w:sz w:val="20"/>
          <w:szCs w:val="20"/>
          <w:lang w:val="lv-LV" w:eastAsia="lv-LV"/>
        </w:rPr>
        <w:t>Lokomotīvju akumulatoru bateriju</w:t>
      </w:r>
      <w:r w:rsidR="000A4657" w:rsidRPr="00B71CF3">
        <w:rPr>
          <w:rFonts w:ascii="Arial" w:hAnsi="Arial" w:cs="Arial"/>
          <w:color w:val="222222"/>
          <w:sz w:val="20"/>
          <w:szCs w:val="20"/>
          <w:lang w:val="lv-LV" w:eastAsia="lv-LV"/>
        </w:rPr>
        <w:t xml:space="preserve"> piegāde</w:t>
      </w:r>
      <w:r w:rsidR="0064544D" w:rsidRPr="00B71CF3">
        <w:rPr>
          <w:rFonts w:ascii="Arial" w:hAnsi="Arial" w:cs="Arial"/>
          <w:spacing w:val="-2"/>
          <w:sz w:val="20"/>
          <w:szCs w:val="20"/>
          <w:lang w:val="lv-LV"/>
        </w:rPr>
        <w:t xml:space="preserve">” </w:t>
      </w:r>
      <w:r w:rsidRPr="00B71CF3">
        <w:rPr>
          <w:rFonts w:ascii="Arial" w:hAnsi="Arial" w:cs="Arial"/>
          <w:sz w:val="20"/>
          <w:szCs w:val="20"/>
          <w:lang w:val="lv-LV"/>
        </w:rPr>
        <w:t>nolikumam</w:t>
      </w:r>
    </w:p>
    <w:p w14:paraId="58F7E80A" w14:textId="77777777" w:rsidR="001130C3" w:rsidRPr="00B71CF3" w:rsidRDefault="001130C3" w:rsidP="00A62F73">
      <w:pPr>
        <w:jc w:val="right"/>
        <w:rPr>
          <w:rFonts w:ascii="Arial" w:hAnsi="Arial" w:cs="Arial"/>
          <w:caps/>
          <w:sz w:val="20"/>
          <w:szCs w:val="20"/>
          <w:lang w:val="lv-LV"/>
        </w:rPr>
      </w:pPr>
    </w:p>
    <w:p w14:paraId="660866A3" w14:textId="77777777" w:rsidR="00A62F73" w:rsidRPr="00B71CF3" w:rsidRDefault="00A62F73" w:rsidP="00A62F73">
      <w:pPr>
        <w:jc w:val="right"/>
        <w:rPr>
          <w:rFonts w:ascii="Arial" w:hAnsi="Arial" w:cs="Arial"/>
          <w:caps/>
          <w:sz w:val="20"/>
          <w:szCs w:val="20"/>
          <w:lang w:val="lv-LV"/>
        </w:rPr>
      </w:pPr>
      <w:r w:rsidRPr="00B71CF3">
        <w:rPr>
          <w:rFonts w:ascii="Arial" w:hAnsi="Arial" w:cs="Arial"/>
          <w:caps/>
          <w:sz w:val="20"/>
          <w:szCs w:val="20"/>
          <w:lang w:val="lv-LV"/>
        </w:rPr>
        <w:t>Līguma projekts</w:t>
      </w:r>
    </w:p>
    <w:p w14:paraId="71F0E591" w14:textId="77777777" w:rsidR="001059AF" w:rsidRPr="00F55B59" w:rsidRDefault="001059AF" w:rsidP="00FA3F76">
      <w:pPr>
        <w:keepNext/>
        <w:keepLines/>
        <w:ind w:right="-625"/>
        <w:jc w:val="center"/>
        <w:outlineLvl w:val="8"/>
        <w:rPr>
          <w:rFonts w:ascii="Arial" w:hAnsi="Arial" w:cs="Arial"/>
          <w:b/>
          <w:iCs/>
          <w:sz w:val="22"/>
          <w:szCs w:val="22"/>
          <w:lang w:val="lv-LV"/>
        </w:rPr>
      </w:pPr>
    </w:p>
    <w:p w14:paraId="6B5674AC" w14:textId="3773D64C" w:rsidR="00543C82" w:rsidRPr="00F55B59" w:rsidRDefault="00543C82" w:rsidP="00FA3F76">
      <w:pPr>
        <w:keepNext/>
        <w:keepLines/>
        <w:ind w:right="-625"/>
        <w:jc w:val="center"/>
        <w:outlineLvl w:val="8"/>
        <w:rPr>
          <w:rFonts w:ascii="Arial" w:hAnsi="Arial" w:cs="Arial"/>
          <w:b/>
          <w:iCs/>
          <w:sz w:val="22"/>
          <w:szCs w:val="22"/>
          <w:lang w:val="lv-LV"/>
        </w:rPr>
      </w:pPr>
      <w:r w:rsidRPr="00F55B59">
        <w:rPr>
          <w:rFonts w:ascii="Arial" w:hAnsi="Arial" w:cs="Arial"/>
          <w:b/>
          <w:iCs/>
          <w:sz w:val="22"/>
          <w:szCs w:val="22"/>
          <w:lang w:val="lv-LV"/>
        </w:rPr>
        <w:t>LĪGUMS Nr. RSS</w:t>
      </w:r>
      <w:r w:rsidRPr="00F55B59">
        <w:rPr>
          <w:rFonts w:ascii="Arial" w:hAnsi="Arial" w:cs="Arial"/>
          <w:iCs/>
          <w:color w:val="000000"/>
          <w:kern w:val="3"/>
          <w:sz w:val="22"/>
          <w:szCs w:val="22"/>
          <w:lang w:val="lv-LV"/>
        </w:rPr>
        <w:t xml:space="preserve"> _______</w:t>
      </w:r>
    </w:p>
    <w:p w14:paraId="6EC6D52E" w14:textId="77777777" w:rsidR="00543C82" w:rsidRPr="00F55B59" w:rsidRDefault="00543C82" w:rsidP="00543C82">
      <w:pPr>
        <w:suppressAutoHyphens/>
        <w:autoSpaceDN w:val="0"/>
        <w:jc w:val="both"/>
        <w:rPr>
          <w:rFonts w:ascii="Arial" w:hAnsi="Arial" w:cs="Arial"/>
          <w:color w:val="000000"/>
          <w:kern w:val="3"/>
          <w:sz w:val="20"/>
          <w:szCs w:val="20"/>
          <w:lang w:val="lv-LV"/>
        </w:rPr>
      </w:pPr>
    </w:p>
    <w:p w14:paraId="5CED38B9" w14:textId="77777777" w:rsidR="00543C82" w:rsidRPr="00F55B59" w:rsidRDefault="00543C82" w:rsidP="001130C3">
      <w:pPr>
        <w:jc w:val="right"/>
        <w:rPr>
          <w:rFonts w:ascii="Arial" w:hAnsi="Arial" w:cs="Arial"/>
          <w:i/>
          <w:iCs/>
          <w:sz w:val="20"/>
          <w:szCs w:val="20"/>
          <w:lang w:val="lv-LV"/>
        </w:rPr>
      </w:pPr>
      <w:r w:rsidRPr="00F55B59">
        <w:rPr>
          <w:rFonts w:ascii="Arial" w:hAnsi="Arial" w:cs="Arial"/>
          <w:i/>
          <w:iCs/>
          <w:sz w:val="20"/>
          <w:szCs w:val="20"/>
          <w:lang w:val="lv-LV"/>
        </w:rPr>
        <w:t>Dokumenta parakstīšanas datums</w:t>
      </w:r>
    </w:p>
    <w:p w14:paraId="13A60A85" w14:textId="77777777" w:rsidR="00543C82" w:rsidRPr="00F55B59" w:rsidRDefault="00543C82" w:rsidP="001130C3">
      <w:pPr>
        <w:jc w:val="right"/>
        <w:rPr>
          <w:rFonts w:ascii="Arial" w:hAnsi="Arial" w:cs="Arial"/>
          <w:i/>
          <w:iCs/>
          <w:sz w:val="20"/>
          <w:szCs w:val="20"/>
          <w:lang w:val="lv-LV"/>
        </w:rPr>
      </w:pPr>
      <w:r w:rsidRPr="00F55B59">
        <w:rPr>
          <w:rFonts w:ascii="Arial" w:hAnsi="Arial" w:cs="Arial"/>
          <w:i/>
          <w:iCs/>
          <w:sz w:val="20"/>
          <w:szCs w:val="20"/>
          <w:lang w:val="lv-LV"/>
        </w:rPr>
        <w:t>ir pēdējā pievienotā droša elektroniskā</w:t>
      </w:r>
    </w:p>
    <w:p w14:paraId="63EE46B6" w14:textId="77777777" w:rsidR="00543C82" w:rsidRPr="00F55B59" w:rsidRDefault="00543C82" w:rsidP="001130C3">
      <w:pPr>
        <w:suppressAutoHyphens/>
        <w:autoSpaceDN w:val="0"/>
        <w:jc w:val="right"/>
        <w:rPr>
          <w:rFonts w:ascii="Arial" w:hAnsi="Arial" w:cs="Arial"/>
          <w:i/>
          <w:iCs/>
          <w:sz w:val="20"/>
          <w:szCs w:val="20"/>
          <w:lang w:val="lv-LV"/>
        </w:rPr>
      </w:pPr>
      <w:r w:rsidRPr="00F55B59">
        <w:rPr>
          <w:rFonts w:ascii="Arial" w:hAnsi="Arial" w:cs="Arial"/>
          <w:i/>
          <w:iCs/>
          <w:sz w:val="20"/>
          <w:szCs w:val="20"/>
          <w:lang w:val="lv-LV"/>
        </w:rPr>
        <w:t>paraksta un tā laika zīmoga datums</w:t>
      </w:r>
    </w:p>
    <w:p w14:paraId="471BAF60" w14:textId="77777777" w:rsidR="00543C82" w:rsidRPr="00F55B59" w:rsidRDefault="00543C82" w:rsidP="00543C82">
      <w:pPr>
        <w:jc w:val="both"/>
        <w:rPr>
          <w:rFonts w:ascii="Arial" w:hAnsi="Arial" w:cs="Arial"/>
          <w:b/>
          <w:bCs/>
          <w:sz w:val="20"/>
          <w:szCs w:val="20"/>
          <w:lang w:val="lv-LV"/>
        </w:rPr>
      </w:pPr>
    </w:p>
    <w:p w14:paraId="17E02E15" w14:textId="159803BA" w:rsidR="001059AF" w:rsidRPr="00B71CF3" w:rsidRDefault="001059AF" w:rsidP="00B00242">
      <w:pPr>
        <w:pStyle w:val="Standard"/>
        <w:tabs>
          <w:tab w:val="right" w:pos="9072"/>
        </w:tabs>
        <w:ind w:right="-2"/>
        <w:jc w:val="both"/>
        <w:rPr>
          <w:rFonts w:ascii="Arial" w:hAnsi="Arial" w:cs="Arial"/>
          <w:sz w:val="22"/>
          <w:szCs w:val="22"/>
          <w:lang w:val="lv-LV"/>
        </w:rPr>
      </w:pPr>
      <w:r w:rsidRPr="00B71CF3">
        <w:rPr>
          <w:rFonts w:ascii="Arial" w:hAnsi="Arial" w:cs="Arial"/>
          <w:b/>
          <w:sz w:val="22"/>
          <w:szCs w:val="22"/>
          <w:lang w:val="lv-LV"/>
        </w:rPr>
        <w:t xml:space="preserve">Sabiedrība ar ierobežotu atbildību </w:t>
      </w:r>
      <w:r w:rsidRPr="00B71CF3">
        <w:rPr>
          <w:rFonts w:ascii="Arial" w:hAnsi="Arial" w:cs="Arial"/>
          <w:b/>
          <w:color w:val="222222"/>
          <w:sz w:val="22"/>
          <w:szCs w:val="22"/>
          <w:lang w:val="lv-LV"/>
        </w:rPr>
        <w:t>„</w:t>
      </w:r>
      <w:r w:rsidRPr="00B71CF3">
        <w:rPr>
          <w:rFonts w:ascii="Arial" w:hAnsi="Arial" w:cs="Arial"/>
          <w:b/>
          <w:sz w:val="22"/>
          <w:szCs w:val="22"/>
          <w:lang w:val="lv-LV"/>
        </w:rPr>
        <w:t>LDZ ritošā sastāva serviss”</w:t>
      </w:r>
      <w:r w:rsidRPr="00B71CF3">
        <w:rPr>
          <w:rFonts w:ascii="Arial" w:hAnsi="Arial" w:cs="Arial"/>
          <w:sz w:val="22"/>
          <w:szCs w:val="22"/>
          <w:lang w:val="lv-LV"/>
        </w:rPr>
        <w:t>, vienotais reģistrācijas Nr.40003788351, turpmāk - pircējs, kuru uz statūtu pamata pārstāv valdes priekšsēdētāja ____ un valdes loceklis ____, ņemot vērā valdes 202</w:t>
      </w:r>
      <w:r w:rsidR="004804D2">
        <w:rPr>
          <w:rFonts w:ascii="Arial" w:hAnsi="Arial" w:cs="Arial"/>
          <w:sz w:val="22"/>
          <w:szCs w:val="22"/>
          <w:lang w:val="lv-LV"/>
        </w:rPr>
        <w:t>_</w:t>
      </w:r>
      <w:r w:rsidRPr="00B71CF3">
        <w:rPr>
          <w:rFonts w:ascii="Arial" w:hAnsi="Arial" w:cs="Arial"/>
          <w:sz w:val="22"/>
          <w:szCs w:val="22"/>
          <w:lang w:val="lv-LV"/>
        </w:rPr>
        <w:t>.gada ___ lēmumā Nr.___ noteikto, no vienas puses, un</w:t>
      </w:r>
    </w:p>
    <w:p w14:paraId="28E92DDC" w14:textId="77777777" w:rsidR="00B00242" w:rsidRPr="00B71CF3" w:rsidRDefault="00B00242" w:rsidP="00F55B59">
      <w:pPr>
        <w:pStyle w:val="Standard"/>
        <w:tabs>
          <w:tab w:val="right" w:pos="9072"/>
        </w:tabs>
        <w:ind w:right="-2"/>
        <w:jc w:val="both"/>
        <w:rPr>
          <w:rFonts w:ascii="Arial" w:hAnsi="Arial" w:cs="Arial"/>
          <w:sz w:val="22"/>
          <w:szCs w:val="22"/>
          <w:lang w:val="lv-LV"/>
        </w:rPr>
      </w:pPr>
    </w:p>
    <w:p w14:paraId="0E549FD1" w14:textId="31CE193B" w:rsidR="001059AF" w:rsidRPr="00B71CF3" w:rsidRDefault="001059AF" w:rsidP="001059AF">
      <w:pPr>
        <w:suppressAutoHyphens/>
        <w:autoSpaceDN w:val="0"/>
        <w:ind w:right="-2"/>
        <w:jc w:val="both"/>
        <w:textAlignment w:val="baseline"/>
        <w:rPr>
          <w:rFonts w:ascii="Arial" w:hAnsi="Arial" w:cs="Arial"/>
          <w:color w:val="000000"/>
          <w:kern w:val="3"/>
          <w:sz w:val="22"/>
          <w:szCs w:val="22"/>
          <w:lang w:val="lv-LV"/>
        </w:rPr>
      </w:pPr>
      <w:r w:rsidRPr="00B71CF3">
        <w:rPr>
          <w:rFonts w:ascii="Arial" w:hAnsi="Arial" w:cs="Arial"/>
          <w:b/>
          <w:color w:val="000000"/>
          <w:kern w:val="3"/>
          <w:sz w:val="22"/>
          <w:szCs w:val="22"/>
          <w:lang w:val="lv-LV"/>
        </w:rPr>
        <w:t xml:space="preserve">sabiedrība ar ierobežotu atbildību </w:t>
      </w:r>
      <w:r w:rsidRPr="00B71CF3">
        <w:rPr>
          <w:rFonts w:ascii="Arial" w:hAnsi="Arial" w:cs="Arial"/>
          <w:b/>
          <w:color w:val="222222"/>
          <w:kern w:val="3"/>
          <w:sz w:val="22"/>
          <w:szCs w:val="22"/>
          <w:lang w:val="lv-LV"/>
        </w:rPr>
        <w:t>„</w:t>
      </w:r>
      <w:r w:rsidRPr="00B71CF3">
        <w:rPr>
          <w:rFonts w:ascii="Arial" w:hAnsi="Arial" w:cs="Arial"/>
          <w:b/>
          <w:color w:val="000000"/>
          <w:kern w:val="3"/>
          <w:sz w:val="22"/>
          <w:szCs w:val="22"/>
          <w:lang w:val="lv-LV"/>
        </w:rPr>
        <w:t>_____”,</w:t>
      </w:r>
      <w:r w:rsidRPr="00B71CF3">
        <w:rPr>
          <w:rFonts w:ascii="Arial" w:hAnsi="Arial" w:cs="Arial"/>
          <w:color w:val="000000"/>
          <w:kern w:val="3"/>
          <w:sz w:val="22"/>
          <w:szCs w:val="22"/>
          <w:lang w:val="lv-LV"/>
        </w:rPr>
        <w:t xml:space="preserve"> </w:t>
      </w:r>
      <w:r w:rsidRPr="00B71CF3">
        <w:rPr>
          <w:rFonts w:ascii="Arial" w:hAnsi="Arial" w:cs="Arial"/>
          <w:sz w:val="22"/>
          <w:szCs w:val="22"/>
          <w:lang w:val="lv-LV"/>
        </w:rPr>
        <w:t>vienotais reģistrācijas Nr.____, turpmāk - pārdevējs</w:t>
      </w:r>
      <w:r w:rsidR="00B00242" w:rsidRPr="00B71CF3">
        <w:rPr>
          <w:rFonts w:ascii="Arial" w:hAnsi="Arial" w:cs="Arial"/>
          <w:sz w:val="22"/>
          <w:szCs w:val="22"/>
          <w:lang w:val="lv-LV"/>
        </w:rPr>
        <w:t>, kuru uz ___________ pamata pārstāv _____________________</w:t>
      </w:r>
      <w:r w:rsidRPr="00B71CF3">
        <w:rPr>
          <w:rFonts w:ascii="Arial" w:hAnsi="Arial" w:cs="Arial"/>
          <w:sz w:val="22"/>
          <w:szCs w:val="22"/>
          <w:lang w:val="lv-LV"/>
        </w:rPr>
        <w:t>,</w:t>
      </w:r>
      <w:r w:rsidRPr="00B71CF3">
        <w:rPr>
          <w:rFonts w:ascii="Arial" w:hAnsi="Arial" w:cs="Arial"/>
          <w:color w:val="000000"/>
          <w:kern w:val="3"/>
          <w:sz w:val="22"/>
          <w:szCs w:val="22"/>
          <w:lang w:val="lv-LV"/>
        </w:rPr>
        <w:t xml:space="preserve"> no otras puses, kopā/atsevišķi saukti arī puses/puse, labā ticībā, bez viltus, maldības un spaidiem, noslēdza šo līgumu par sekojošo: </w:t>
      </w:r>
    </w:p>
    <w:p w14:paraId="32A16F40" w14:textId="77777777" w:rsidR="00AB047B" w:rsidRPr="00F60AAA" w:rsidRDefault="00AB047B" w:rsidP="005B0B7C">
      <w:pPr>
        <w:pStyle w:val="Standard"/>
        <w:ind w:right="-2"/>
        <w:jc w:val="both"/>
        <w:rPr>
          <w:rFonts w:ascii="Arial" w:hAnsi="Arial" w:cs="Arial"/>
          <w:sz w:val="22"/>
          <w:szCs w:val="22"/>
          <w:lang w:val="lv-LV"/>
        </w:rPr>
      </w:pPr>
    </w:p>
    <w:p w14:paraId="7635C7AF" w14:textId="77777777" w:rsidR="00AB047B" w:rsidRPr="00F60AAA" w:rsidRDefault="00AB047B" w:rsidP="00D51171">
      <w:pPr>
        <w:pStyle w:val="Standard"/>
        <w:tabs>
          <w:tab w:val="left" w:pos="426"/>
        </w:tabs>
        <w:ind w:left="426" w:right="-2" w:hanging="426"/>
        <w:jc w:val="both"/>
        <w:rPr>
          <w:rFonts w:ascii="Arial" w:hAnsi="Arial" w:cs="Arial"/>
          <w:sz w:val="22"/>
          <w:szCs w:val="22"/>
          <w:lang w:val="lv-LV"/>
        </w:rPr>
      </w:pPr>
      <w:r w:rsidRPr="00F60AAA">
        <w:rPr>
          <w:rFonts w:ascii="Arial" w:hAnsi="Arial" w:cs="Arial"/>
          <w:b/>
          <w:sz w:val="22"/>
          <w:szCs w:val="22"/>
          <w:lang w:val="lv-LV"/>
        </w:rPr>
        <w:t>1.</w:t>
      </w:r>
      <w:r w:rsidRPr="00F60AAA">
        <w:rPr>
          <w:rFonts w:ascii="Arial" w:hAnsi="Arial" w:cs="Arial"/>
          <w:b/>
          <w:sz w:val="22"/>
          <w:szCs w:val="22"/>
          <w:lang w:val="lv-LV"/>
        </w:rPr>
        <w:tab/>
        <w:t>Līguma priekšmets</w:t>
      </w:r>
    </w:p>
    <w:p w14:paraId="083A71D3" w14:textId="61E21D74" w:rsidR="00AB047B" w:rsidRDefault="00AB047B" w:rsidP="00D51171">
      <w:pPr>
        <w:spacing w:line="0" w:lineRule="atLeast"/>
        <w:ind w:left="426" w:right="-2" w:hanging="426"/>
        <w:jc w:val="both"/>
        <w:rPr>
          <w:rFonts w:ascii="Arial" w:hAnsi="Arial" w:cs="Arial"/>
          <w:bCs/>
          <w:sz w:val="22"/>
          <w:szCs w:val="22"/>
          <w:lang w:val="lv-LV"/>
        </w:rPr>
      </w:pPr>
      <w:r w:rsidRPr="00F60AAA">
        <w:rPr>
          <w:rFonts w:ascii="Arial" w:hAnsi="Arial" w:cs="Arial"/>
          <w:sz w:val="22"/>
          <w:szCs w:val="22"/>
          <w:lang w:val="lv-LV"/>
        </w:rPr>
        <w:t>1.1</w:t>
      </w:r>
      <w:r w:rsidRPr="00F60AAA">
        <w:rPr>
          <w:rFonts w:ascii="Arial" w:hAnsi="Arial" w:cs="Arial"/>
          <w:sz w:val="22"/>
          <w:szCs w:val="22"/>
          <w:lang w:val="lv-LV"/>
        </w:rPr>
        <w:tab/>
      </w:r>
      <w:r w:rsidRPr="00DA4A52">
        <w:rPr>
          <w:rFonts w:ascii="Arial" w:hAnsi="Arial" w:cs="Arial"/>
          <w:sz w:val="22"/>
          <w:szCs w:val="22"/>
          <w:lang w:val="lv-LV"/>
        </w:rPr>
        <w:t>Pārdevējs apņemas pārdot un piegādāt un pircējs nopirkt un pieņemt</w:t>
      </w:r>
      <w:r>
        <w:rPr>
          <w:rFonts w:ascii="Arial" w:hAnsi="Arial" w:cs="Arial"/>
          <w:sz w:val="22"/>
          <w:szCs w:val="22"/>
          <w:lang w:val="lv-LV"/>
        </w:rPr>
        <w:t xml:space="preserve"> </w:t>
      </w:r>
      <w:r w:rsidR="000A4657">
        <w:rPr>
          <w:rFonts w:ascii="Arial" w:hAnsi="Arial" w:cs="Arial"/>
          <w:b/>
          <w:bCs/>
          <w:sz w:val="22"/>
          <w:szCs w:val="22"/>
          <w:lang w:val="lv-LV"/>
        </w:rPr>
        <w:t>lokomotīvju akumulatoru baterijas</w:t>
      </w:r>
      <w:r w:rsidRPr="00DA4A52">
        <w:rPr>
          <w:rFonts w:ascii="Arial" w:hAnsi="Arial" w:cs="Arial"/>
          <w:sz w:val="22"/>
          <w:szCs w:val="22"/>
          <w:lang w:val="lv-LV"/>
        </w:rPr>
        <w:t xml:space="preserve"> – turpmāk prece, atbilstoš</w:t>
      </w:r>
      <w:r>
        <w:rPr>
          <w:rFonts w:ascii="Arial" w:hAnsi="Arial" w:cs="Arial"/>
          <w:sz w:val="22"/>
          <w:szCs w:val="22"/>
          <w:lang w:val="lv-LV"/>
        </w:rPr>
        <w:t>i</w:t>
      </w:r>
      <w:r w:rsidRPr="00DA4A52">
        <w:rPr>
          <w:rFonts w:ascii="Arial" w:hAnsi="Arial" w:cs="Arial"/>
          <w:sz w:val="22"/>
          <w:szCs w:val="22"/>
          <w:lang w:val="lv-LV"/>
        </w:rPr>
        <w:t xml:space="preserve"> organizētās sarunu procedūras ar publikāciju “</w:t>
      </w:r>
      <w:r w:rsidR="000A4657" w:rsidRPr="000A4657">
        <w:rPr>
          <w:rFonts w:ascii="Arial" w:hAnsi="Arial" w:cs="Arial"/>
          <w:color w:val="222222"/>
          <w:sz w:val="22"/>
          <w:szCs w:val="22"/>
          <w:lang w:val="lv-LV" w:eastAsia="lv-LV"/>
        </w:rPr>
        <w:t>Lokomotīvju akumulatoru bateriju piegāde</w:t>
      </w:r>
      <w:r w:rsidRPr="00DA4A52">
        <w:rPr>
          <w:rFonts w:ascii="Arial" w:hAnsi="Arial" w:cs="Arial"/>
          <w:spacing w:val="-2"/>
          <w:sz w:val="22"/>
          <w:szCs w:val="22"/>
          <w:lang w:val="lv-LV"/>
        </w:rPr>
        <w:t>”</w:t>
      </w:r>
      <w:r w:rsidRPr="00DA4A52">
        <w:rPr>
          <w:rFonts w:ascii="Arial" w:hAnsi="Arial" w:cs="Arial"/>
          <w:sz w:val="22"/>
          <w:szCs w:val="22"/>
          <w:lang w:val="lv-LV"/>
        </w:rPr>
        <w:t xml:space="preserve"> (turpmāk – sarunu procedūra) nolikumam (apstiprināts ar </w:t>
      </w:r>
      <w:r>
        <w:rPr>
          <w:rFonts w:ascii="Arial" w:hAnsi="Arial" w:cs="Arial"/>
          <w:sz w:val="22"/>
          <w:szCs w:val="22"/>
          <w:lang w:val="lv-LV"/>
        </w:rPr>
        <w:t>202</w:t>
      </w:r>
      <w:r w:rsidR="000F1A9C">
        <w:rPr>
          <w:rFonts w:ascii="Arial" w:hAnsi="Arial" w:cs="Arial"/>
          <w:sz w:val="22"/>
          <w:szCs w:val="22"/>
          <w:lang w:val="lv-LV"/>
        </w:rPr>
        <w:t>4</w:t>
      </w:r>
      <w:r>
        <w:rPr>
          <w:rFonts w:ascii="Arial" w:hAnsi="Arial" w:cs="Arial"/>
          <w:sz w:val="22"/>
          <w:szCs w:val="22"/>
          <w:lang w:val="lv-LV"/>
        </w:rPr>
        <w:t>.gada ___</w:t>
      </w:r>
      <w:r w:rsidRPr="00DA4A52">
        <w:rPr>
          <w:rFonts w:ascii="Arial" w:hAnsi="Arial" w:cs="Arial"/>
          <w:sz w:val="22"/>
          <w:szCs w:val="22"/>
          <w:lang w:val="lv-LV"/>
        </w:rPr>
        <w:t xml:space="preserve"> iepirkuma komisijas 1.sēdes protokolu)</w:t>
      </w:r>
      <w:r w:rsidR="00E4391C">
        <w:rPr>
          <w:rFonts w:ascii="Arial" w:hAnsi="Arial" w:cs="Arial"/>
          <w:sz w:val="22"/>
          <w:szCs w:val="22"/>
          <w:lang w:val="lv-LV"/>
        </w:rPr>
        <w:t xml:space="preserve"> un rezultātiem</w:t>
      </w:r>
      <w:r w:rsidRPr="00DA4A52">
        <w:rPr>
          <w:rFonts w:ascii="Arial" w:hAnsi="Arial" w:cs="Arial"/>
          <w:sz w:val="22"/>
          <w:szCs w:val="22"/>
          <w:lang w:val="lv-LV"/>
        </w:rPr>
        <w:t>,</w:t>
      </w:r>
      <w:r w:rsidRPr="00DA4A52">
        <w:rPr>
          <w:rFonts w:ascii="Arial" w:hAnsi="Arial" w:cs="Arial"/>
          <w:bCs/>
          <w:color w:val="222222"/>
          <w:sz w:val="22"/>
          <w:szCs w:val="22"/>
          <w:lang w:val="lv-LV"/>
        </w:rPr>
        <w:t xml:space="preserve"> </w:t>
      </w:r>
      <w:r w:rsidRPr="00DA4A52">
        <w:rPr>
          <w:rFonts w:ascii="Arial" w:hAnsi="Arial" w:cs="Arial"/>
          <w:sz w:val="22"/>
          <w:szCs w:val="22"/>
          <w:lang w:val="lv-LV"/>
        </w:rPr>
        <w:t>pārdevēja piedāvājumam (202</w:t>
      </w:r>
      <w:r w:rsidR="00AC372A">
        <w:rPr>
          <w:rFonts w:ascii="Arial" w:hAnsi="Arial" w:cs="Arial"/>
          <w:sz w:val="22"/>
          <w:szCs w:val="22"/>
          <w:lang w:val="lv-LV"/>
        </w:rPr>
        <w:t>_</w:t>
      </w:r>
      <w:r w:rsidRPr="00DA4A52">
        <w:rPr>
          <w:rFonts w:ascii="Arial" w:hAnsi="Arial" w:cs="Arial"/>
          <w:sz w:val="22"/>
          <w:szCs w:val="22"/>
          <w:lang w:val="lv-LV"/>
        </w:rPr>
        <w:t xml:space="preserve">.gada </w:t>
      </w:r>
      <w:r>
        <w:rPr>
          <w:rFonts w:ascii="Arial" w:hAnsi="Arial" w:cs="Arial"/>
          <w:sz w:val="22"/>
          <w:szCs w:val="22"/>
          <w:lang w:val="lv-LV"/>
        </w:rPr>
        <w:t>____</w:t>
      </w:r>
      <w:r w:rsidRPr="00DA4A52">
        <w:rPr>
          <w:rFonts w:ascii="Arial" w:hAnsi="Arial" w:cs="Arial"/>
          <w:sz w:val="22"/>
          <w:szCs w:val="22"/>
          <w:lang w:val="lv-LV"/>
        </w:rPr>
        <w:t xml:space="preserve"> pieteikums Nr.</w:t>
      </w:r>
      <w:r>
        <w:rPr>
          <w:rFonts w:ascii="Arial" w:hAnsi="Arial" w:cs="Arial"/>
          <w:sz w:val="22"/>
          <w:szCs w:val="22"/>
          <w:lang w:val="lv-LV"/>
        </w:rPr>
        <w:t>____</w:t>
      </w:r>
      <w:r w:rsidRPr="00DA4A52">
        <w:rPr>
          <w:rFonts w:ascii="Arial" w:hAnsi="Arial" w:cs="Arial"/>
          <w:sz w:val="22"/>
          <w:szCs w:val="22"/>
          <w:lang w:val="lv-LV"/>
        </w:rPr>
        <w:t>),</w:t>
      </w:r>
      <w:r>
        <w:rPr>
          <w:rFonts w:ascii="Arial" w:hAnsi="Arial" w:cs="Arial"/>
          <w:sz w:val="22"/>
          <w:szCs w:val="22"/>
          <w:lang w:val="lv-LV"/>
        </w:rPr>
        <w:t xml:space="preserve"> </w:t>
      </w:r>
      <w:r w:rsidRPr="00DA4A52">
        <w:rPr>
          <w:rFonts w:ascii="Arial" w:hAnsi="Arial" w:cs="Arial"/>
          <w:sz w:val="22"/>
          <w:szCs w:val="22"/>
          <w:lang w:val="lv-LV"/>
        </w:rPr>
        <w:t>kā arī</w:t>
      </w:r>
      <w:r w:rsidRPr="00DA4A52">
        <w:rPr>
          <w:rFonts w:ascii="Arial" w:hAnsi="Arial" w:cs="Arial"/>
          <w:bCs/>
          <w:sz w:val="22"/>
          <w:szCs w:val="22"/>
          <w:lang w:val="lv-LV"/>
        </w:rPr>
        <w:t xml:space="preserve"> </w:t>
      </w:r>
      <w:r w:rsidR="00E4391C">
        <w:rPr>
          <w:rFonts w:ascii="Arial" w:hAnsi="Arial" w:cs="Arial"/>
          <w:bCs/>
          <w:sz w:val="22"/>
          <w:szCs w:val="22"/>
          <w:lang w:val="lv-LV"/>
        </w:rPr>
        <w:t xml:space="preserve">līguma </w:t>
      </w:r>
      <w:r>
        <w:rPr>
          <w:rFonts w:ascii="Arial" w:hAnsi="Arial" w:cs="Arial"/>
          <w:bCs/>
          <w:sz w:val="22"/>
          <w:szCs w:val="22"/>
          <w:lang w:val="lv-LV"/>
        </w:rPr>
        <w:t>un tā pielikum</w:t>
      </w:r>
      <w:r w:rsidR="00E4391C">
        <w:rPr>
          <w:rFonts w:ascii="Arial" w:hAnsi="Arial" w:cs="Arial"/>
          <w:bCs/>
          <w:sz w:val="22"/>
          <w:szCs w:val="22"/>
          <w:lang w:val="lv-LV"/>
        </w:rPr>
        <w:t>u noteikumiem</w:t>
      </w:r>
      <w:r>
        <w:rPr>
          <w:rFonts w:ascii="Arial" w:hAnsi="Arial" w:cs="Arial"/>
          <w:bCs/>
          <w:sz w:val="22"/>
          <w:szCs w:val="22"/>
          <w:lang w:val="lv-LV"/>
        </w:rPr>
        <w:t>.</w:t>
      </w:r>
    </w:p>
    <w:p w14:paraId="452D58D6" w14:textId="77777777" w:rsidR="00AB047B" w:rsidRPr="00E21C2F" w:rsidRDefault="00AB047B" w:rsidP="00D51171">
      <w:pPr>
        <w:spacing w:line="0" w:lineRule="atLeast"/>
        <w:ind w:left="426" w:hanging="426"/>
        <w:jc w:val="both"/>
        <w:rPr>
          <w:rFonts w:ascii="Arial" w:hAnsi="Arial" w:cs="Arial"/>
          <w:bCs/>
          <w:sz w:val="22"/>
          <w:szCs w:val="22"/>
          <w:lang w:val="lv-LV"/>
        </w:rPr>
      </w:pPr>
    </w:p>
    <w:p w14:paraId="77B5D185" w14:textId="77777777" w:rsidR="00AB047B" w:rsidRPr="00F60AAA" w:rsidRDefault="00AB047B" w:rsidP="00D51171">
      <w:pPr>
        <w:pStyle w:val="Standard"/>
        <w:ind w:left="426" w:hanging="426"/>
        <w:jc w:val="both"/>
        <w:rPr>
          <w:rFonts w:ascii="Arial" w:hAnsi="Arial" w:cs="Arial"/>
          <w:sz w:val="22"/>
          <w:szCs w:val="22"/>
          <w:lang w:val="lv-LV"/>
        </w:rPr>
      </w:pPr>
      <w:r w:rsidRPr="00DA4A52">
        <w:rPr>
          <w:rFonts w:ascii="Arial" w:hAnsi="Arial" w:cs="Arial"/>
          <w:b/>
          <w:sz w:val="22"/>
          <w:szCs w:val="22"/>
          <w:lang w:val="lv-LV"/>
        </w:rPr>
        <w:t>2.</w:t>
      </w:r>
      <w:r w:rsidRPr="00DA4A52">
        <w:rPr>
          <w:rFonts w:ascii="Arial" w:hAnsi="Arial" w:cs="Arial"/>
          <w:b/>
          <w:sz w:val="22"/>
          <w:szCs w:val="22"/>
          <w:lang w:val="lv-LV"/>
        </w:rPr>
        <w:tab/>
        <w:t>Pirkuma maksa un norēķinu kārtība.</w:t>
      </w:r>
    </w:p>
    <w:p w14:paraId="1533DBF9" w14:textId="1EFDE684" w:rsidR="00AB047B" w:rsidRPr="00F60AAA" w:rsidRDefault="00AB047B" w:rsidP="00D51171">
      <w:pPr>
        <w:suppressAutoHyphens/>
        <w:autoSpaceDN w:val="0"/>
        <w:ind w:left="426" w:hanging="426"/>
        <w:jc w:val="both"/>
        <w:textAlignment w:val="baseline"/>
        <w:outlineLvl w:val="0"/>
        <w:rPr>
          <w:rFonts w:ascii="Arial" w:hAnsi="Arial" w:cs="Arial"/>
          <w:b/>
          <w:sz w:val="22"/>
          <w:szCs w:val="22"/>
          <w:lang w:val="lv-LV"/>
        </w:rPr>
      </w:pPr>
      <w:r w:rsidRPr="00F60AAA">
        <w:rPr>
          <w:rFonts w:ascii="Arial" w:hAnsi="Arial" w:cs="Arial"/>
          <w:sz w:val="22"/>
          <w:szCs w:val="22"/>
          <w:lang w:val="lv-LV"/>
        </w:rPr>
        <w:t>2.1.</w:t>
      </w:r>
      <w:r w:rsidRPr="00F60AAA">
        <w:rPr>
          <w:rFonts w:ascii="Arial" w:hAnsi="Arial" w:cs="Arial"/>
          <w:sz w:val="22"/>
          <w:szCs w:val="22"/>
          <w:lang w:val="lv-LV"/>
        </w:rPr>
        <w:tab/>
      </w:r>
      <w:r w:rsidRPr="00F60AAA">
        <w:rPr>
          <w:rFonts w:ascii="Arial" w:hAnsi="Arial" w:cs="Arial"/>
          <w:bCs/>
          <w:sz w:val="22"/>
          <w:szCs w:val="22"/>
          <w:lang w:val="lv-LV"/>
        </w:rPr>
        <w:t>Līguma</w:t>
      </w:r>
      <w:r w:rsidRPr="00F60AAA">
        <w:rPr>
          <w:rFonts w:ascii="Arial" w:hAnsi="Arial" w:cs="Arial"/>
          <w:sz w:val="22"/>
          <w:szCs w:val="22"/>
          <w:lang w:val="lv-LV"/>
        </w:rPr>
        <w:t xml:space="preserve"> kopējā summa, neieskaitot pievienotās vērtības nodokli (turpmāk – PVN), ir </w:t>
      </w:r>
      <w:r>
        <w:rPr>
          <w:rFonts w:ascii="Arial" w:hAnsi="Arial" w:cs="Arial"/>
          <w:sz w:val="22"/>
          <w:szCs w:val="22"/>
          <w:lang w:val="lv-LV"/>
        </w:rPr>
        <w:t xml:space="preserve">līdz </w:t>
      </w:r>
      <w:r>
        <w:rPr>
          <w:rFonts w:ascii="Arial" w:hAnsi="Arial" w:cs="Arial"/>
          <w:b/>
          <w:i/>
          <w:sz w:val="22"/>
          <w:szCs w:val="22"/>
          <w:lang w:val="lv-LV"/>
        </w:rPr>
        <w:t>____</w:t>
      </w:r>
      <w:r w:rsidRPr="00F60AAA">
        <w:rPr>
          <w:rFonts w:ascii="Arial" w:hAnsi="Arial" w:cs="Arial"/>
          <w:b/>
          <w:i/>
          <w:sz w:val="22"/>
          <w:szCs w:val="22"/>
          <w:lang w:val="lv-LV"/>
        </w:rPr>
        <w:t xml:space="preserve"> EUR</w:t>
      </w:r>
      <w:r w:rsidRPr="00F60AAA">
        <w:rPr>
          <w:rFonts w:ascii="Arial" w:hAnsi="Arial" w:cs="Arial"/>
          <w:sz w:val="22"/>
          <w:szCs w:val="22"/>
          <w:lang w:val="lv-LV"/>
        </w:rPr>
        <w:t xml:space="preserve"> </w:t>
      </w:r>
      <w:r>
        <w:rPr>
          <w:rFonts w:ascii="Arial" w:hAnsi="Arial" w:cs="Arial"/>
          <w:sz w:val="22"/>
          <w:szCs w:val="22"/>
          <w:lang w:val="lv-LV"/>
        </w:rPr>
        <w:t>(____</w:t>
      </w:r>
      <w:r w:rsidRPr="00A40866">
        <w:rPr>
          <w:rFonts w:ascii="Arial" w:hAnsi="Arial" w:cs="Arial"/>
          <w:sz w:val="22"/>
          <w:szCs w:val="22"/>
          <w:lang w:val="lv-LV"/>
        </w:rPr>
        <w:t xml:space="preserve"> euro un 00 centi)</w:t>
      </w:r>
      <w:r w:rsidRPr="00A40866">
        <w:rPr>
          <w:lang w:val="lv-LV"/>
        </w:rPr>
        <w:t xml:space="preserve"> </w:t>
      </w:r>
      <w:r w:rsidRPr="00F60AAA">
        <w:rPr>
          <w:rFonts w:ascii="Arial" w:hAnsi="Arial" w:cs="Arial"/>
          <w:sz w:val="22"/>
          <w:szCs w:val="22"/>
          <w:lang w:val="lv-LV"/>
        </w:rPr>
        <w:t xml:space="preserve">un PVN, kas tiek maksāts likumā noteiktajā apmērā un kārtībā. Līguma kopējās summas atšifrējums norādīts </w:t>
      </w:r>
      <w:r w:rsidRPr="00F60AAA">
        <w:rPr>
          <w:rFonts w:ascii="Arial" w:hAnsi="Arial" w:cs="Arial"/>
          <w:bCs/>
          <w:sz w:val="22"/>
          <w:szCs w:val="22"/>
          <w:lang w:val="lv-LV"/>
        </w:rPr>
        <w:t xml:space="preserve">Finanšu aprēķinā </w:t>
      </w:r>
      <w:r w:rsidRPr="00F60AAA">
        <w:rPr>
          <w:rFonts w:ascii="Arial" w:hAnsi="Arial" w:cs="Arial"/>
          <w:sz w:val="22"/>
          <w:szCs w:val="22"/>
          <w:lang w:val="lv-LV"/>
        </w:rPr>
        <w:t>(līguma 1.pielikums).</w:t>
      </w:r>
    </w:p>
    <w:p w14:paraId="018A8E4B" w14:textId="77777777" w:rsidR="00AB047B" w:rsidRPr="00F60AAA" w:rsidRDefault="00AB047B" w:rsidP="00D51171">
      <w:pPr>
        <w:ind w:left="426" w:hanging="426"/>
        <w:jc w:val="both"/>
        <w:rPr>
          <w:rFonts w:ascii="Arial" w:hAnsi="Arial" w:cs="Arial"/>
          <w:sz w:val="22"/>
          <w:szCs w:val="22"/>
          <w:lang w:val="lv-LV"/>
        </w:rPr>
      </w:pPr>
      <w:r w:rsidRPr="00F60AAA">
        <w:rPr>
          <w:rFonts w:ascii="Arial" w:hAnsi="Arial" w:cs="Arial"/>
          <w:sz w:val="22"/>
          <w:szCs w:val="22"/>
          <w:lang w:val="lv-LV"/>
        </w:rPr>
        <w:t>2.2.</w:t>
      </w:r>
      <w:r w:rsidRPr="00F60AAA">
        <w:rPr>
          <w:rFonts w:ascii="Arial" w:hAnsi="Arial" w:cs="Arial"/>
          <w:sz w:val="22"/>
          <w:szCs w:val="22"/>
          <w:lang w:val="lv-LV"/>
        </w:rPr>
        <w:tab/>
        <w:t>Preces cena ir nemainīga.</w:t>
      </w:r>
    </w:p>
    <w:p w14:paraId="3B817484" w14:textId="77777777" w:rsidR="00AB047B" w:rsidRPr="00F60AAA" w:rsidRDefault="00AB047B" w:rsidP="00D51171">
      <w:pPr>
        <w:pStyle w:val="Standard"/>
        <w:tabs>
          <w:tab w:val="left" w:pos="1134"/>
        </w:tabs>
        <w:ind w:left="426" w:hanging="426"/>
        <w:jc w:val="both"/>
        <w:rPr>
          <w:rFonts w:ascii="Arial" w:hAnsi="Arial" w:cs="Arial"/>
          <w:sz w:val="22"/>
          <w:szCs w:val="22"/>
          <w:lang w:val="lv-LV"/>
        </w:rPr>
      </w:pPr>
      <w:r w:rsidRPr="00F60AAA">
        <w:rPr>
          <w:rFonts w:ascii="Arial" w:hAnsi="Arial" w:cs="Arial"/>
          <w:sz w:val="22"/>
          <w:szCs w:val="22"/>
          <w:lang w:val="lv-LV"/>
        </w:rPr>
        <w:t>2.3.</w:t>
      </w:r>
      <w:r w:rsidRPr="00F60AAA">
        <w:rPr>
          <w:rFonts w:ascii="Arial" w:hAnsi="Arial" w:cs="Arial"/>
          <w:sz w:val="22"/>
          <w:szCs w:val="22"/>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705FB84E" w14:textId="77777777" w:rsidR="00AB047B" w:rsidRPr="00F60AAA" w:rsidRDefault="00AB047B" w:rsidP="00D51171">
      <w:pPr>
        <w:pStyle w:val="Standard"/>
        <w:tabs>
          <w:tab w:val="left" w:pos="1134"/>
        </w:tabs>
        <w:ind w:left="426" w:hanging="426"/>
        <w:jc w:val="both"/>
        <w:rPr>
          <w:rFonts w:ascii="Arial" w:hAnsi="Arial" w:cs="Arial"/>
          <w:sz w:val="22"/>
          <w:szCs w:val="22"/>
          <w:lang w:val="lv-LV"/>
        </w:rPr>
      </w:pPr>
      <w:r w:rsidRPr="00F60AAA">
        <w:rPr>
          <w:rFonts w:ascii="Arial" w:hAnsi="Arial" w:cs="Arial"/>
          <w:sz w:val="22"/>
          <w:szCs w:val="22"/>
          <w:lang w:val="lv-LV"/>
        </w:rPr>
        <w:t>2.4.</w:t>
      </w:r>
      <w:r w:rsidRPr="00F60AAA">
        <w:rPr>
          <w:rFonts w:ascii="Arial" w:hAnsi="Arial" w:cs="Arial"/>
          <w:sz w:val="22"/>
          <w:szCs w:val="22"/>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232E712A" w14:textId="0E7A325B" w:rsidR="00AB047B" w:rsidRPr="00F60AAA" w:rsidRDefault="00AB047B" w:rsidP="00D51171">
      <w:pPr>
        <w:pStyle w:val="Standard"/>
        <w:tabs>
          <w:tab w:val="left" w:pos="709"/>
        </w:tabs>
        <w:ind w:left="426" w:hanging="426"/>
        <w:jc w:val="both"/>
        <w:rPr>
          <w:rFonts w:ascii="Arial" w:hAnsi="Arial" w:cs="Arial"/>
          <w:sz w:val="22"/>
          <w:szCs w:val="22"/>
          <w:lang w:val="lv-LV"/>
        </w:rPr>
      </w:pPr>
      <w:r w:rsidRPr="00F60AAA">
        <w:rPr>
          <w:rFonts w:ascii="Arial" w:hAnsi="Arial" w:cs="Arial"/>
          <w:sz w:val="22"/>
          <w:szCs w:val="22"/>
          <w:lang w:val="lv-LV"/>
        </w:rPr>
        <w:t>2.5.</w:t>
      </w:r>
      <w:r w:rsidRPr="00F60AAA">
        <w:rPr>
          <w:rFonts w:ascii="Arial" w:hAnsi="Arial" w:cs="Arial"/>
          <w:sz w:val="22"/>
          <w:szCs w:val="22"/>
          <w:lang w:val="lv-LV"/>
        </w:rPr>
        <w:tab/>
      </w:r>
      <w:r w:rsidRPr="00F60AAA">
        <w:rPr>
          <w:rFonts w:ascii="Arial" w:hAnsi="Arial" w:cs="Arial"/>
          <w:sz w:val="22"/>
          <w:szCs w:val="22"/>
          <w:u w:val="single"/>
          <w:lang w:val="lv-LV"/>
        </w:rPr>
        <w:t>Tehniskajā specifikācijā ietvertais preču apjoms ir noteikts kā kopējais daudzums. Pircējam nav pienākums iepirkt visu tehniskajā specifikācijā norādīto preču apjomu.</w:t>
      </w:r>
      <w:r w:rsidRPr="00F60AAA">
        <w:rPr>
          <w:rFonts w:ascii="Arial" w:hAnsi="Arial" w:cs="Arial"/>
          <w:sz w:val="22"/>
          <w:szCs w:val="22"/>
          <w:lang w:val="lv-LV"/>
        </w:rPr>
        <w:t xml:space="preserve"> </w:t>
      </w:r>
      <w:r w:rsidRPr="00F60AAA">
        <w:rPr>
          <w:rFonts w:ascii="Arial" w:hAnsi="Arial" w:cs="Arial"/>
          <w:sz w:val="22"/>
          <w:szCs w:val="22"/>
          <w:u w:val="single"/>
          <w:lang w:val="lv-LV"/>
        </w:rPr>
        <w:t>Kopējā faktiskā līguma summa tiek fiksēta pēc preču pavadzīmēs norādītajiem preces daudzumiem</w:t>
      </w:r>
      <w:r w:rsidRPr="00F60AAA">
        <w:rPr>
          <w:rFonts w:ascii="Arial" w:hAnsi="Arial" w:cs="Arial"/>
          <w:sz w:val="22"/>
          <w:szCs w:val="22"/>
          <w:lang w:val="lv-LV"/>
        </w:rPr>
        <w:t xml:space="preserve">. </w:t>
      </w:r>
    </w:p>
    <w:p w14:paraId="47B8103B" w14:textId="7FC70405" w:rsidR="00AB047B" w:rsidRPr="006A0899" w:rsidRDefault="00AB047B" w:rsidP="006A0899">
      <w:pPr>
        <w:pStyle w:val="Standard"/>
        <w:ind w:left="426" w:hanging="426"/>
        <w:jc w:val="both"/>
        <w:rPr>
          <w:rFonts w:ascii="Arial" w:hAnsi="Arial" w:cs="Arial"/>
          <w:color w:val="auto"/>
          <w:sz w:val="22"/>
          <w:szCs w:val="22"/>
          <w:lang w:val="lv-LV"/>
        </w:rPr>
      </w:pPr>
      <w:r w:rsidRPr="00F60AAA">
        <w:rPr>
          <w:rFonts w:ascii="Arial" w:hAnsi="Arial" w:cs="Arial"/>
          <w:sz w:val="22"/>
          <w:szCs w:val="22"/>
          <w:lang w:val="lv-LV"/>
        </w:rPr>
        <w:t>2.6.</w:t>
      </w:r>
      <w:r w:rsidR="00AE7F28">
        <w:rPr>
          <w:rFonts w:ascii="Arial" w:hAnsi="Arial" w:cs="Arial"/>
          <w:sz w:val="22"/>
          <w:szCs w:val="22"/>
          <w:lang w:val="lv-LV"/>
        </w:rPr>
        <w:t xml:space="preserve"> </w:t>
      </w:r>
      <w:bookmarkStart w:id="8" w:name="_Hlk126566502"/>
      <w:r w:rsidR="006A0899" w:rsidRPr="00AC372A">
        <w:rPr>
          <w:rFonts w:ascii="Arial" w:hAnsi="Arial" w:cs="Arial"/>
          <w:b/>
          <w:bCs/>
          <w:sz w:val="22"/>
          <w:szCs w:val="22"/>
          <w:u w:val="single"/>
          <w:lang w:val="lv-LV"/>
        </w:rPr>
        <w:t xml:space="preserve">Nepieciešamības gadījumā pircējam ir tiesības sarunu procedūras priekšmeta </w:t>
      </w:r>
      <w:r w:rsidR="004A1D9D">
        <w:rPr>
          <w:rFonts w:ascii="Arial" w:hAnsi="Arial" w:cs="Arial"/>
          <w:b/>
          <w:bCs/>
          <w:sz w:val="22"/>
          <w:szCs w:val="22"/>
          <w:u w:val="single"/>
          <w:lang w:val="lv-LV"/>
        </w:rPr>
        <w:t>visās</w:t>
      </w:r>
      <w:r w:rsidR="006A0899" w:rsidRPr="00AC372A">
        <w:rPr>
          <w:rFonts w:ascii="Arial" w:hAnsi="Arial" w:cs="Arial"/>
          <w:b/>
          <w:bCs/>
          <w:sz w:val="22"/>
          <w:szCs w:val="22"/>
          <w:u w:val="single"/>
          <w:lang w:val="lv-LV"/>
        </w:rPr>
        <w:t xml:space="preserve"> daļā</w:t>
      </w:r>
      <w:r w:rsidR="004A1D9D">
        <w:rPr>
          <w:rFonts w:ascii="Arial" w:hAnsi="Arial" w:cs="Arial"/>
          <w:b/>
          <w:bCs/>
          <w:sz w:val="22"/>
          <w:szCs w:val="22"/>
          <w:u w:val="single"/>
          <w:lang w:val="lv-LV"/>
        </w:rPr>
        <w:t>s</w:t>
      </w:r>
      <w:r w:rsidR="006A0899" w:rsidRPr="00AC372A">
        <w:rPr>
          <w:rFonts w:ascii="Arial" w:hAnsi="Arial" w:cs="Arial"/>
          <w:b/>
          <w:bCs/>
          <w:sz w:val="22"/>
          <w:szCs w:val="22"/>
          <w:u w:val="single"/>
          <w:lang w:val="lv-LV"/>
        </w:rPr>
        <w:t xml:space="preserve"> palielināt preces daudzumu par 1 gab</w:t>
      </w:r>
      <w:r w:rsidR="006A0899" w:rsidRPr="00AC372A">
        <w:rPr>
          <w:rFonts w:ascii="Arial" w:hAnsi="Arial" w:cs="Arial"/>
          <w:sz w:val="22"/>
          <w:szCs w:val="22"/>
          <w:u w:val="single"/>
          <w:lang w:val="lv-LV"/>
        </w:rPr>
        <w:t>., nemainot tehniskajā specifikācijā norādīto preču nomenklatūru, noslēdzot par to atsevišķu rakstisku vienošanos ar pārdevēju uz tādiem pašiem līguma noteikumiem</w:t>
      </w:r>
      <w:r w:rsidR="006A0899">
        <w:rPr>
          <w:rFonts w:ascii="Arial" w:hAnsi="Arial" w:cs="Arial"/>
          <w:sz w:val="22"/>
          <w:szCs w:val="22"/>
          <w:lang w:val="lv-LV"/>
        </w:rPr>
        <w:t>;</w:t>
      </w:r>
    </w:p>
    <w:bookmarkEnd w:id="8"/>
    <w:p w14:paraId="7B537535" w14:textId="77777777" w:rsidR="00AB047B" w:rsidRPr="00F60AAA" w:rsidRDefault="00AB047B" w:rsidP="00D51171">
      <w:pPr>
        <w:pStyle w:val="Standard"/>
        <w:tabs>
          <w:tab w:val="left" w:pos="709"/>
        </w:tabs>
        <w:ind w:left="426" w:hanging="426"/>
        <w:jc w:val="both"/>
        <w:rPr>
          <w:rFonts w:ascii="Arial" w:hAnsi="Arial" w:cs="Arial"/>
          <w:sz w:val="22"/>
          <w:szCs w:val="22"/>
          <w:lang w:val="lv-LV"/>
        </w:rPr>
      </w:pPr>
      <w:r w:rsidRPr="00F60AAA">
        <w:rPr>
          <w:rFonts w:ascii="Arial" w:hAnsi="Arial" w:cs="Arial"/>
          <w:sz w:val="22"/>
          <w:szCs w:val="22"/>
          <w:lang w:val="lv-LV"/>
        </w:rPr>
        <w:t>2.7. Par preci tiek samaksāts 30 (trīsdesmit) kalendāro dienu laikā, skaitot no nākamās dienas, kad pircējs ir parakstījis preču pavadzīmi.</w:t>
      </w:r>
    </w:p>
    <w:p w14:paraId="4BC460EC" w14:textId="77777777" w:rsidR="00AB047B" w:rsidRDefault="00AB047B" w:rsidP="00D51171">
      <w:pPr>
        <w:pStyle w:val="Standard"/>
        <w:tabs>
          <w:tab w:val="left" w:pos="709"/>
        </w:tabs>
        <w:ind w:left="426" w:hanging="426"/>
        <w:jc w:val="both"/>
        <w:rPr>
          <w:rFonts w:ascii="Arial" w:hAnsi="Arial" w:cs="Arial"/>
          <w:sz w:val="22"/>
          <w:szCs w:val="22"/>
          <w:lang w:val="lv-LV"/>
        </w:rPr>
      </w:pPr>
      <w:r w:rsidRPr="00F60AAA">
        <w:rPr>
          <w:rFonts w:ascii="Arial" w:hAnsi="Arial" w:cs="Arial"/>
          <w:sz w:val="22"/>
          <w:szCs w:val="22"/>
          <w:lang w:val="lv-LV"/>
        </w:rPr>
        <w:t>2.8.</w:t>
      </w:r>
      <w:r w:rsidRPr="00F60AAA">
        <w:rPr>
          <w:rFonts w:ascii="Arial" w:hAnsi="Arial" w:cs="Arial"/>
          <w:sz w:val="22"/>
          <w:szCs w:val="22"/>
          <w:lang w:val="lv-LV"/>
        </w:rPr>
        <w:tab/>
        <w:t>Samaksai par preci preču pavadzīmē pārdevējs norāda preču saņēmēja rekvizītus, atbilstoši līguma 11.1.punktā norādītajam.</w:t>
      </w:r>
    </w:p>
    <w:p w14:paraId="47C72283" w14:textId="77777777" w:rsidR="00AB047B" w:rsidRPr="00F60AAA" w:rsidRDefault="00AB047B" w:rsidP="00D51171">
      <w:pPr>
        <w:pStyle w:val="Standard"/>
        <w:tabs>
          <w:tab w:val="left" w:pos="709"/>
        </w:tabs>
        <w:ind w:left="426" w:hanging="426"/>
        <w:jc w:val="both"/>
        <w:rPr>
          <w:rFonts w:ascii="Arial" w:hAnsi="Arial" w:cs="Arial"/>
          <w:sz w:val="22"/>
          <w:szCs w:val="22"/>
          <w:lang w:val="lv-LV"/>
        </w:rPr>
      </w:pPr>
    </w:p>
    <w:p w14:paraId="3D83E131" w14:textId="77777777" w:rsidR="00AB047B" w:rsidRPr="00F60AAA" w:rsidRDefault="00AB047B" w:rsidP="00D51171">
      <w:pPr>
        <w:tabs>
          <w:tab w:val="left" w:pos="709"/>
        </w:tabs>
        <w:ind w:left="426" w:hanging="426"/>
        <w:jc w:val="both"/>
        <w:rPr>
          <w:rFonts w:ascii="Arial" w:hAnsi="Arial" w:cs="Arial"/>
          <w:b/>
          <w:sz w:val="22"/>
          <w:szCs w:val="22"/>
          <w:lang w:val="lv-LV" w:eastAsia="lv-LV"/>
        </w:rPr>
      </w:pPr>
      <w:r w:rsidRPr="00F60AAA">
        <w:rPr>
          <w:rFonts w:ascii="Arial" w:hAnsi="Arial" w:cs="Arial"/>
          <w:b/>
          <w:sz w:val="22"/>
          <w:szCs w:val="22"/>
          <w:lang w:val="lv-LV" w:eastAsia="lv-LV"/>
        </w:rPr>
        <w:t>3. Līguma izpildes nodrošinājums</w:t>
      </w:r>
    </w:p>
    <w:p w14:paraId="0762FA55" w14:textId="77777777" w:rsidR="00AB047B" w:rsidRPr="00F60AAA" w:rsidRDefault="00AB047B" w:rsidP="00D51171">
      <w:pPr>
        <w:tabs>
          <w:tab w:val="left" w:pos="709"/>
        </w:tabs>
        <w:ind w:left="426" w:hanging="426"/>
        <w:jc w:val="both"/>
        <w:rPr>
          <w:rFonts w:ascii="Arial" w:hAnsi="Arial" w:cs="Arial"/>
          <w:sz w:val="22"/>
          <w:szCs w:val="22"/>
          <w:lang w:val="lv-LV" w:eastAsia="lv-LV"/>
        </w:rPr>
      </w:pPr>
      <w:r w:rsidRPr="00F60AAA">
        <w:rPr>
          <w:rFonts w:ascii="Arial" w:hAnsi="Arial" w:cs="Arial"/>
          <w:sz w:val="22"/>
          <w:szCs w:val="22"/>
          <w:lang w:val="lv-LV" w:eastAsia="lv-LV"/>
        </w:rPr>
        <w:t xml:space="preserve">3.1. Pārdevējs apņemas 10 (desmit) darba dienu laikā no līguma spēkā stāšanās brīža iesniegt pircējam līguma izpildes nodrošinājumu </w:t>
      </w:r>
      <w:r>
        <w:rPr>
          <w:rFonts w:ascii="Arial" w:hAnsi="Arial" w:cs="Arial"/>
          <w:sz w:val="22"/>
          <w:szCs w:val="22"/>
          <w:lang w:val="lv-LV" w:eastAsia="lv-LV"/>
        </w:rPr>
        <w:t>3</w:t>
      </w:r>
      <w:r w:rsidRPr="00F60AAA">
        <w:rPr>
          <w:rFonts w:ascii="Arial" w:hAnsi="Arial" w:cs="Arial"/>
          <w:sz w:val="22"/>
          <w:szCs w:val="22"/>
          <w:lang w:val="lv-LV" w:eastAsia="lv-LV"/>
        </w:rPr>
        <w:t>% (</w:t>
      </w:r>
      <w:r>
        <w:rPr>
          <w:rFonts w:ascii="Arial" w:hAnsi="Arial" w:cs="Arial"/>
          <w:sz w:val="22"/>
          <w:szCs w:val="22"/>
          <w:lang w:val="lv-LV" w:eastAsia="lv-LV"/>
        </w:rPr>
        <w:t>trīs</w:t>
      </w:r>
      <w:r w:rsidRPr="00F60AAA">
        <w:rPr>
          <w:rFonts w:ascii="Arial" w:hAnsi="Arial" w:cs="Arial"/>
          <w:sz w:val="22"/>
          <w:szCs w:val="22"/>
          <w:lang w:val="lv-LV" w:eastAsia="lv-LV"/>
        </w:rPr>
        <w:t xml:space="preserve"> procentu) apmērā no šī līguma summas bankas garantijas veidā atbilstoši sarunu procedūras nolikuma 4. pielikumam vai veikt iemaksu pircēja kontā.</w:t>
      </w:r>
    </w:p>
    <w:p w14:paraId="7B2A4712" w14:textId="77777777" w:rsidR="00AB047B" w:rsidRPr="00F60AAA" w:rsidRDefault="00AB047B" w:rsidP="00D51171">
      <w:pPr>
        <w:tabs>
          <w:tab w:val="left" w:pos="709"/>
        </w:tabs>
        <w:ind w:left="426" w:hanging="426"/>
        <w:jc w:val="both"/>
        <w:rPr>
          <w:rFonts w:ascii="Arial" w:hAnsi="Arial" w:cs="Arial"/>
          <w:sz w:val="22"/>
          <w:szCs w:val="22"/>
          <w:lang w:val="lv-LV" w:eastAsia="lv-LV"/>
        </w:rPr>
      </w:pPr>
      <w:r w:rsidRPr="00F60AAA">
        <w:rPr>
          <w:rFonts w:ascii="Arial" w:hAnsi="Arial" w:cs="Arial"/>
          <w:sz w:val="22"/>
          <w:szCs w:val="22"/>
          <w:lang w:val="lv-LV" w:eastAsia="lv-LV"/>
        </w:rPr>
        <w:t>3.2. Pircējs ir tiesīgs saņemt līguma izpildes nodrošinājumu jebkurā no sekojošiem gadījumiem:</w:t>
      </w:r>
    </w:p>
    <w:p w14:paraId="1FF58696" w14:textId="77777777" w:rsidR="00AB047B" w:rsidRPr="00F60AAA" w:rsidRDefault="00AB047B" w:rsidP="00D51171">
      <w:pPr>
        <w:tabs>
          <w:tab w:val="left" w:pos="709"/>
        </w:tabs>
        <w:ind w:left="709" w:hanging="567"/>
        <w:jc w:val="both"/>
        <w:rPr>
          <w:rFonts w:ascii="Arial" w:hAnsi="Arial" w:cs="Arial"/>
          <w:sz w:val="22"/>
          <w:szCs w:val="22"/>
          <w:lang w:val="lv-LV" w:eastAsia="lv-LV"/>
        </w:rPr>
      </w:pPr>
      <w:r w:rsidRPr="00F60AAA">
        <w:rPr>
          <w:rFonts w:ascii="Arial" w:hAnsi="Arial" w:cs="Arial"/>
          <w:sz w:val="22"/>
          <w:szCs w:val="22"/>
          <w:lang w:val="lv-LV" w:eastAsia="lv-LV"/>
        </w:rPr>
        <w:t>3.2.1. pilnā apmērā – ja līgums tiek izbeigts saskaņā ar līguma 9.3.</w:t>
      </w:r>
      <w:r>
        <w:rPr>
          <w:rFonts w:ascii="Arial" w:hAnsi="Arial" w:cs="Arial"/>
          <w:sz w:val="22"/>
          <w:szCs w:val="22"/>
          <w:lang w:val="lv-LV" w:eastAsia="lv-LV"/>
        </w:rPr>
        <w:t xml:space="preserve"> </w:t>
      </w:r>
      <w:r w:rsidRPr="00F60AAA">
        <w:rPr>
          <w:rFonts w:ascii="Arial" w:hAnsi="Arial" w:cs="Arial"/>
          <w:sz w:val="22"/>
          <w:szCs w:val="22"/>
          <w:lang w:val="lv-LV" w:eastAsia="lv-LV"/>
        </w:rPr>
        <w:t>punktu (neatkarīgi</w:t>
      </w:r>
      <w:r>
        <w:rPr>
          <w:rFonts w:ascii="Arial" w:hAnsi="Arial" w:cs="Arial"/>
          <w:sz w:val="22"/>
          <w:szCs w:val="22"/>
          <w:lang w:val="lv-LV" w:eastAsia="lv-LV"/>
        </w:rPr>
        <w:t xml:space="preserve"> </w:t>
      </w:r>
      <w:r w:rsidRPr="00F60AAA">
        <w:rPr>
          <w:rFonts w:ascii="Arial" w:hAnsi="Arial" w:cs="Arial"/>
          <w:sz w:val="22"/>
          <w:szCs w:val="22"/>
          <w:lang w:val="lv-LV" w:eastAsia="lv-LV"/>
        </w:rPr>
        <w:t>no zaudējumu esamības);</w:t>
      </w:r>
    </w:p>
    <w:p w14:paraId="2938E483" w14:textId="77777777" w:rsidR="00AB047B" w:rsidRPr="00F60AAA" w:rsidRDefault="00AB047B" w:rsidP="00D51171">
      <w:pPr>
        <w:ind w:left="709" w:hanging="567"/>
        <w:jc w:val="both"/>
        <w:rPr>
          <w:rFonts w:ascii="Arial" w:hAnsi="Arial" w:cs="Arial"/>
          <w:sz w:val="22"/>
          <w:szCs w:val="22"/>
          <w:lang w:val="lv-LV" w:eastAsia="lv-LV"/>
        </w:rPr>
      </w:pPr>
      <w:r w:rsidRPr="00F60AAA">
        <w:rPr>
          <w:rFonts w:ascii="Arial" w:hAnsi="Arial" w:cs="Arial"/>
          <w:sz w:val="22"/>
          <w:szCs w:val="22"/>
          <w:lang w:val="lv-LV" w:eastAsia="lv-LV"/>
        </w:rPr>
        <w:t>3.2.2. pilnā apmērā – ja pārdevējs nevar izpildīt vai atsakās no savu saistību izpildes (neatkarīgi no zaudējumu esamības);</w:t>
      </w:r>
    </w:p>
    <w:p w14:paraId="06A33C07" w14:textId="77777777" w:rsidR="00AB047B" w:rsidRPr="00F60AAA" w:rsidRDefault="00AB047B" w:rsidP="00D51171">
      <w:pPr>
        <w:ind w:left="709" w:hanging="567"/>
        <w:jc w:val="both"/>
        <w:rPr>
          <w:rFonts w:ascii="Arial" w:hAnsi="Arial" w:cs="Arial"/>
          <w:sz w:val="22"/>
          <w:szCs w:val="22"/>
          <w:lang w:val="lv-LV" w:eastAsia="lv-LV"/>
        </w:rPr>
      </w:pPr>
      <w:r w:rsidRPr="00F60AAA">
        <w:rPr>
          <w:rFonts w:ascii="Arial" w:hAnsi="Arial" w:cs="Arial"/>
          <w:sz w:val="22"/>
          <w:szCs w:val="22"/>
          <w:lang w:val="lv-LV" w:eastAsia="lv-LV"/>
        </w:rPr>
        <w:t xml:space="preserve">3.2.3. </w:t>
      </w:r>
      <w:r>
        <w:rPr>
          <w:rFonts w:ascii="Arial" w:hAnsi="Arial" w:cs="Arial"/>
          <w:sz w:val="22"/>
          <w:szCs w:val="22"/>
          <w:lang w:val="lv-LV" w:eastAsia="lv-LV"/>
        </w:rPr>
        <w:t>p</w:t>
      </w:r>
      <w:r w:rsidRPr="00F60AAA">
        <w:rPr>
          <w:rFonts w:ascii="Arial" w:hAnsi="Arial" w:cs="Arial"/>
          <w:sz w:val="22"/>
          <w:szCs w:val="22"/>
          <w:lang w:val="lv-LV" w:eastAsia="lv-LV"/>
        </w:rPr>
        <w:t>ārdevēja līgumsodu segšanai – līgumsodu summas apmērā;</w:t>
      </w:r>
    </w:p>
    <w:p w14:paraId="3F428221" w14:textId="77777777" w:rsidR="00AB047B" w:rsidRPr="00F60AAA" w:rsidRDefault="00AB047B" w:rsidP="00D51171">
      <w:pPr>
        <w:ind w:left="709" w:hanging="567"/>
        <w:jc w:val="both"/>
        <w:rPr>
          <w:rFonts w:ascii="Arial" w:hAnsi="Arial" w:cs="Arial"/>
          <w:sz w:val="22"/>
          <w:szCs w:val="22"/>
          <w:lang w:val="lv-LV" w:eastAsia="lv-LV"/>
        </w:rPr>
      </w:pPr>
      <w:r w:rsidRPr="00F60AAA">
        <w:rPr>
          <w:rFonts w:ascii="Arial" w:hAnsi="Arial" w:cs="Arial"/>
          <w:sz w:val="22"/>
          <w:szCs w:val="22"/>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7586FE8E" w14:textId="77777777" w:rsidR="00AB047B" w:rsidRPr="00F60AAA" w:rsidRDefault="00AB047B" w:rsidP="00D51171">
      <w:pPr>
        <w:ind w:left="426" w:hanging="426"/>
        <w:jc w:val="both"/>
        <w:rPr>
          <w:rFonts w:ascii="Arial" w:hAnsi="Arial" w:cs="Arial"/>
          <w:sz w:val="22"/>
          <w:szCs w:val="22"/>
          <w:lang w:val="lv-LV" w:eastAsia="lv-LV"/>
        </w:rPr>
      </w:pPr>
      <w:r w:rsidRPr="00F60AAA">
        <w:rPr>
          <w:rFonts w:ascii="Arial" w:hAnsi="Arial" w:cs="Arial"/>
          <w:sz w:val="22"/>
          <w:szCs w:val="22"/>
          <w:lang w:val="lv-LV" w:eastAsia="lv-LV"/>
        </w:rPr>
        <w:t xml:space="preserve">3.3. Ja </w:t>
      </w:r>
      <w:r>
        <w:rPr>
          <w:rFonts w:ascii="Arial" w:hAnsi="Arial" w:cs="Arial"/>
          <w:sz w:val="22"/>
          <w:szCs w:val="22"/>
          <w:lang w:val="lv-LV" w:eastAsia="lv-LV"/>
        </w:rPr>
        <w:t>p</w:t>
      </w:r>
      <w:r w:rsidRPr="00F60AAA">
        <w:rPr>
          <w:rFonts w:ascii="Arial" w:hAnsi="Arial" w:cs="Arial"/>
          <w:sz w:val="22"/>
          <w:szCs w:val="22"/>
          <w:lang w:val="lv-LV" w:eastAsia="lv-LV"/>
        </w:rPr>
        <w:t>ircējs ir saņēmis līguma izpildes nodrošinājumu saskaņā ar līguma 3.2.3.</w:t>
      </w:r>
      <w:r>
        <w:rPr>
          <w:rFonts w:ascii="Arial" w:hAnsi="Arial" w:cs="Arial"/>
          <w:sz w:val="22"/>
          <w:szCs w:val="22"/>
          <w:lang w:val="lv-LV" w:eastAsia="lv-LV"/>
        </w:rPr>
        <w:t xml:space="preserve"> </w:t>
      </w:r>
      <w:r w:rsidRPr="00F60AAA">
        <w:rPr>
          <w:rFonts w:ascii="Arial" w:hAnsi="Arial" w:cs="Arial"/>
          <w:sz w:val="22"/>
          <w:szCs w:val="22"/>
          <w:lang w:val="lv-LV" w:eastAsia="lv-LV"/>
        </w:rPr>
        <w:t>punktu, tad līguma izpildes nodrošinājums saskaņā ar līguma 3.2.1., 3.2.2. vai 3.2.4.</w:t>
      </w:r>
      <w:r>
        <w:rPr>
          <w:rFonts w:ascii="Arial" w:hAnsi="Arial" w:cs="Arial"/>
          <w:sz w:val="22"/>
          <w:szCs w:val="22"/>
          <w:lang w:val="lv-LV" w:eastAsia="lv-LV"/>
        </w:rPr>
        <w:t xml:space="preserve"> </w:t>
      </w:r>
      <w:r w:rsidRPr="00F60AAA">
        <w:rPr>
          <w:rFonts w:ascii="Arial" w:hAnsi="Arial" w:cs="Arial"/>
          <w:sz w:val="22"/>
          <w:szCs w:val="22"/>
          <w:lang w:val="lv-LV" w:eastAsia="lv-LV"/>
        </w:rPr>
        <w:t>punktu ir izmantojams līguma izpildes nodrošinājuma atlikušās daļas apmērā, ņemot vērā, ka līgumsods neietver zaudējumu atlīdzību.</w:t>
      </w:r>
    </w:p>
    <w:p w14:paraId="00A38503" w14:textId="1F61EC5E" w:rsidR="00AB047B" w:rsidRPr="00AB047B" w:rsidRDefault="00AB047B" w:rsidP="005B0B7C">
      <w:pPr>
        <w:ind w:left="426" w:hanging="426"/>
        <w:jc w:val="both"/>
        <w:rPr>
          <w:rFonts w:ascii="Arial" w:hAnsi="Arial" w:cs="Arial"/>
          <w:sz w:val="22"/>
          <w:szCs w:val="22"/>
          <w:lang w:val="lv-LV" w:eastAsia="lv-LV"/>
        </w:rPr>
      </w:pPr>
      <w:r w:rsidRPr="00F60AAA">
        <w:rPr>
          <w:rFonts w:ascii="Arial" w:hAnsi="Arial" w:cs="Arial"/>
          <w:sz w:val="22"/>
          <w:szCs w:val="22"/>
          <w:lang w:val="lv-LV" w:eastAsia="lv-LV"/>
        </w:rPr>
        <w:t>3.4. Ja pircējs ir saņēmis līguma izpildes nodrošinājumu saskaņā ar līguma 3.2.1., 3.2.2. vai 3.2.4.punktu, tad pārdevēja pienākums ir atlīdzināt pircējam zaudējumus tādā apmērā, kas pārsniedz saskaņā ar attiecīgi līguma 3.2.1., 3.2.2. vai 3.2.4.</w:t>
      </w:r>
      <w:r>
        <w:rPr>
          <w:rFonts w:ascii="Arial" w:hAnsi="Arial" w:cs="Arial"/>
          <w:sz w:val="22"/>
          <w:szCs w:val="22"/>
          <w:lang w:val="lv-LV" w:eastAsia="lv-LV"/>
        </w:rPr>
        <w:t xml:space="preserve"> </w:t>
      </w:r>
      <w:r w:rsidRPr="00F60AAA">
        <w:rPr>
          <w:rFonts w:ascii="Arial" w:hAnsi="Arial" w:cs="Arial"/>
          <w:sz w:val="22"/>
          <w:szCs w:val="22"/>
          <w:lang w:val="lv-LV" w:eastAsia="lv-LV"/>
        </w:rPr>
        <w:t>punktu saņemtās summas.</w:t>
      </w:r>
    </w:p>
    <w:p w14:paraId="1C3274F2" w14:textId="735DBF91" w:rsidR="00AB047B" w:rsidRPr="00AB047B" w:rsidRDefault="00AB047B" w:rsidP="00D51171">
      <w:pPr>
        <w:pStyle w:val="ListParagraph"/>
        <w:tabs>
          <w:tab w:val="left" w:pos="709"/>
        </w:tabs>
        <w:ind w:left="426" w:hanging="426"/>
        <w:jc w:val="both"/>
        <w:rPr>
          <w:rFonts w:ascii="Arial" w:hAnsi="Arial" w:cs="Arial"/>
          <w:sz w:val="22"/>
          <w:szCs w:val="22"/>
          <w:lang w:val="lv-LV"/>
        </w:rPr>
      </w:pPr>
      <w:r w:rsidRPr="00AB047B">
        <w:rPr>
          <w:rFonts w:ascii="Arial" w:hAnsi="Arial" w:cs="Arial"/>
          <w:sz w:val="22"/>
          <w:szCs w:val="22"/>
          <w:lang w:val="lv-LV" w:eastAsia="lv-LV"/>
        </w:rPr>
        <w:t>3.</w:t>
      </w:r>
      <w:r w:rsidR="005B0B7C">
        <w:rPr>
          <w:rFonts w:ascii="Arial" w:hAnsi="Arial" w:cs="Arial"/>
          <w:sz w:val="22"/>
          <w:szCs w:val="22"/>
          <w:lang w:val="lv-LV" w:eastAsia="lv-LV"/>
        </w:rPr>
        <w:t>5</w:t>
      </w:r>
      <w:r w:rsidRPr="00AB047B">
        <w:rPr>
          <w:rFonts w:ascii="Arial" w:hAnsi="Arial" w:cs="Arial"/>
          <w:sz w:val="22"/>
          <w:szCs w:val="22"/>
          <w:lang w:val="lv-LV" w:eastAsia="lv-LV"/>
        </w:rPr>
        <w:t xml:space="preserve">. Līguma izpildes nodrošinājuma veidlapu vai iemaksāto naudas summu pircējs atdod pārdevējam 5 (piecu) darba dienu laikā pēc </w:t>
      </w:r>
      <w:r w:rsidRPr="00AB047B">
        <w:rPr>
          <w:rFonts w:ascii="Arial" w:hAnsi="Arial" w:cs="Arial"/>
          <w:sz w:val="22"/>
          <w:szCs w:val="22"/>
          <w:lang w:val="lv-LV"/>
        </w:rPr>
        <w:t xml:space="preserve">līguma nodrošinājuma termiņa beigām, ja </w:t>
      </w:r>
      <w:r w:rsidRPr="00AB047B">
        <w:rPr>
          <w:rFonts w:ascii="Arial" w:hAnsi="Arial" w:cs="Arial"/>
          <w:i/>
          <w:sz w:val="22"/>
          <w:szCs w:val="22"/>
          <w:lang w:val="lv-LV"/>
        </w:rPr>
        <w:t>pārdevējs atsūtījis e-pastā</w:t>
      </w:r>
      <w:r w:rsidRPr="00AB047B">
        <w:rPr>
          <w:rFonts w:ascii="Arial" w:hAnsi="Arial" w:cs="Arial"/>
          <w:sz w:val="22"/>
          <w:szCs w:val="22"/>
          <w:lang w:val="lv-LV"/>
        </w:rPr>
        <w:t xml:space="preserve"> pircēja kontaktpersonai </w:t>
      </w:r>
      <w:r w:rsidRPr="00AB047B">
        <w:rPr>
          <w:rFonts w:ascii="Arial" w:hAnsi="Arial" w:cs="Arial"/>
          <w:i/>
          <w:sz w:val="22"/>
          <w:szCs w:val="22"/>
          <w:lang w:val="lv-LV"/>
        </w:rPr>
        <w:t>pieprasījumu (vēstuli)</w:t>
      </w:r>
      <w:r w:rsidRPr="00AB047B">
        <w:rPr>
          <w:rFonts w:ascii="Arial" w:hAnsi="Arial" w:cs="Arial"/>
          <w:sz w:val="22"/>
          <w:szCs w:val="22"/>
          <w:lang w:val="lv-LV"/>
        </w:rPr>
        <w:t xml:space="preserve"> par līguma nodrošinājuma veidlapas atgriešanu vai summas atmaksu (norādot iepirkuma nosaukumu, maksājuma uzdevuma Nr., datumu, summu, bankas rekvizītus uz kuru pircējam jāveic nodrošinājuma  atmaksa, kā arī pievieno maksājuma uzdevuma kopiju).</w:t>
      </w:r>
    </w:p>
    <w:p w14:paraId="56BD2BE0" w14:textId="77777777" w:rsidR="00AB047B" w:rsidRPr="00AB047B" w:rsidRDefault="00AB047B" w:rsidP="00D51171">
      <w:pPr>
        <w:pStyle w:val="ListParagraph"/>
        <w:tabs>
          <w:tab w:val="left" w:pos="709"/>
        </w:tabs>
        <w:ind w:left="426" w:hanging="426"/>
        <w:jc w:val="both"/>
        <w:rPr>
          <w:rFonts w:ascii="Arial" w:hAnsi="Arial" w:cs="Arial"/>
          <w:sz w:val="22"/>
          <w:szCs w:val="22"/>
          <w:lang w:val="lv-LV"/>
        </w:rPr>
      </w:pPr>
    </w:p>
    <w:p w14:paraId="32490C0D" w14:textId="77777777" w:rsidR="00AB047B" w:rsidRPr="00AB047B" w:rsidRDefault="00AB047B" w:rsidP="00D51171">
      <w:pPr>
        <w:ind w:left="426" w:right="-2" w:hanging="426"/>
        <w:jc w:val="both"/>
        <w:rPr>
          <w:rFonts w:ascii="Arial" w:hAnsi="Arial" w:cs="Arial"/>
          <w:sz w:val="22"/>
          <w:szCs w:val="22"/>
          <w:lang w:val="lv-LV"/>
        </w:rPr>
      </w:pPr>
      <w:r w:rsidRPr="00AB047B">
        <w:rPr>
          <w:rFonts w:ascii="Arial" w:hAnsi="Arial" w:cs="Arial"/>
          <w:b/>
          <w:sz w:val="22"/>
          <w:szCs w:val="22"/>
          <w:lang w:val="lv-LV"/>
        </w:rPr>
        <w:t>4.</w:t>
      </w:r>
      <w:r w:rsidRPr="00AB047B">
        <w:rPr>
          <w:rFonts w:ascii="Arial" w:hAnsi="Arial" w:cs="Arial"/>
          <w:b/>
          <w:sz w:val="22"/>
          <w:szCs w:val="22"/>
          <w:lang w:val="lv-LV"/>
        </w:rPr>
        <w:tab/>
        <w:t>Preces piegāde un pieņemšana</w:t>
      </w:r>
    </w:p>
    <w:p w14:paraId="37601E72" w14:textId="77777777" w:rsidR="00AB047B" w:rsidRPr="00AB047B" w:rsidRDefault="00AB047B" w:rsidP="00D51171">
      <w:pPr>
        <w:pStyle w:val="Standard"/>
        <w:ind w:left="426" w:right="-2" w:hanging="426"/>
        <w:jc w:val="both"/>
        <w:rPr>
          <w:rFonts w:ascii="Arial" w:hAnsi="Arial" w:cs="Arial"/>
          <w:sz w:val="22"/>
          <w:szCs w:val="22"/>
          <w:lang w:val="lv-LV"/>
        </w:rPr>
      </w:pPr>
      <w:r w:rsidRPr="00AB047B">
        <w:rPr>
          <w:rFonts w:ascii="Arial" w:hAnsi="Arial" w:cs="Arial"/>
          <w:sz w:val="22"/>
          <w:szCs w:val="22"/>
          <w:lang w:val="lv-LV"/>
        </w:rPr>
        <w:t>4.1.</w:t>
      </w:r>
      <w:r w:rsidRPr="00AB047B">
        <w:rPr>
          <w:rFonts w:ascii="Arial" w:hAnsi="Arial" w:cs="Arial"/>
          <w:sz w:val="22"/>
          <w:szCs w:val="22"/>
          <w:lang w:val="lv-LV"/>
        </w:rPr>
        <w:tab/>
        <w:t>Pārdevējs piegādā pircējam preci pēc pircēja rakstiska pieteikuma (līguma pielikums Nr. 3). Pārdevējs piegādā preci ___</w:t>
      </w:r>
      <w:r w:rsidRPr="00AB047B">
        <w:rPr>
          <w:rFonts w:ascii="Arial" w:hAnsi="Arial" w:cs="Arial"/>
          <w:b/>
          <w:sz w:val="22"/>
          <w:szCs w:val="22"/>
          <w:lang w:val="lv-LV"/>
        </w:rPr>
        <w:t xml:space="preserve"> (___)</w:t>
      </w:r>
      <w:r w:rsidRPr="00AB047B">
        <w:rPr>
          <w:rFonts w:ascii="Arial" w:hAnsi="Arial" w:cs="Arial"/>
          <w:sz w:val="22"/>
          <w:szCs w:val="22"/>
          <w:lang w:val="lv-LV"/>
        </w:rPr>
        <w:t xml:space="preserve"> </w:t>
      </w:r>
      <w:r w:rsidRPr="00AB047B">
        <w:rPr>
          <w:rFonts w:ascii="Arial" w:hAnsi="Arial" w:cs="Arial"/>
          <w:b/>
          <w:sz w:val="22"/>
          <w:szCs w:val="22"/>
          <w:lang w:val="lv-LV"/>
        </w:rPr>
        <w:t>kalendāro dienu</w:t>
      </w:r>
      <w:r w:rsidRPr="00AB047B">
        <w:rPr>
          <w:rFonts w:ascii="Arial" w:hAnsi="Arial" w:cs="Arial"/>
          <w:sz w:val="22"/>
          <w:szCs w:val="22"/>
          <w:lang w:val="lv-LV"/>
        </w:rPr>
        <w:t xml:space="preserve"> laikā pēc pasūtītāja rakstveida pieprasījuma iesniegšanas dienas.</w:t>
      </w:r>
    </w:p>
    <w:p w14:paraId="7D7CDF71" w14:textId="07784417" w:rsidR="00AB047B" w:rsidRPr="004A1D9D" w:rsidRDefault="00AB047B" w:rsidP="00D51171">
      <w:pPr>
        <w:pStyle w:val="Standard"/>
        <w:ind w:left="426" w:right="-2" w:hanging="426"/>
        <w:jc w:val="both"/>
        <w:rPr>
          <w:rFonts w:ascii="Arial" w:hAnsi="Arial" w:cs="Arial"/>
          <w:sz w:val="22"/>
          <w:szCs w:val="22"/>
          <w:lang w:val="lv-LV"/>
        </w:rPr>
      </w:pPr>
      <w:r w:rsidRPr="00AB047B">
        <w:rPr>
          <w:rFonts w:ascii="Arial" w:hAnsi="Arial" w:cs="Arial"/>
          <w:sz w:val="22"/>
          <w:szCs w:val="22"/>
          <w:lang w:val="lv-LV"/>
        </w:rPr>
        <w:t xml:space="preserve">4.2. Preces </w:t>
      </w:r>
      <w:r w:rsidRPr="004A1D9D">
        <w:rPr>
          <w:rFonts w:ascii="Arial" w:hAnsi="Arial" w:cs="Arial"/>
          <w:sz w:val="22"/>
          <w:szCs w:val="22"/>
          <w:lang w:val="lv-LV"/>
        </w:rPr>
        <w:t xml:space="preserve">piegādes vieta: </w:t>
      </w:r>
      <w:r w:rsidR="000A4657" w:rsidRPr="004A1D9D">
        <w:rPr>
          <w:rFonts w:ascii="Arial" w:hAnsi="Arial" w:cs="Arial"/>
          <w:sz w:val="22"/>
          <w:szCs w:val="22"/>
          <w:lang w:val="lv-LV"/>
        </w:rPr>
        <w:t>Lokomotīvju</w:t>
      </w:r>
      <w:r w:rsidRPr="004A1D9D">
        <w:rPr>
          <w:rFonts w:ascii="Arial" w:hAnsi="Arial" w:cs="Arial"/>
          <w:sz w:val="22"/>
          <w:szCs w:val="22"/>
          <w:lang w:val="lv-LV"/>
        </w:rPr>
        <w:t xml:space="preserve"> remonta centrs, </w:t>
      </w:r>
      <w:r w:rsidR="000A4657" w:rsidRPr="004A1D9D">
        <w:rPr>
          <w:rFonts w:ascii="Arial" w:hAnsi="Arial" w:cs="Arial"/>
          <w:sz w:val="22"/>
          <w:szCs w:val="22"/>
          <w:lang w:val="lv-LV"/>
        </w:rPr>
        <w:t>2.Preču</w:t>
      </w:r>
      <w:r w:rsidRPr="004A1D9D">
        <w:rPr>
          <w:rFonts w:ascii="Arial" w:hAnsi="Arial" w:cs="Arial"/>
          <w:sz w:val="22"/>
          <w:szCs w:val="22"/>
          <w:lang w:val="lv-LV"/>
        </w:rPr>
        <w:t xml:space="preserve"> ielā </w:t>
      </w:r>
      <w:r w:rsidR="000A4657" w:rsidRPr="004A1D9D">
        <w:rPr>
          <w:rFonts w:ascii="Arial" w:hAnsi="Arial" w:cs="Arial"/>
          <w:sz w:val="22"/>
          <w:szCs w:val="22"/>
          <w:lang w:val="lv-LV"/>
        </w:rPr>
        <w:t>30</w:t>
      </w:r>
      <w:r w:rsidRPr="004A1D9D">
        <w:rPr>
          <w:rFonts w:ascii="Arial" w:hAnsi="Arial" w:cs="Arial"/>
          <w:sz w:val="22"/>
          <w:szCs w:val="22"/>
          <w:lang w:val="lv-LV"/>
        </w:rPr>
        <w:t>, Daugavpils, LV-54</w:t>
      </w:r>
      <w:r w:rsidR="000A4657" w:rsidRPr="004A1D9D">
        <w:rPr>
          <w:rFonts w:ascii="Arial" w:hAnsi="Arial" w:cs="Arial"/>
          <w:sz w:val="22"/>
          <w:szCs w:val="22"/>
          <w:lang w:val="lv-LV"/>
        </w:rPr>
        <w:t>01</w:t>
      </w:r>
      <w:r w:rsidRPr="004A1D9D">
        <w:rPr>
          <w:rFonts w:ascii="Arial" w:hAnsi="Arial" w:cs="Arial"/>
          <w:sz w:val="22"/>
          <w:szCs w:val="22"/>
          <w:lang w:val="lv-LV"/>
        </w:rPr>
        <w:t xml:space="preserve">. </w:t>
      </w:r>
    </w:p>
    <w:p w14:paraId="3A94DEB3" w14:textId="77777777" w:rsidR="00AB047B" w:rsidRPr="00F60AAA" w:rsidRDefault="00AB047B" w:rsidP="00D51171">
      <w:pPr>
        <w:pStyle w:val="Standard"/>
        <w:ind w:left="426" w:right="-2" w:hanging="426"/>
        <w:jc w:val="both"/>
        <w:rPr>
          <w:rFonts w:ascii="Arial" w:hAnsi="Arial" w:cs="Arial"/>
          <w:sz w:val="22"/>
          <w:szCs w:val="22"/>
          <w:lang w:val="lv-LV"/>
        </w:rPr>
      </w:pPr>
      <w:r w:rsidRPr="004A1D9D">
        <w:rPr>
          <w:rFonts w:ascii="Arial" w:hAnsi="Arial" w:cs="Arial"/>
          <w:sz w:val="22"/>
          <w:szCs w:val="22"/>
          <w:lang w:val="lv-LV"/>
        </w:rPr>
        <w:t>4.3.</w:t>
      </w:r>
      <w:r w:rsidRPr="004A1D9D">
        <w:rPr>
          <w:rFonts w:ascii="Arial" w:hAnsi="Arial" w:cs="Arial"/>
          <w:sz w:val="22"/>
          <w:szCs w:val="22"/>
          <w:lang w:val="lv-LV"/>
        </w:rPr>
        <w:tab/>
        <w:t>Pārdevējs ne vēlāk kā 1 (vienu) darba dienu pirms preču piegādes, paziņo pircējam rakstiski uz</w:t>
      </w:r>
      <w:r w:rsidRPr="00F60AAA">
        <w:rPr>
          <w:rFonts w:ascii="Arial" w:hAnsi="Arial" w:cs="Arial"/>
          <w:sz w:val="22"/>
          <w:szCs w:val="22"/>
          <w:lang w:val="lv-LV"/>
        </w:rPr>
        <w:t xml:space="preserve">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7C303B30" w14:textId="77777777" w:rsidR="00AB047B" w:rsidRPr="00F60AAA"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4.4.</w:t>
      </w:r>
      <w:r w:rsidRPr="00F60AAA">
        <w:rPr>
          <w:rFonts w:ascii="Arial" w:hAnsi="Arial" w:cs="Arial"/>
          <w:sz w:val="22"/>
          <w:szCs w:val="22"/>
          <w:lang w:val="lv-LV"/>
        </w:rPr>
        <w:tab/>
        <w:t>Par preces iekraušanu un transportēšanu ir atbildīgs pārdevējs. Pārdevējs nodrošina preču iepakojumu atbilstoši preces veidam, lai nodrošinātu preces kvalitātes saglabāšanu to transportēšanas un glabāšanas laikā.</w:t>
      </w:r>
    </w:p>
    <w:p w14:paraId="615B8930" w14:textId="77777777" w:rsidR="00AB047B" w:rsidRPr="00F60AAA"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4.5.</w:t>
      </w:r>
      <w:r w:rsidRPr="00F60AAA">
        <w:rPr>
          <w:rFonts w:ascii="Arial" w:hAnsi="Arial" w:cs="Arial"/>
          <w:sz w:val="22"/>
          <w:szCs w:val="22"/>
          <w:lang w:val="lv-LV"/>
        </w:rPr>
        <w:tab/>
        <w:t>Pārdevējs par saviem līdzekļiem nodrošina preces izkraušanu pircēja pārstāvja norādītajā vietā.</w:t>
      </w:r>
    </w:p>
    <w:p w14:paraId="0FAACDE2" w14:textId="77777777" w:rsidR="00AB047B" w:rsidRPr="00F60AAA"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4.6.</w:t>
      </w:r>
      <w:r w:rsidRPr="00F60AAA">
        <w:rPr>
          <w:rFonts w:ascii="Arial" w:hAnsi="Arial" w:cs="Arial"/>
          <w:sz w:val="22"/>
          <w:szCs w:val="22"/>
          <w:lang w:val="lv-LV"/>
        </w:rPr>
        <w:tab/>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26A9099B" w14:textId="77777777" w:rsidR="00AB047B" w:rsidRPr="00F60AAA"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4.7.</w:t>
      </w:r>
      <w:r w:rsidRPr="00F60AAA">
        <w:rPr>
          <w:rFonts w:ascii="Arial" w:hAnsi="Arial" w:cs="Arial"/>
          <w:sz w:val="22"/>
          <w:szCs w:val="22"/>
          <w:lang w:val="lv-LV"/>
        </w:rPr>
        <w:tab/>
        <w:t>Par preces pieņemšanu pušu pilnvarotie pārstāvji paraksta preču pavadzīmi.</w:t>
      </w:r>
    </w:p>
    <w:p w14:paraId="3DE2431F" w14:textId="77777777" w:rsidR="00AB047B" w:rsidRPr="00803516"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4.8.</w:t>
      </w:r>
      <w:r w:rsidRPr="00F60AAA">
        <w:rPr>
          <w:rFonts w:ascii="Arial" w:hAnsi="Arial" w:cs="Arial"/>
          <w:sz w:val="22"/>
          <w:szCs w:val="22"/>
          <w:lang w:val="lv-LV"/>
        </w:rPr>
        <w:tab/>
        <w:t xml:space="preserve">Ja pircēja pārstāvis preces pieņemšanas laikā konstatē preces vai tās kvalitātes neatbilstību līguma noteikumiem, viņš ir </w:t>
      </w:r>
      <w:r w:rsidRPr="00803516">
        <w:rPr>
          <w:rFonts w:ascii="Arial" w:hAnsi="Arial" w:cs="Arial"/>
          <w:sz w:val="22"/>
          <w:szCs w:val="22"/>
          <w:lang w:val="lv-LV"/>
        </w:rPr>
        <w:t>tiesīgs atteikties parakstīt preču pavadzīmi.</w:t>
      </w:r>
    </w:p>
    <w:p w14:paraId="2C35BE80" w14:textId="77777777" w:rsidR="00AB047B" w:rsidRPr="00803516" w:rsidRDefault="00AB047B" w:rsidP="00D51171">
      <w:pPr>
        <w:pStyle w:val="Standard"/>
        <w:ind w:left="426" w:right="-2" w:hanging="426"/>
        <w:jc w:val="both"/>
        <w:rPr>
          <w:rFonts w:ascii="Arial" w:hAnsi="Arial" w:cs="Arial"/>
          <w:sz w:val="22"/>
          <w:szCs w:val="22"/>
          <w:lang w:val="lv-LV"/>
        </w:rPr>
      </w:pPr>
      <w:r w:rsidRPr="00803516">
        <w:rPr>
          <w:rFonts w:ascii="Arial" w:hAnsi="Arial" w:cs="Arial"/>
          <w:sz w:val="22"/>
          <w:szCs w:val="22"/>
          <w:lang w:val="lv-LV"/>
        </w:rPr>
        <w:t>4.9.</w:t>
      </w:r>
      <w:r w:rsidRPr="00803516">
        <w:rPr>
          <w:rFonts w:ascii="Arial" w:hAnsi="Arial" w:cs="Arial"/>
          <w:sz w:val="22"/>
          <w:szCs w:val="22"/>
          <w:lang w:val="lv-LV"/>
        </w:rPr>
        <w:tab/>
        <w:t>Neatbilstošas vai nekvalitatīvas preces piegāde vai nepilnīga preces piegāde nav uzskatāmas par šā līguma saistību pienācīgu izpildījumu.</w:t>
      </w:r>
    </w:p>
    <w:p w14:paraId="3E1CB684" w14:textId="77777777" w:rsidR="006A0899" w:rsidRDefault="00AB047B" w:rsidP="00B5016F">
      <w:pPr>
        <w:suppressAutoHyphens/>
        <w:autoSpaceDN w:val="0"/>
        <w:ind w:left="426" w:right="-2" w:hanging="426"/>
        <w:jc w:val="both"/>
        <w:textAlignment w:val="baseline"/>
        <w:rPr>
          <w:rFonts w:ascii="Arial" w:hAnsi="Arial" w:cs="Arial"/>
          <w:color w:val="000000"/>
          <w:kern w:val="3"/>
          <w:sz w:val="22"/>
          <w:szCs w:val="22"/>
          <w:lang w:val="lv-LV"/>
        </w:rPr>
      </w:pPr>
      <w:r w:rsidRPr="00803516">
        <w:rPr>
          <w:rFonts w:ascii="Arial" w:hAnsi="Arial" w:cs="Arial"/>
          <w:sz w:val="22"/>
          <w:szCs w:val="22"/>
          <w:lang w:val="lv-LV"/>
        </w:rPr>
        <w:t xml:space="preserve">4.10. </w:t>
      </w:r>
      <w:r w:rsidRPr="00803516">
        <w:rPr>
          <w:rFonts w:ascii="Arial" w:hAnsi="Arial" w:cs="Arial"/>
          <w:color w:val="000000"/>
          <w:kern w:val="3"/>
          <w:sz w:val="22"/>
          <w:szCs w:val="22"/>
          <w:lang w:val="lv-LV"/>
        </w:rPr>
        <w:t>Pircējs pilnvaro pircēja atbildīgos pārstāvjus</w:t>
      </w:r>
      <w:r w:rsidR="006A0899">
        <w:rPr>
          <w:rFonts w:ascii="Arial" w:hAnsi="Arial" w:cs="Arial"/>
          <w:color w:val="000000"/>
          <w:kern w:val="3"/>
          <w:sz w:val="22"/>
          <w:szCs w:val="22"/>
          <w:lang w:val="lv-LV"/>
        </w:rPr>
        <w:t>:</w:t>
      </w:r>
    </w:p>
    <w:p w14:paraId="5582B716" w14:textId="12D0A101" w:rsidR="006A0899" w:rsidRDefault="006A0899" w:rsidP="00B5016F">
      <w:pPr>
        <w:suppressAutoHyphens/>
        <w:autoSpaceDN w:val="0"/>
        <w:ind w:left="426" w:right="-2" w:hanging="426"/>
        <w:jc w:val="both"/>
        <w:textAlignment w:val="baseline"/>
        <w:rPr>
          <w:rFonts w:ascii="Arial" w:hAnsi="Arial" w:cs="Arial"/>
          <w:sz w:val="22"/>
          <w:szCs w:val="22"/>
          <w:lang w:val="lv-LV"/>
        </w:rPr>
      </w:pPr>
      <w:r>
        <w:rPr>
          <w:rFonts w:ascii="Arial" w:hAnsi="Arial" w:cs="Arial"/>
          <w:sz w:val="22"/>
          <w:szCs w:val="22"/>
          <w:lang w:val="lv-LV"/>
        </w:rPr>
        <w:t xml:space="preserve">4.10.1. </w:t>
      </w:r>
      <w:r w:rsidR="00AB047B" w:rsidRPr="00B5016F">
        <w:rPr>
          <w:rFonts w:ascii="Arial" w:hAnsi="Arial" w:cs="Arial"/>
          <w:sz w:val="22"/>
          <w:szCs w:val="22"/>
          <w:lang w:val="lv-LV"/>
        </w:rPr>
        <w:t xml:space="preserve">līguma 4.1. punktā minēto pircēja pieteikumu parakstīt </w:t>
      </w:r>
      <w:r>
        <w:rPr>
          <w:rFonts w:ascii="Arial" w:hAnsi="Arial" w:cs="Arial"/>
          <w:sz w:val="22"/>
          <w:szCs w:val="22"/>
          <w:lang w:val="lv-LV"/>
        </w:rPr>
        <w:t xml:space="preserve">Iepirkumu direktorei </w:t>
      </w:r>
      <w:r w:rsidR="004A1D9D">
        <w:rPr>
          <w:rFonts w:ascii="Arial" w:hAnsi="Arial" w:cs="Arial"/>
          <w:sz w:val="22"/>
          <w:szCs w:val="22"/>
          <w:lang w:val="lv-LV"/>
        </w:rPr>
        <w:t>_____</w:t>
      </w:r>
      <w:r w:rsidR="00AB047B" w:rsidRPr="00B5016F">
        <w:rPr>
          <w:rFonts w:ascii="Arial" w:hAnsi="Arial" w:cs="Arial"/>
          <w:sz w:val="22"/>
          <w:szCs w:val="22"/>
          <w:lang w:val="lv-LV"/>
        </w:rPr>
        <w:t>, bet viņa</w:t>
      </w:r>
      <w:r>
        <w:rPr>
          <w:rFonts w:ascii="Arial" w:hAnsi="Arial" w:cs="Arial"/>
          <w:sz w:val="22"/>
          <w:szCs w:val="22"/>
          <w:lang w:val="lv-LV"/>
        </w:rPr>
        <w:t>s</w:t>
      </w:r>
      <w:r w:rsidR="00AB047B" w:rsidRPr="00B5016F">
        <w:rPr>
          <w:rFonts w:ascii="Arial" w:hAnsi="Arial" w:cs="Arial"/>
          <w:sz w:val="22"/>
          <w:szCs w:val="22"/>
          <w:lang w:val="lv-LV"/>
        </w:rPr>
        <w:t xml:space="preserve"> prombūtnes laikā – vadītāja pienākumu izpildītāju</w:t>
      </w:r>
      <w:r>
        <w:rPr>
          <w:rFonts w:ascii="Arial" w:hAnsi="Arial" w:cs="Arial"/>
          <w:sz w:val="22"/>
          <w:szCs w:val="22"/>
          <w:lang w:val="lv-LV"/>
        </w:rPr>
        <w:t>;</w:t>
      </w:r>
    </w:p>
    <w:p w14:paraId="59EC8DBA" w14:textId="16AF5AD7" w:rsidR="00AB047B" w:rsidRPr="00B5016F" w:rsidRDefault="006A0899" w:rsidP="00B5016F">
      <w:pPr>
        <w:suppressAutoHyphens/>
        <w:autoSpaceDN w:val="0"/>
        <w:ind w:left="426" w:right="-2" w:hanging="426"/>
        <w:jc w:val="both"/>
        <w:textAlignment w:val="baseline"/>
        <w:rPr>
          <w:rFonts w:ascii="Arial" w:hAnsi="Arial" w:cs="Arial"/>
          <w:sz w:val="22"/>
          <w:szCs w:val="22"/>
          <w:lang w:val="lv-LV"/>
        </w:rPr>
      </w:pPr>
      <w:r>
        <w:rPr>
          <w:rFonts w:ascii="Arial" w:hAnsi="Arial" w:cs="Arial"/>
          <w:sz w:val="22"/>
          <w:szCs w:val="22"/>
          <w:lang w:val="lv-LV"/>
        </w:rPr>
        <w:t xml:space="preserve">4.10.2. </w:t>
      </w:r>
      <w:r w:rsidR="00AB047B" w:rsidRPr="00B5016F">
        <w:rPr>
          <w:rFonts w:ascii="Arial" w:hAnsi="Arial" w:cs="Arial"/>
          <w:sz w:val="22"/>
          <w:szCs w:val="22"/>
          <w:lang w:val="lv-LV"/>
        </w:rPr>
        <w:t xml:space="preserve">Materiālā nodrošinājuma </w:t>
      </w:r>
      <w:r>
        <w:rPr>
          <w:rFonts w:ascii="Arial" w:hAnsi="Arial" w:cs="Arial"/>
          <w:sz w:val="22"/>
          <w:szCs w:val="22"/>
          <w:lang w:val="lv-LV"/>
        </w:rPr>
        <w:t>daļas _____</w:t>
      </w:r>
      <w:r w:rsidR="00AB047B" w:rsidRPr="00B5016F">
        <w:rPr>
          <w:rFonts w:ascii="Arial" w:hAnsi="Arial" w:cs="Arial"/>
          <w:sz w:val="22"/>
          <w:szCs w:val="22"/>
          <w:lang w:val="lv-LV"/>
        </w:rPr>
        <w:t xml:space="preserve"> (tālrunis +371 _____, e-pasta adrese: </w:t>
      </w:r>
      <w:r w:rsidR="00AB047B" w:rsidRPr="00B5016F">
        <w:rPr>
          <w:rFonts w:ascii="Arial" w:hAnsi="Arial" w:cs="Arial"/>
          <w:sz w:val="22"/>
          <w:szCs w:val="22"/>
          <w:u w:val="single"/>
          <w:lang w:val="lv-LV"/>
        </w:rPr>
        <w:t>___</w:t>
      </w:r>
      <w:r w:rsidR="00474726" w:rsidRPr="00B5016F">
        <w:rPr>
          <w:rFonts w:ascii="Arial" w:hAnsi="Arial" w:cs="Arial"/>
          <w:sz w:val="22"/>
          <w:szCs w:val="22"/>
          <w:lang w:val="lv-LV"/>
        </w:rPr>
        <w:t>)</w:t>
      </w:r>
      <w:r w:rsidR="00AB047B" w:rsidRPr="00B5016F">
        <w:rPr>
          <w:rFonts w:ascii="Arial" w:hAnsi="Arial" w:cs="Arial"/>
          <w:sz w:val="22"/>
          <w:szCs w:val="22"/>
          <w:lang w:val="lv-LV"/>
        </w:rPr>
        <w:t xml:space="preserve"> risināt visus ar preces pasūtīšanu un pieņemšanu saistītos jautājumus, kā arī jautājumus saistītos ar iespējamām reklamācijām un vecāko noliktavas pārzini parakstīt preču pavadzīmi, bet šajā punktā minēto darbinieku prombūtnes laikā pilnvaroti tie viņu pienākumu izpildītāji.</w:t>
      </w:r>
    </w:p>
    <w:p w14:paraId="63060A3C" w14:textId="032E19D4" w:rsidR="00AB047B" w:rsidRPr="00210E59" w:rsidRDefault="00AB047B" w:rsidP="00D51171">
      <w:pPr>
        <w:pStyle w:val="Standard"/>
        <w:ind w:left="426" w:right="-2" w:hanging="426"/>
        <w:jc w:val="both"/>
        <w:rPr>
          <w:rFonts w:ascii="Arial" w:hAnsi="Arial" w:cs="Arial"/>
          <w:sz w:val="22"/>
          <w:szCs w:val="22"/>
          <w:lang w:val="lv-LV"/>
        </w:rPr>
      </w:pPr>
      <w:r w:rsidRPr="00803516">
        <w:rPr>
          <w:rFonts w:ascii="Arial" w:hAnsi="Arial" w:cs="Arial"/>
          <w:sz w:val="22"/>
          <w:szCs w:val="22"/>
          <w:lang w:val="lv-LV"/>
        </w:rPr>
        <w:t xml:space="preserve">       Citu personu parakstīti dokumenti pircējam nav saistoši. Līguma 4.1.punktā minētie pircēja pieteikumi ir sagatavojami un parakstāmi uz attiecīgās struktūrvienības veidlapas</w:t>
      </w:r>
      <w:r w:rsidRPr="00210E59">
        <w:rPr>
          <w:rFonts w:ascii="Arial" w:hAnsi="Arial" w:cs="Arial"/>
          <w:sz w:val="22"/>
          <w:szCs w:val="22"/>
          <w:lang w:val="lv-LV"/>
        </w:rPr>
        <w:t>.</w:t>
      </w:r>
    </w:p>
    <w:p w14:paraId="79C38EB0" w14:textId="77777777" w:rsidR="00AB047B" w:rsidRPr="00210E59" w:rsidRDefault="00AB047B" w:rsidP="00D51171">
      <w:pPr>
        <w:pStyle w:val="Standard"/>
        <w:ind w:left="426" w:right="-2" w:hanging="426"/>
        <w:jc w:val="both"/>
        <w:rPr>
          <w:rFonts w:ascii="Arial" w:hAnsi="Arial" w:cs="Arial"/>
          <w:sz w:val="22"/>
          <w:szCs w:val="22"/>
          <w:lang w:val="lv-LV"/>
        </w:rPr>
      </w:pPr>
      <w:r w:rsidRPr="00210E59">
        <w:rPr>
          <w:rFonts w:ascii="Arial" w:hAnsi="Arial" w:cs="Arial"/>
          <w:sz w:val="22"/>
          <w:szCs w:val="22"/>
          <w:lang w:val="lv-LV"/>
        </w:rPr>
        <w:t>4.1</w:t>
      </w:r>
      <w:r>
        <w:rPr>
          <w:rFonts w:ascii="Arial" w:hAnsi="Arial" w:cs="Arial"/>
          <w:sz w:val="22"/>
          <w:szCs w:val="22"/>
          <w:lang w:val="lv-LV"/>
        </w:rPr>
        <w:t>1</w:t>
      </w:r>
      <w:r w:rsidRPr="00210E59">
        <w:rPr>
          <w:rFonts w:ascii="Arial" w:hAnsi="Arial" w:cs="Arial"/>
          <w:sz w:val="22"/>
          <w:szCs w:val="22"/>
          <w:lang w:val="lv-LV"/>
        </w:rPr>
        <w:t>. Līdz preču pavadzīmes abpusējai parakstīšanai pārdevējs uzņemas visus riskus saistībā ar preci, tai skaitā risku par jebkādiem preces bojājumiem un preces nejaušu bojāeju gadījuma dēļ.</w:t>
      </w:r>
    </w:p>
    <w:p w14:paraId="5E45EF8B" w14:textId="77777777" w:rsidR="00AB047B" w:rsidRPr="00210E59" w:rsidRDefault="00AB047B" w:rsidP="00D51171">
      <w:pPr>
        <w:pStyle w:val="Standard"/>
        <w:ind w:left="426" w:right="-2" w:hanging="426"/>
        <w:jc w:val="both"/>
        <w:rPr>
          <w:rFonts w:ascii="Arial" w:hAnsi="Arial" w:cs="Arial"/>
          <w:sz w:val="22"/>
          <w:szCs w:val="22"/>
          <w:lang w:val="lv-LV"/>
        </w:rPr>
      </w:pPr>
    </w:p>
    <w:p w14:paraId="3C03A035" w14:textId="77777777" w:rsidR="00AB047B" w:rsidRPr="00F60AAA" w:rsidRDefault="00AB047B" w:rsidP="00D51171">
      <w:pPr>
        <w:pStyle w:val="Standard"/>
        <w:tabs>
          <w:tab w:val="left" w:pos="284"/>
        </w:tabs>
        <w:ind w:left="426" w:right="-2" w:hanging="426"/>
        <w:jc w:val="both"/>
        <w:rPr>
          <w:rFonts w:ascii="Arial" w:hAnsi="Arial" w:cs="Arial"/>
          <w:sz w:val="22"/>
          <w:szCs w:val="22"/>
          <w:lang w:val="lv-LV"/>
        </w:rPr>
      </w:pPr>
      <w:r w:rsidRPr="00F60AAA">
        <w:rPr>
          <w:rFonts w:ascii="Arial" w:hAnsi="Arial" w:cs="Arial"/>
          <w:b/>
          <w:sz w:val="22"/>
          <w:szCs w:val="22"/>
          <w:lang w:val="lv-LV"/>
        </w:rPr>
        <w:t>5.</w:t>
      </w:r>
      <w:r w:rsidRPr="00F60AAA">
        <w:rPr>
          <w:rFonts w:ascii="Arial" w:hAnsi="Arial" w:cs="Arial"/>
          <w:b/>
          <w:sz w:val="22"/>
          <w:szCs w:val="22"/>
          <w:lang w:val="lv-LV"/>
        </w:rPr>
        <w:tab/>
        <w:t>Preces kvalitāte un garantijas</w:t>
      </w:r>
    </w:p>
    <w:p w14:paraId="7225DCA1" w14:textId="77777777" w:rsidR="00AB047B"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5.1.</w:t>
      </w:r>
      <w:r w:rsidRPr="00F60AAA">
        <w:rPr>
          <w:rFonts w:ascii="Arial" w:hAnsi="Arial" w:cs="Arial"/>
          <w:sz w:val="22"/>
          <w:szCs w:val="22"/>
          <w:lang w:val="lv-LV"/>
        </w:rPr>
        <w:tab/>
        <w:t xml:space="preserve">Preces kvalitātei jāatbilst tehniskajiem noteikumiem (standartiem, rasējumiem) un līguma 1.1.punktā un 4.6.punktā minētiem dokumentiem. Saistībā ar piegādāto preci piemērojami Civillikuma 1593.panta un 1612. – 1614.pantu, 1620.panta, Komerclikuma 411.panta, kā </w:t>
      </w:r>
      <w:r w:rsidRPr="00F03943">
        <w:rPr>
          <w:rFonts w:ascii="Arial" w:hAnsi="Arial" w:cs="Arial"/>
          <w:sz w:val="22"/>
          <w:szCs w:val="22"/>
          <w:lang w:val="lv-LV"/>
        </w:rPr>
        <w:t>arī citu normatīvo aktu noteikumi. Precei jābūt jaunai, nelietotai, bez korozijas pēdām.</w:t>
      </w:r>
    </w:p>
    <w:p w14:paraId="318E025A" w14:textId="51CF484F" w:rsidR="00AB047B" w:rsidRPr="00820128" w:rsidRDefault="00AB047B" w:rsidP="00D51171">
      <w:pPr>
        <w:pStyle w:val="Standard"/>
        <w:tabs>
          <w:tab w:val="left" w:pos="567"/>
        </w:tabs>
        <w:ind w:left="426" w:right="-2" w:hanging="426"/>
        <w:jc w:val="both"/>
        <w:rPr>
          <w:rFonts w:ascii="Arial" w:hAnsi="Arial" w:cs="Arial"/>
          <w:sz w:val="22"/>
          <w:szCs w:val="22"/>
          <w:lang w:val="lv-LV"/>
        </w:rPr>
      </w:pPr>
      <w:r w:rsidRPr="00F60AAA">
        <w:rPr>
          <w:rFonts w:ascii="Arial" w:hAnsi="Arial" w:cs="Arial"/>
          <w:sz w:val="22"/>
          <w:szCs w:val="22"/>
          <w:lang w:val="lv-LV"/>
        </w:rPr>
        <w:t>5.2.</w:t>
      </w:r>
      <w:r w:rsidRPr="00F60AAA">
        <w:rPr>
          <w:rFonts w:ascii="Arial" w:hAnsi="Arial" w:cs="Arial"/>
          <w:sz w:val="22"/>
          <w:szCs w:val="22"/>
          <w:lang w:val="lv-LV"/>
        </w:rPr>
        <w:tab/>
        <w:t xml:space="preserve">Precei tiek noteikts garantijas termiņš: </w:t>
      </w:r>
      <w:r w:rsidR="005303AA">
        <w:rPr>
          <w:rFonts w:ascii="Arial" w:hAnsi="Arial" w:cs="Arial"/>
          <w:b/>
          <w:iCs/>
          <w:sz w:val="22"/>
          <w:szCs w:val="22"/>
          <w:lang w:val="lv-LV"/>
        </w:rPr>
        <w:t>___</w:t>
      </w:r>
      <w:r w:rsidRPr="007C6B5E">
        <w:rPr>
          <w:rFonts w:ascii="Arial" w:hAnsi="Arial" w:cs="Arial"/>
          <w:b/>
          <w:iCs/>
          <w:sz w:val="22"/>
          <w:szCs w:val="22"/>
          <w:lang w:val="lv-LV"/>
        </w:rPr>
        <w:t xml:space="preserve"> (</w:t>
      </w:r>
      <w:r w:rsidR="005303AA">
        <w:rPr>
          <w:rFonts w:ascii="Arial" w:hAnsi="Arial" w:cs="Arial"/>
          <w:b/>
          <w:iCs/>
          <w:sz w:val="22"/>
          <w:szCs w:val="22"/>
          <w:lang w:val="lv-LV"/>
        </w:rPr>
        <w:t>____</w:t>
      </w:r>
      <w:r w:rsidRPr="007C6B5E">
        <w:rPr>
          <w:rFonts w:ascii="Arial" w:hAnsi="Arial" w:cs="Arial"/>
          <w:b/>
          <w:iCs/>
          <w:sz w:val="22"/>
          <w:szCs w:val="22"/>
          <w:lang w:val="lv-LV"/>
        </w:rPr>
        <w:t>) gadi</w:t>
      </w:r>
      <w:r w:rsidRPr="00E50C40">
        <w:rPr>
          <w:rFonts w:ascii="Arial" w:hAnsi="Arial" w:cs="Arial"/>
          <w:iCs/>
          <w:sz w:val="22"/>
          <w:szCs w:val="22"/>
          <w:lang w:val="lv-LV"/>
        </w:rPr>
        <w:t xml:space="preserve"> no</w:t>
      </w:r>
      <w:r w:rsidRPr="00820128">
        <w:rPr>
          <w:rFonts w:ascii="Arial" w:hAnsi="Arial" w:cs="Arial"/>
          <w:sz w:val="22"/>
          <w:szCs w:val="22"/>
          <w:lang w:val="lv-LV"/>
        </w:rPr>
        <w:t xml:space="preserve"> preces pieņemšanas - nodošanas dokumenta parakstīšanas dienas.</w:t>
      </w:r>
    </w:p>
    <w:p w14:paraId="2FFD05E5" w14:textId="77777777" w:rsidR="00AB047B" w:rsidRPr="00F60AAA"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5.3.</w:t>
      </w:r>
      <w:r w:rsidRPr="00F60AAA">
        <w:rPr>
          <w:rFonts w:ascii="Arial" w:hAnsi="Arial" w:cs="Arial"/>
          <w:sz w:val="22"/>
          <w:szCs w:val="22"/>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18D7FBCF" w14:textId="77777777" w:rsidR="00AB047B" w:rsidRPr="00F60AAA"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5.4.</w:t>
      </w:r>
      <w:r w:rsidRPr="00F60AAA">
        <w:rPr>
          <w:rFonts w:ascii="Arial" w:hAnsi="Arial" w:cs="Arial"/>
          <w:sz w:val="22"/>
          <w:szCs w:val="22"/>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30E3F0F8" w14:textId="77777777" w:rsidR="00AB047B" w:rsidRPr="00F60AAA"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5.5.</w:t>
      </w:r>
      <w:r w:rsidRPr="00F60AAA">
        <w:rPr>
          <w:rFonts w:ascii="Arial" w:hAnsi="Arial" w:cs="Arial"/>
          <w:sz w:val="22"/>
          <w:szCs w:val="22"/>
          <w:lang w:val="lv-LV"/>
        </w:rPr>
        <w:tab/>
        <w:t>Ja pircējs, atbilstoši līguma 5.3.</w:t>
      </w:r>
      <w:r>
        <w:rPr>
          <w:rFonts w:ascii="Arial" w:hAnsi="Arial" w:cs="Arial"/>
          <w:sz w:val="22"/>
          <w:szCs w:val="22"/>
          <w:lang w:val="lv-LV"/>
        </w:rPr>
        <w:t xml:space="preserve"> </w:t>
      </w:r>
      <w:r w:rsidRPr="00F60AAA">
        <w:rPr>
          <w:rFonts w:ascii="Arial" w:hAnsi="Arial" w:cs="Arial"/>
          <w:sz w:val="22"/>
          <w:szCs w:val="22"/>
          <w:lang w:val="lv-LV"/>
        </w:rPr>
        <w:t>punkta nosacījumiem, nepaziņo pārdevējam par saņemtās preces kvalitātes neatbilstību un/vai trūkumiem, izņemot gadījumus, kad precei ir apslēpti trūkumi, kurus, pārbaudot preci, nebija iespējams konstatēt, uzskatāms, ka pircējs ir pieņēmis preci.</w:t>
      </w:r>
    </w:p>
    <w:p w14:paraId="33A0197C" w14:textId="77777777" w:rsidR="00AB047B" w:rsidRPr="00F60AAA"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5.6.</w:t>
      </w:r>
      <w:r w:rsidRPr="00F60AAA">
        <w:rPr>
          <w:rFonts w:ascii="Arial" w:hAnsi="Arial" w:cs="Arial"/>
          <w:sz w:val="22"/>
          <w:szCs w:val="22"/>
          <w:lang w:val="lv-LV"/>
        </w:rPr>
        <w:tab/>
        <w:t>Ja apslēptie preces trūkumi tiek konstatēti vēlāk, pircēja pienākums ir nekavējoties pēc to konstatēšanas paziņot pārdevējam par šiem trūkumiem.</w:t>
      </w:r>
    </w:p>
    <w:p w14:paraId="1FFE7726" w14:textId="77777777" w:rsidR="00AB047B" w:rsidRPr="00F60AAA"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5.7.</w:t>
      </w:r>
      <w:r w:rsidRPr="00F60AAA">
        <w:rPr>
          <w:rFonts w:ascii="Arial" w:hAnsi="Arial" w:cs="Arial"/>
          <w:sz w:val="22"/>
          <w:szCs w:val="22"/>
          <w:lang w:val="lv-LV"/>
        </w:rPr>
        <w:tab/>
        <w:t>Līguma 5.4., 5.5. un 5.6.</w:t>
      </w:r>
      <w:r>
        <w:rPr>
          <w:rFonts w:ascii="Arial" w:hAnsi="Arial" w:cs="Arial"/>
          <w:sz w:val="22"/>
          <w:szCs w:val="22"/>
          <w:lang w:val="lv-LV"/>
        </w:rPr>
        <w:t xml:space="preserve"> </w:t>
      </w:r>
      <w:r w:rsidRPr="00F60AAA">
        <w:rPr>
          <w:rFonts w:ascii="Arial" w:hAnsi="Arial" w:cs="Arial"/>
          <w:sz w:val="22"/>
          <w:szCs w:val="22"/>
          <w:lang w:val="lv-LV"/>
        </w:rPr>
        <w:t>punktu noteikumi nav piemērojami, ja pārdevējs ļaunā nolūkā ir noklusējis vai apslēpis preces trūkumus, vai arī noteikti apgalvojis, ka precei ir zināmas īpašības.</w:t>
      </w:r>
    </w:p>
    <w:p w14:paraId="002DC320" w14:textId="77777777" w:rsidR="00AB047B" w:rsidRPr="00F60AAA"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5.8.</w:t>
      </w:r>
      <w:r w:rsidRPr="00F60AAA">
        <w:rPr>
          <w:rFonts w:ascii="Arial" w:hAnsi="Arial" w:cs="Arial"/>
          <w:sz w:val="22"/>
          <w:szCs w:val="22"/>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76A35FB0" w14:textId="77777777" w:rsidR="00AB047B" w:rsidRPr="00F60AAA"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5.9.</w:t>
      </w:r>
      <w:r w:rsidRPr="00F60AAA">
        <w:rPr>
          <w:rFonts w:ascii="Arial" w:hAnsi="Arial" w:cs="Arial"/>
          <w:sz w:val="22"/>
          <w:szCs w:val="22"/>
          <w:lang w:val="lv-LV"/>
        </w:rPr>
        <w:tab/>
        <w:t>Ja pārdevēja pārstāvis ir ieradies un nepiekrīt preces kvalitātes neatbilstībai un/vai trūkumiem, pircējs kvalitātei neatbilstošo preci nosūta neatkarīgas ekspertīzes veikšanai, kuras atzinums ir saistošs pārdevējam.</w:t>
      </w:r>
    </w:p>
    <w:p w14:paraId="749AE490" w14:textId="77777777" w:rsidR="00AB047B" w:rsidRPr="00F60AAA"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5.10.</w:t>
      </w:r>
      <w:r w:rsidRPr="00F60AAA">
        <w:rPr>
          <w:rFonts w:ascii="Arial" w:hAnsi="Arial" w:cs="Arial"/>
          <w:sz w:val="22"/>
          <w:szCs w:val="22"/>
          <w:lang w:val="lv-LV"/>
        </w:rPr>
        <w:tab/>
        <w:t>Ja ekspertīzes slēdziens apstiprina preces kvalitātes neatbilstību un/vai trūkumus, pārdevējam ir pienākums atmaksāt pircējam izdevumus, kas saistīti ar ekspertīzes veikšanu un preces nogādāšanu ekspertīzei.</w:t>
      </w:r>
    </w:p>
    <w:p w14:paraId="753F59AD" w14:textId="67B23589" w:rsidR="00AB047B" w:rsidRPr="00AB047B"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5.11.</w:t>
      </w:r>
      <w:r w:rsidRPr="00F60AAA">
        <w:rPr>
          <w:rFonts w:ascii="Arial" w:hAnsi="Arial" w:cs="Arial"/>
          <w:sz w:val="22"/>
          <w:szCs w:val="22"/>
          <w:lang w:val="lv-LV"/>
        </w:rPr>
        <w:tab/>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w:t>
      </w:r>
      <w:r>
        <w:rPr>
          <w:rFonts w:ascii="Arial" w:hAnsi="Arial" w:cs="Arial"/>
          <w:sz w:val="22"/>
          <w:szCs w:val="22"/>
          <w:lang w:val="lv-LV"/>
        </w:rPr>
        <w:t xml:space="preserve">(divdesmit) </w:t>
      </w:r>
      <w:r w:rsidRPr="00F60AAA">
        <w:rPr>
          <w:rFonts w:ascii="Arial" w:hAnsi="Arial" w:cs="Arial"/>
          <w:sz w:val="22"/>
          <w:szCs w:val="22"/>
          <w:lang w:val="lv-LV"/>
        </w:rPr>
        <w:t xml:space="preserve">kalendārajām dienām no pieprasījuma nosūtīšanas dienas, pēc pircēja izvēles bez papildus samaksas apmainīt neatbilstošas kvalitātes </w:t>
      </w:r>
      <w:r w:rsidRPr="00AB047B">
        <w:rPr>
          <w:rFonts w:ascii="Arial" w:hAnsi="Arial" w:cs="Arial"/>
          <w:sz w:val="22"/>
          <w:szCs w:val="22"/>
          <w:lang w:val="lv-LV"/>
        </w:rPr>
        <w:t>preci pret kvalitatīvu preci, bez papildus samaksas novērst preces trūkumus vai atmaksāt pircējam neatbilstošās kvalitātes preces summu.</w:t>
      </w:r>
    </w:p>
    <w:p w14:paraId="1A603B4F" w14:textId="77777777" w:rsidR="00AB047B" w:rsidRPr="00AB047B" w:rsidRDefault="00AB047B" w:rsidP="00D51171">
      <w:pPr>
        <w:pStyle w:val="Standard"/>
        <w:ind w:left="426" w:right="-2" w:hanging="426"/>
        <w:jc w:val="both"/>
        <w:rPr>
          <w:rFonts w:ascii="Arial" w:hAnsi="Arial" w:cs="Arial"/>
          <w:sz w:val="22"/>
          <w:szCs w:val="22"/>
          <w:lang w:val="lv-LV"/>
        </w:rPr>
      </w:pPr>
      <w:r w:rsidRPr="00AB047B">
        <w:rPr>
          <w:rFonts w:ascii="Arial" w:hAnsi="Arial" w:cs="Arial"/>
          <w:sz w:val="22"/>
          <w:szCs w:val="22"/>
          <w:lang w:val="lv-LV"/>
        </w:rPr>
        <w:t xml:space="preserve">5.12. Pārdevējs apliecina un garantē, ka: </w:t>
      </w:r>
    </w:p>
    <w:p w14:paraId="78D00A1B" w14:textId="77777777" w:rsidR="00AB047B" w:rsidRPr="00AB047B" w:rsidRDefault="00AB047B" w:rsidP="00D51171">
      <w:pPr>
        <w:pStyle w:val="ListParagraph"/>
        <w:numPr>
          <w:ilvl w:val="2"/>
          <w:numId w:val="38"/>
        </w:numPr>
        <w:tabs>
          <w:tab w:val="left" w:pos="567"/>
          <w:tab w:val="left" w:pos="709"/>
          <w:tab w:val="left" w:pos="851"/>
        </w:tabs>
        <w:suppressAutoHyphens/>
        <w:autoSpaceDN w:val="0"/>
        <w:ind w:left="426" w:right="-2" w:hanging="284"/>
        <w:jc w:val="both"/>
        <w:rPr>
          <w:rFonts w:ascii="Arial" w:hAnsi="Arial" w:cs="Arial"/>
          <w:color w:val="000000"/>
          <w:kern w:val="3"/>
          <w:sz w:val="22"/>
          <w:szCs w:val="22"/>
          <w:lang w:val="lv-LV"/>
        </w:rPr>
      </w:pPr>
      <w:r w:rsidRPr="00AB047B">
        <w:rPr>
          <w:rFonts w:ascii="Arial" w:hAnsi="Arial" w:cs="Arial"/>
          <w:color w:val="000000"/>
          <w:kern w:val="3"/>
          <w:sz w:val="22"/>
          <w:szCs w:val="22"/>
          <w:lang w:val="lv-LV"/>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6020A7CA" w14:textId="77777777" w:rsidR="00AB047B" w:rsidRPr="00AB047B" w:rsidRDefault="00AB047B" w:rsidP="00D51171">
      <w:pPr>
        <w:pStyle w:val="ListParagraph"/>
        <w:numPr>
          <w:ilvl w:val="2"/>
          <w:numId w:val="38"/>
        </w:numPr>
        <w:tabs>
          <w:tab w:val="left" w:pos="567"/>
          <w:tab w:val="left" w:pos="709"/>
          <w:tab w:val="left" w:pos="851"/>
        </w:tabs>
        <w:suppressAutoHyphens/>
        <w:autoSpaceDN w:val="0"/>
        <w:ind w:left="426" w:right="-2" w:hanging="284"/>
        <w:jc w:val="both"/>
        <w:rPr>
          <w:rFonts w:ascii="Arial" w:hAnsi="Arial" w:cs="Arial"/>
          <w:color w:val="000000"/>
          <w:kern w:val="3"/>
          <w:sz w:val="22"/>
          <w:szCs w:val="22"/>
          <w:lang w:val="lv-LV"/>
        </w:rPr>
      </w:pPr>
      <w:r w:rsidRPr="00AB047B">
        <w:rPr>
          <w:rFonts w:ascii="Arial" w:hAnsi="Arial" w:cs="Arial"/>
          <w:color w:val="000000"/>
          <w:kern w:val="3"/>
          <w:sz w:val="22"/>
          <w:szCs w:val="22"/>
          <w:lang w:val="lv-LV"/>
        </w:rPr>
        <w:t>ievēro ASV normatīvos aktus, kuri ietver un/vai ir saistīti ar sankciju piemērošanu un citiem ierobežojumiem;</w:t>
      </w:r>
    </w:p>
    <w:p w14:paraId="5FD1E57E" w14:textId="77777777" w:rsidR="00AB047B" w:rsidRPr="00AB047B" w:rsidRDefault="00AB047B" w:rsidP="00D51171">
      <w:pPr>
        <w:pStyle w:val="ListParagraph"/>
        <w:numPr>
          <w:ilvl w:val="2"/>
          <w:numId w:val="38"/>
        </w:numPr>
        <w:tabs>
          <w:tab w:val="left" w:pos="426"/>
          <w:tab w:val="left" w:pos="567"/>
          <w:tab w:val="left" w:pos="851"/>
        </w:tabs>
        <w:suppressAutoHyphens/>
        <w:autoSpaceDN w:val="0"/>
        <w:ind w:left="426" w:right="-2" w:hanging="284"/>
        <w:jc w:val="both"/>
        <w:rPr>
          <w:rFonts w:ascii="Arial" w:hAnsi="Arial" w:cs="Arial"/>
          <w:color w:val="000000"/>
          <w:kern w:val="3"/>
          <w:sz w:val="22"/>
          <w:szCs w:val="22"/>
          <w:lang w:val="lv-LV"/>
        </w:rPr>
      </w:pPr>
      <w:r w:rsidRPr="00AB047B">
        <w:rPr>
          <w:rFonts w:ascii="Arial" w:hAnsi="Arial" w:cs="Arial"/>
          <w:color w:val="000000"/>
          <w:kern w:val="3"/>
          <w:sz w:val="22"/>
          <w:szCs w:val="22"/>
          <w:lang w:val="lv-LV"/>
        </w:rPr>
        <w:t>neiesaistīties, izbeigs un neuzturēs darījuma attiecības ar personām, kuras pārkāpj 5.12.1. un 5.12.2. punktā norādītās tiesiskās normas, sankcijas un ierobežojumus;</w:t>
      </w:r>
    </w:p>
    <w:p w14:paraId="125E0F4F" w14:textId="77777777" w:rsidR="00AB047B" w:rsidRPr="00AB047B" w:rsidRDefault="00AB047B" w:rsidP="00D51171">
      <w:pPr>
        <w:pStyle w:val="ListParagraph"/>
        <w:numPr>
          <w:ilvl w:val="2"/>
          <w:numId w:val="38"/>
        </w:numPr>
        <w:tabs>
          <w:tab w:val="left" w:pos="426"/>
          <w:tab w:val="left" w:pos="567"/>
          <w:tab w:val="left" w:pos="851"/>
        </w:tabs>
        <w:suppressAutoHyphens/>
        <w:autoSpaceDN w:val="0"/>
        <w:ind w:left="426" w:right="-2" w:hanging="284"/>
        <w:jc w:val="both"/>
        <w:rPr>
          <w:rFonts w:ascii="Arial" w:hAnsi="Arial" w:cs="Arial"/>
          <w:color w:val="000000"/>
          <w:kern w:val="3"/>
          <w:sz w:val="22"/>
          <w:szCs w:val="22"/>
          <w:lang w:val="lv-LV"/>
        </w:rPr>
      </w:pPr>
      <w:r w:rsidRPr="00AB047B">
        <w:rPr>
          <w:rFonts w:ascii="Arial" w:hAnsi="Arial" w:cs="Arial"/>
          <w:color w:val="000000"/>
          <w:kern w:val="3"/>
          <w:sz w:val="22"/>
          <w:szCs w:val="22"/>
          <w:lang w:val="lv-LV"/>
        </w:rPr>
        <w:t>pēc pirmā pircēja rakstiska pieprasījuma, norādītajā formātā un laikā, iesniegs ar pārdevēja saimniecisko un profesionālo darbību saistīto informāciju un dokumentus.</w:t>
      </w:r>
    </w:p>
    <w:p w14:paraId="2B2E2292" w14:textId="77777777" w:rsidR="00AE7F28" w:rsidRPr="00AB047B" w:rsidRDefault="00AE7F28" w:rsidP="00B5016F">
      <w:pPr>
        <w:pStyle w:val="Standard"/>
        <w:ind w:right="-2"/>
        <w:jc w:val="both"/>
        <w:rPr>
          <w:rFonts w:ascii="Arial" w:hAnsi="Arial" w:cs="Arial"/>
          <w:sz w:val="22"/>
          <w:szCs w:val="22"/>
          <w:lang w:val="lv-LV"/>
        </w:rPr>
      </w:pPr>
    </w:p>
    <w:p w14:paraId="24BFC086" w14:textId="77777777" w:rsidR="00AB047B" w:rsidRPr="00AB047B" w:rsidRDefault="00AB047B" w:rsidP="00D51171">
      <w:pPr>
        <w:pStyle w:val="Standard"/>
        <w:tabs>
          <w:tab w:val="left" w:pos="284"/>
        </w:tabs>
        <w:ind w:left="426" w:right="-2" w:hanging="426"/>
        <w:jc w:val="both"/>
        <w:rPr>
          <w:rFonts w:ascii="Arial" w:hAnsi="Arial" w:cs="Arial"/>
          <w:sz w:val="22"/>
          <w:szCs w:val="22"/>
          <w:lang w:val="lv-LV"/>
        </w:rPr>
      </w:pPr>
      <w:r w:rsidRPr="00AB047B">
        <w:rPr>
          <w:rFonts w:ascii="Arial" w:hAnsi="Arial" w:cs="Arial"/>
          <w:b/>
          <w:sz w:val="22"/>
          <w:szCs w:val="22"/>
          <w:lang w:val="lv-LV"/>
        </w:rPr>
        <w:t>6.</w:t>
      </w:r>
      <w:r w:rsidRPr="00AB047B">
        <w:rPr>
          <w:rFonts w:ascii="Arial" w:hAnsi="Arial" w:cs="Arial"/>
          <w:b/>
          <w:sz w:val="22"/>
          <w:szCs w:val="22"/>
          <w:lang w:val="lv-LV"/>
        </w:rPr>
        <w:tab/>
        <w:t>Pušu atbildība</w:t>
      </w:r>
    </w:p>
    <w:p w14:paraId="6B49908C" w14:textId="77777777" w:rsidR="00AB047B" w:rsidRPr="00AB047B" w:rsidRDefault="00AB047B" w:rsidP="00D51171">
      <w:pPr>
        <w:pStyle w:val="Standard"/>
        <w:ind w:left="426" w:right="-2" w:hanging="426"/>
        <w:jc w:val="both"/>
        <w:rPr>
          <w:rFonts w:ascii="Arial" w:hAnsi="Arial" w:cs="Arial"/>
          <w:sz w:val="22"/>
          <w:szCs w:val="22"/>
          <w:lang w:val="lv-LV"/>
        </w:rPr>
      </w:pPr>
      <w:r w:rsidRPr="00AB047B">
        <w:rPr>
          <w:rFonts w:ascii="Arial" w:hAnsi="Arial" w:cs="Arial"/>
          <w:sz w:val="22"/>
          <w:szCs w:val="22"/>
          <w:lang w:val="lv-LV"/>
        </w:rPr>
        <w:t>6.1.</w:t>
      </w:r>
      <w:r w:rsidRPr="00AB047B">
        <w:rPr>
          <w:rFonts w:ascii="Arial" w:hAnsi="Arial" w:cs="Arial"/>
          <w:sz w:val="22"/>
          <w:szCs w:val="22"/>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AB047B">
        <w:rPr>
          <w:rFonts w:ascii="Arial" w:hAnsi="Arial" w:cs="Arial"/>
          <w:bCs/>
          <w:sz w:val="22"/>
          <w:szCs w:val="22"/>
          <w:lang w:val="lv-LV"/>
        </w:rPr>
        <w:t xml:space="preserve"> kuru pārdevējs samaksā 10 (desmit) kalendāro dienu laikā no pircēja rēķina par līgumsodu iesniegšanas dienas pārdevējam.</w:t>
      </w:r>
      <w:r w:rsidRPr="00AB047B">
        <w:rPr>
          <w:rFonts w:ascii="Arial" w:hAnsi="Arial" w:cs="Arial"/>
          <w:sz w:val="22"/>
          <w:szCs w:val="22"/>
          <w:lang w:val="lv-LV"/>
        </w:rPr>
        <w:t xml:space="preserve"> Līgumsoda apmērs nedrīkst pārsniegt 10% (desmit procenti) no savlaicīgi nepiegādātās preces summas bez PVN. Par preces piegādes termiņa neievērošanu tiek uzskatīta arī nekvalitatīvas preces piegāde. </w:t>
      </w:r>
    </w:p>
    <w:p w14:paraId="003B29B9" w14:textId="77777777" w:rsidR="00AB047B" w:rsidRPr="00AB047B" w:rsidRDefault="00AB047B" w:rsidP="00D51171">
      <w:pPr>
        <w:pStyle w:val="Standard"/>
        <w:ind w:left="426" w:right="-2" w:hanging="426"/>
        <w:jc w:val="both"/>
        <w:rPr>
          <w:rFonts w:ascii="Arial" w:hAnsi="Arial" w:cs="Arial"/>
          <w:sz w:val="22"/>
          <w:szCs w:val="22"/>
          <w:lang w:val="lv-LV"/>
        </w:rPr>
      </w:pPr>
      <w:r w:rsidRPr="00AB047B">
        <w:rPr>
          <w:rFonts w:ascii="Arial" w:hAnsi="Arial" w:cs="Arial"/>
          <w:sz w:val="22"/>
          <w:szCs w:val="22"/>
          <w:lang w:val="lv-LV"/>
        </w:rPr>
        <w:t>6.2.</w:t>
      </w:r>
      <w:r w:rsidRPr="00AB047B">
        <w:rPr>
          <w:rFonts w:ascii="Arial" w:hAnsi="Arial" w:cs="Arial"/>
          <w:sz w:val="22"/>
          <w:szCs w:val="22"/>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AB047B">
        <w:rPr>
          <w:rFonts w:ascii="Arial" w:hAnsi="Arial" w:cs="Arial"/>
          <w:bCs/>
          <w:sz w:val="22"/>
          <w:szCs w:val="22"/>
          <w:lang w:val="lv-LV"/>
        </w:rPr>
        <w:t xml:space="preserve"> kuru pircējs samaksā 10 (desmit) kalendāro dienu laikā no pārdevēja rēķina par līgumsodu iesniegšanas dienas pircējam</w:t>
      </w:r>
      <w:r w:rsidRPr="00AB047B">
        <w:rPr>
          <w:rFonts w:ascii="Arial" w:hAnsi="Arial" w:cs="Arial"/>
          <w:sz w:val="22"/>
          <w:szCs w:val="22"/>
          <w:lang w:val="lv-LV"/>
        </w:rPr>
        <w:t>. Līgumsoda apmērs nedrīkst pārsniegt 10% (desmit procenti) no savlaicīgi nesamaksātas summas bez PVN.</w:t>
      </w:r>
    </w:p>
    <w:p w14:paraId="78BC502E" w14:textId="77777777" w:rsidR="00AB047B" w:rsidRPr="00AB047B" w:rsidRDefault="00AB047B" w:rsidP="00D51171">
      <w:pPr>
        <w:pStyle w:val="Standard"/>
        <w:ind w:left="426" w:right="-2" w:hanging="426"/>
        <w:jc w:val="both"/>
        <w:rPr>
          <w:rFonts w:ascii="Arial" w:hAnsi="Arial" w:cs="Arial"/>
          <w:sz w:val="22"/>
          <w:szCs w:val="22"/>
          <w:lang w:val="lv-LV"/>
        </w:rPr>
      </w:pPr>
      <w:r w:rsidRPr="00AB047B">
        <w:rPr>
          <w:rFonts w:ascii="Arial" w:hAnsi="Arial" w:cs="Arial"/>
          <w:sz w:val="22"/>
          <w:szCs w:val="22"/>
          <w:lang w:val="lv-LV"/>
        </w:rPr>
        <w:t>6.3.</w:t>
      </w:r>
      <w:r w:rsidRPr="00AB047B">
        <w:rPr>
          <w:rFonts w:ascii="Arial" w:hAnsi="Arial" w:cs="Arial"/>
          <w:sz w:val="22"/>
          <w:szCs w:val="22"/>
          <w:lang w:val="lv-LV"/>
        </w:rPr>
        <w:tab/>
        <w:t xml:space="preserve">Ja kāda no pusēm vēlas izmantot tiesības pieprasīt līgumsodu (6.1. un 6.2. punkts) no otras puses, tad no otras puses saņemtie maksājumi vispirms tiek izlietoti pamatparāda segšanai, bet pēc tam – līgumsoda segšanai. Līgumsodu samaksa neatbrīvo puses no tiešo zaudējumu </w:t>
      </w:r>
      <w:bookmarkStart w:id="9" w:name="_Hlk124773625"/>
      <w:r w:rsidRPr="00AB047B">
        <w:rPr>
          <w:rFonts w:ascii="Arial" w:hAnsi="Arial" w:cs="Arial"/>
          <w:color w:val="auto"/>
          <w:sz w:val="22"/>
          <w:szCs w:val="22"/>
          <w:lang w:val="lv-LV"/>
        </w:rPr>
        <w:t>(izņemot negūto peļņu)</w:t>
      </w:r>
      <w:bookmarkEnd w:id="9"/>
      <w:r w:rsidRPr="00AB047B">
        <w:rPr>
          <w:rFonts w:ascii="Arial" w:hAnsi="Arial" w:cs="Arial"/>
          <w:color w:val="auto"/>
          <w:sz w:val="22"/>
          <w:szCs w:val="22"/>
          <w:lang w:val="lv-LV"/>
        </w:rPr>
        <w:t xml:space="preserve"> </w:t>
      </w:r>
      <w:r w:rsidRPr="00AB047B">
        <w:rPr>
          <w:rFonts w:ascii="Arial" w:hAnsi="Arial" w:cs="Arial"/>
          <w:sz w:val="22"/>
          <w:szCs w:val="22"/>
          <w:lang w:val="lv-LV"/>
        </w:rPr>
        <w:t>segšanas un līguma izpildes pienākuma.</w:t>
      </w:r>
    </w:p>
    <w:p w14:paraId="6B5CFAD5" w14:textId="77777777" w:rsidR="00AB047B" w:rsidRPr="00AB047B" w:rsidRDefault="00AB047B" w:rsidP="00D51171">
      <w:pPr>
        <w:pStyle w:val="Standard"/>
        <w:ind w:left="567" w:right="-2" w:hanging="567"/>
        <w:jc w:val="both"/>
        <w:rPr>
          <w:rFonts w:ascii="Arial" w:hAnsi="Arial" w:cs="Arial"/>
          <w:sz w:val="22"/>
          <w:szCs w:val="22"/>
          <w:lang w:val="lv-LV"/>
        </w:rPr>
      </w:pPr>
      <w:r w:rsidRPr="00AB047B">
        <w:rPr>
          <w:rFonts w:ascii="Arial"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690FAAD9" w14:textId="77777777" w:rsidR="00AB047B" w:rsidRPr="00AB047B" w:rsidRDefault="00AB047B" w:rsidP="00D51171">
      <w:pPr>
        <w:pStyle w:val="Standard"/>
        <w:ind w:left="567" w:right="-2" w:hanging="567"/>
        <w:jc w:val="both"/>
        <w:rPr>
          <w:rFonts w:ascii="Arial" w:hAnsi="Arial" w:cs="Arial"/>
          <w:sz w:val="22"/>
          <w:szCs w:val="22"/>
          <w:lang w:val="lv-LV"/>
        </w:rPr>
      </w:pPr>
      <w:r w:rsidRPr="00AB047B">
        <w:rPr>
          <w:rFonts w:ascii="Arial" w:hAnsi="Arial" w:cs="Arial"/>
          <w:sz w:val="22"/>
          <w:szCs w:val="22"/>
          <w:lang w:val="lv-LV"/>
        </w:rPr>
        <w:t xml:space="preserve">6.5. Pārdevējs apzinās un apstiprina, ka, pārkāpjot 5.12. punkta apliecinājumus: </w:t>
      </w:r>
    </w:p>
    <w:p w14:paraId="191A2F36" w14:textId="77777777" w:rsidR="00AB047B" w:rsidRPr="00AB047B" w:rsidRDefault="00AB047B" w:rsidP="00D51171">
      <w:pPr>
        <w:pStyle w:val="Standard"/>
        <w:numPr>
          <w:ilvl w:val="2"/>
          <w:numId w:val="39"/>
        </w:numPr>
        <w:tabs>
          <w:tab w:val="left" w:pos="709"/>
        </w:tabs>
        <w:ind w:left="567" w:right="-2" w:hanging="425"/>
        <w:jc w:val="both"/>
        <w:rPr>
          <w:rFonts w:ascii="Arial" w:hAnsi="Arial" w:cs="Arial"/>
          <w:sz w:val="22"/>
          <w:szCs w:val="22"/>
          <w:lang w:val="lv-LV"/>
        </w:rPr>
      </w:pPr>
      <w:r w:rsidRPr="00AB047B">
        <w:rPr>
          <w:rFonts w:ascii="Arial" w:hAnsi="Arial" w:cs="Arial"/>
          <w:sz w:val="22"/>
          <w:szCs w:val="22"/>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1C91DF12" w14:textId="77777777" w:rsidR="00AB047B" w:rsidRPr="009658E1" w:rsidRDefault="00AB047B" w:rsidP="00D51171">
      <w:pPr>
        <w:pStyle w:val="Standard"/>
        <w:numPr>
          <w:ilvl w:val="2"/>
          <w:numId w:val="39"/>
        </w:numPr>
        <w:ind w:left="567" w:right="-2" w:hanging="425"/>
        <w:jc w:val="both"/>
        <w:rPr>
          <w:rFonts w:ascii="Arial" w:hAnsi="Arial" w:cs="Arial"/>
          <w:sz w:val="22"/>
          <w:szCs w:val="22"/>
          <w:lang w:val="lv-LV"/>
        </w:rPr>
      </w:pPr>
      <w:r w:rsidRPr="00AB047B">
        <w:rPr>
          <w:rFonts w:ascii="Arial" w:hAnsi="Arial" w:cs="Arial"/>
          <w:sz w:val="22"/>
          <w:szCs w:val="22"/>
          <w:lang w:val="lv-LV"/>
        </w:rPr>
        <w:t>pārdevējs ir pilnībā atbildīgs un apņemas segt visus pārdevēja vainas dēļ šādu pārkāpumu rezultātā pircējam radušos zaudējumus</w:t>
      </w:r>
      <w:r w:rsidRPr="009658E1">
        <w:rPr>
          <w:rFonts w:ascii="Arial" w:hAnsi="Arial" w:cs="Arial"/>
          <w:sz w:val="22"/>
          <w:szCs w:val="22"/>
          <w:lang w:val="lv-LV"/>
        </w:rPr>
        <w:t>, t.sk., bet ne tikai, zaudējumi nepiegādāto preču kopsummas apmērā.</w:t>
      </w:r>
    </w:p>
    <w:p w14:paraId="23276EB6" w14:textId="77777777" w:rsidR="00AB047B" w:rsidRPr="00E21C2F" w:rsidRDefault="00AB047B" w:rsidP="00D51171">
      <w:pPr>
        <w:pStyle w:val="Standard"/>
        <w:ind w:left="567" w:right="-2" w:hanging="567"/>
        <w:jc w:val="both"/>
        <w:rPr>
          <w:rFonts w:ascii="Arial" w:hAnsi="Arial" w:cs="Arial"/>
          <w:sz w:val="22"/>
          <w:szCs w:val="22"/>
          <w:lang w:val="lv-LV"/>
        </w:rPr>
      </w:pPr>
    </w:p>
    <w:p w14:paraId="3ACF064C" w14:textId="77777777" w:rsidR="00AB047B" w:rsidRPr="00F60AAA" w:rsidRDefault="00AB047B" w:rsidP="00D51171">
      <w:pPr>
        <w:pStyle w:val="Standard"/>
        <w:ind w:left="567" w:right="-2" w:hanging="567"/>
        <w:jc w:val="both"/>
        <w:rPr>
          <w:rFonts w:ascii="Arial" w:hAnsi="Arial" w:cs="Arial"/>
          <w:sz w:val="22"/>
          <w:szCs w:val="22"/>
          <w:lang w:val="lv-LV"/>
        </w:rPr>
      </w:pPr>
      <w:r w:rsidRPr="00F60AAA">
        <w:rPr>
          <w:rFonts w:ascii="Arial" w:hAnsi="Arial" w:cs="Arial"/>
          <w:b/>
          <w:bCs/>
          <w:sz w:val="22"/>
          <w:szCs w:val="22"/>
          <w:lang w:val="lv-LV"/>
        </w:rPr>
        <w:t>7. Strīdu izšķiršana</w:t>
      </w:r>
    </w:p>
    <w:p w14:paraId="333164B5" w14:textId="77777777" w:rsidR="00AB047B" w:rsidRPr="00F60AAA" w:rsidRDefault="00AB047B" w:rsidP="00D51171">
      <w:pPr>
        <w:pStyle w:val="Textbody"/>
        <w:spacing w:after="0"/>
        <w:ind w:left="567" w:right="-2" w:hanging="567"/>
        <w:jc w:val="both"/>
        <w:rPr>
          <w:rFonts w:ascii="Arial" w:hAnsi="Arial" w:cs="Arial"/>
          <w:sz w:val="22"/>
          <w:szCs w:val="22"/>
          <w:lang w:val="lv-LV"/>
        </w:rPr>
      </w:pPr>
      <w:r w:rsidRPr="00F60AAA">
        <w:rPr>
          <w:rFonts w:ascii="Arial" w:hAnsi="Arial" w:cs="Arial"/>
          <w:sz w:val="22"/>
          <w:szCs w:val="22"/>
          <w:lang w:val="lv-LV"/>
        </w:rPr>
        <w:t>7.1. Visas pretenzijas un domstarpības, kas varētu celties par šo līgumu vai tā izpildīšanu, puses apņemas risināt pārrunu ceļā.</w:t>
      </w:r>
    </w:p>
    <w:p w14:paraId="08F13818" w14:textId="77777777" w:rsidR="00AB047B" w:rsidRPr="00F60AAA" w:rsidRDefault="00AB047B" w:rsidP="00D51171">
      <w:pPr>
        <w:pStyle w:val="Textbody"/>
        <w:spacing w:after="0"/>
        <w:ind w:left="567" w:right="-2" w:hanging="567"/>
        <w:jc w:val="both"/>
        <w:rPr>
          <w:rFonts w:ascii="Arial" w:hAnsi="Arial" w:cs="Arial"/>
          <w:sz w:val="22"/>
          <w:szCs w:val="22"/>
          <w:lang w:val="lv-LV"/>
        </w:rPr>
      </w:pPr>
      <w:r w:rsidRPr="00F60AAA">
        <w:rPr>
          <w:rFonts w:ascii="Arial" w:hAnsi="Arial" w:cs="Arial"/>
          <w:sz w:val="22"/>
          <w:szCs w:val="22"/>
          <w:lang w:val="lv-LV"/>
        </w:rPr>
        <w:t xml:space="preserve">7.2. Puses ir tiesīgas rakstveidā nosūtīt pretenziju otrai pusei </w:t>
      </w:r>
      <w:r w:rsidRPr="00120116">
        <w:rPr>
          <w:rFonts w:ascii="Arial" w:hAnsi="Arial" w:cs="Arial"/>
          <w:sz w:val="22"/>
          <w:szCs w:val="22"/>
          <w:lang w:val="lv-LV"/>
        </w:rPr>
        <w:t>līguma 10.14.punktā noteiktajā kārtībā</w:t>
      </w:r>
      <w:r w:rsidRPr="00F60AAA">
        <w:rPr>
          <w:rFonts w:ascii="Arial" w:hAnsi="Arial" w:cs="Arial"/>
          <w:sz w:val="22"/>
          <w:szCs w:val="22"/>
          <w:lang w:val="lv-LV"/>
        </w:rPr>
        <w:t>. Pretenzijai ir jābūt pamatotai ar attiecīgajiem faktiem un dokumentiem. Puses vienojas, ka pretenzijas tiks izskatītas ne ilgāk kā 10 (desmit) dienu laikā no to saņemšanas brīža.</w:t>
      </w:r>
    </w:p>
    <w:p w14:paraId="29019702" w14:textId="77777777" w:rsidR="00AB047B" w:rsidRPr="00F60AAA" w:rsidRDefault="00AB047B" w:rsidP="00D51171">
      <w:pPr>
        <w:pStyle w:val="Textbody"/>
        <w:spacing w:after="0"/>
        <w:ind w:left="567" w:right="-2" w:hanging="567"/>
        <w:jc w:val="both"/>
        <w:rPr>
          <w:rFonts w:ascii="Arial" w:hAnsi="Arial" w:cs="Arial"/>
          <w:sz w:val="22"/>
          <w:szCs w:val="22"/>
          <w:lang w:val="lv-LV"/>
        </w:rPr>
      </w:pPr>
      <w:r w:rsidRPr="00F60AAA">
        <w:rPr>
          <w:rFonts w:ascii="Arial" w:hAnsi="Arial" w:cs="Arial"/>
          <w:sz w:val="22"/>
          <w:szCs w:val="22"/>
          <w:lang w:val="lv-LV"/>
        </w:rPr>
        <w:t>7.3. Pušu saistības, kas izriet no šī līguma, apspriežamas pēc Latvijas Republikas normatīvajiem aktiem.</w:t>
      </w:r>
    </w:p>
    <w:p w14:paraId="3D0AFA99" w14:textId="77777777" w:rsidR="00AB047B" w:rsidRPr="00C0517A" w:rsidRDefault="00AB047B" w:rsidP="00D51171">
      <w:pPr>
        <w:autoSpaceDN w:val="0"/>
        <w:ind w:left="567" w:right="44" w:hanging="567"/>
        <w:jc w:val="both"/>
        <w:textAlignment w:val="baseline"/>
        <w:rPr>
          <w:rFonts w:ascii="Arial" w:hAnsi="Arial" w:cs="Arial"/>
          <w:color w:val="000000"/>
          <w:sz w:val="22"/>
          <w:szCs w:val="22"/>
          <w:lang w:val="lv-LV"/>
        </w:rPr>
      </w:pPr>
      <w:r w:rsidRPr="00F60AAA">
        <w:rPr>
          <w:rFonts w:ascii="Arial" w:hAnsi="Arial" w:cs="Arial"/>
          <w:sz w:val="22"/>
          <w:szCs w:val="22"/>
          <w:lang w:val="lv-LV"/>
        </w:rPr>
        <w:t xml:space="preserve">7.4. </w:t>
      </w:r>
      <w:r w:rsidRPr="00C0517A">
        <w:rPr>
          <w:rFonts w:ascii="Arial" w:hAnsi="Arial" w:cs="Arial"/>
          <w:color w:val="000000"/>
          <w:sz w:val="22"/>
          <w:szCs w:val="22"/>
          <w:lang w:val="lv-LV"/>
        </w:rPr>
        <w:t>Ja 1 (viena) mēneša laikā no strīda rašanās brīža puses nevar vienoties, strīdus izšķir Latvijas Republikas vispārējās jurisdikcijas tiesā saskaņā ar Latvijas Republikā spēkā esošajiem normatīvajiem aktiem.</w:t>
      </w:r>
    </w:p>
    <w:p w14:paraId="693C955F" w14:textId="77777777" w:rsidR="00AB047B" w:rsidRPr="00F60AAA" w:rsidRDefault="00AB047B" w:rsidP="00D51171">
      <w:pPr>
        <w:pStyle w:val="Textbody"/>
        <w:spacing w:after="0"/>
        <w:ind w:left="567" w:right="-2" w:hanging="567"/>
        <w:jc w:val="both"/>
        <w:rPr>
          <w:rFonts w:ascii="Arial" w:hAnsi="Arial" w:cs="Arial"/>
          <w:sz w:val="22"/>
          <w:szCs w:val="22"/>
          <w:lang w:val="lv-LV"/>
        </w:rPr>
      </w:pPr>
    </w:p>
    <w:p w14:paraId="543B5CE4" w14:textId="77777777" w:rsidR="00AB047B" w:rsidRPr="00F60AAA" w:rsidRDefault="00AB047B" w:rsidP="00D51171">
      <w:pPr>
        <w:pStyle w:val="Standard"/>
        <w:tabs>
          <w:tab w:val="left" w:pos="284"/>
        </w:tabs>
        <w:ind w:left="567" w:right="-2" w:hanging="567"/>
        <w:jc w:val="both"/>
        <w:rPr>
          <w:rFonts w:ascii="Arial" w:hAnsi="Arial" w:cs="Arial"/>
          <w:sz w:val="22"/>
          <w:szCs w:val="22"/>
        </w:rPr>
      </w:pPr>
      <w:r w:rsidRPr="00F60AAA">
        <w:rPr>
          <w:rFonts w:ascii="Arial" w:hAnsi="Arial" w:cs="Arial"/>
          <w:b/>
          <w:sz w:val="22"/>
          <w:szCs w:val="22"/>
        </w:rPr>
        <w:t>8.</w:t>
      </w:r>
      <w:r w:rsidRPr="00F60AAA">
        <w:rPr>
          <w:rFonts w:ascii="Arial" w:hAnsi="Arial" w:cs="Arial"/>
          <w:b/>
          <w:sz w:val="22"/>
          <w:szCs w:val="22"/>
        </w:rPr>
        <w:tab/>
      </w:r>
      <w:r w:rsidRPr="00F60AAA">
        <w:rPr>
          <w:rFonts w:ascii="Arial" w:hAnsi="Arial" w:cs="Arial"/>
          <w:b/>
          <w:sz w:val="22"/>
          <w:szCs w:val="22"/>
          <w:lang w:val="lv-LV"/>
        </w:rPr>
        <w:t>Nepārvaramas varas apstākļi</w:t>
      </w:r>
      <w:r w:rsidRPr="00F60AAA">
        <w:rPr>
          <w:rFonts w:ascii="Arial" w:hAnsi="Arial" w:cs="Arial"/>
          <w:b/>
          <w:sz w:val="22"/>
          <w:szCs w:val="22"/>
        </w:rPr>
        <w:t xml:space="preserve"> </w:t>
      </w:r>
      <w:r w:rsidRPr="00CB6734">
        <w:rPr>
          <w:rFonts w:ascii="Arial" w:hAnsi="Arial" w:cs="Arial"/>
          <w:b/>
          <w:i/>
          <w:iCs/>
          <w:sz w:val="22"/>
          <w:szCs w:val="22"/>
        </w:rPr>
        <w:t>(force majeure)</w:t>
      </w:r>
    </w:p>
    <w:p w14:paraId="04676894" w14:textId="77777777" w:rsidR="00AB047B" w:rsidRPr="00F60AAA" w:rsidRDefault="00AB047B" w:rsidP="00642A10">
      <w:pPr>
        <w:pStyle w:val="Standard"/>
        <w:ind w:left="426" w:right="-2" w:hanging="426"/>
        <w:jc w:val="both"/>
        <w:rPr>
          <w:rFonts w:ascii="Arial" w:hAnsi="Arial" w:cs="Arial"/>
          <w:sz w:val="22"/>
          <w:szCs w:val="22"/>
        </w:rPr>
      </w:pPr>
      <w:r w:rsidRPr="00F60AAA">
        <w:rPr>
          <w:rFonts w:ascii="Arial" w:hAnsi="Arial" w:cs="Arial"/>
          <w:sz w:val="22"/>
          <w:szCs w:val="22"/>
        </w:rPr>
        <w:t>8.1.</w:t>
      </w:r>
      <w:r w:rsidRPr="00F60AAA">
        <w:rPr>
          <w:rFonts w:ascii="Arial" w:hAnsi="Arial" w:cs="Arial"/>
          <w:sz w:val="22"/>
          <w:szCs w:val="22"/>
        </w:rPr>
        <w:tab/>
      </w:r>
      <w:r w:rsidRPr="00F60AAA">
        <w:rPr>
          <w:rFonts w:ascii="Arial" w:hAnsi="Arial" w:cs="Arial"/>
          <w:sz w:val="22"/>
          <w:szCs w:val="22"/>
          <w:lang w:val="lv-LV"/>
        </w:rPr>
        <w:t>Gadījumā</w:t>
      </w:r>
      <w:r w:rsidRPr="00F60AAA">
        <w:rPr>
          <w:rFonts w:ascii="Arial" w:hAnsi="Arial" w:cs="Arial"/>
          <w:sz w:val="22"/>
          <w:szCs w:val="22"/>
        </w:rPr>
        <w:t xml:space="preserve">, </w:t>
      </w:r>
      <w:r w:rsidRPr="00F60AAA">
        <w:rPr>
          <w:rFonts w:ascii="Arial" w:hAnsi="Arial" w:cs="Arial"/>
          <w:sz w:val="22"/>
          <w:szCs w:val="22"/>
          <w:lang w:val="lv-LV"/>
        </w:rPr>
        <w:t>ja</w:t>
      </w:r>
      <w:r w:rsidRPr="00F60AAA">
        <w:rPr>
          <w:rFonts w:ascii="Arial" w:hAnsi="Arial" w:cs="Arial"/>
          <w:sz w:val="22"/>
          <w:szCs w:val="22"/>
        </w:rPr>
        <w:t xml:space="preserve"> </w:t>
      </w:r>
      <w:r w:rsidRPr="00F60AAA">
        <w:rPr>
          <w:rFonts w:ascii="Arial" w:hAnsi="Arial" w:cs="Arial"/>
          <w:sz w:val="22"/>
          <w:szCs w:val="22"/>
          <w:lang w:val="lv-LV"/>
        </w:rPr>
        <w:t>kāda</w:t>
      </w:r>
      <w:r w:rsidRPr="00F60AAA">
        <w:rPr>
          <w:rFonts w:ascii="Arial" w:hAnsi="Arial" w:cs="Arial"/>
          <w:sz w:val="22"/>
          <w:szCs w:val="22"/>
        </w:rPr>
        <w:t xml:space="preserve"> no </w:t>
      </w:r>
      <w:r w:rsidRPr="00F60AAA">
        <w:rPr>
          <w:rFonts w:ascii="Arial" w:hAnsi="Arial" w:cs="Arial"/>
          <w:sz w:val="22"/>
          <w:szCs w:val="22"/>
          <w:lang w:val="lv-LV"/>
        </w:rPr>
        <w:t>pusēm</w:t>
      </w:r>
      <w:r w:rsidRPr="00F60AAA">
        <w:rPr>
          <w:rFonts w:ascii="Arial" w:hAnsi="Arial" w:cs="Arial"/>
          <w:sz w:val="22"/>
          <w:szCs w:val="22"/>
        </w:rPr>
        <w:t xml:space="preserve"> </w:t>
      </w:r>
      <w:r w:rsidRPr="00F60AAA">
        <w:rPr>
          <w:rFonts w:ascii="Arial" w:hAnsi="Arial" w:cs="Arial"/>
          <w:sz w:val="22"/>
          <w:szCs w:val="22"/>
          <w:lang w:val="lv-LV"/>
        </w:rPr>
        <w:t>kopumā</w:t>
      </w:r>
      <w:r w:rsidRPr="00F60AAA">
        <w:rPr>
          <w:rFonts w:ascii="Arial" w:hAnsi="Arial" w:cs="Arial"/>
          <w:sz w:val="22"/>
          <w:szCs w:val="22"/>
        </w:rPr>
        <w:t xml:space="preserve"> </w:t>
      </w:r>
      <w:r w:rsidRPr="00F60AAA">
        <w:rPr>
          <w:rFonts w:ascii="Arial" w:hAnsi="Arial" w:cs="Arial"/>
          <w:sz w:val="22"/>
          <w:szCs w:val="22"/>
          <w:lang w:val="lv-LV"/>
        </w:rPr>
        <w:t>vai</w:t>
      </w:r>
      <w:r w:rsidRPr="00F60AAA">
        <w:rPr>
          <w:rFonts w:ascii="Arial" w:hAnsi="Arial" w:cs="Arial"/>
          <w:sz w:val="22"/>
          <w:szCs w:val="22"/>
        </w:rPr>
        <w:t xml:space="preserve"> </w:t>
      </w:r>
      <w:r w:rsidRPr="00F60AAA">
        <w:rPr>
          <w:rFonts w:ascii="Arial" w:hAnsi="Arial" w:cs="Arial"/>
          <w:sz w:val="22"/>
          <w:szCs w:val="22"/>
          <w:lang w:val="lv-LV"/>
        </w:rPr>
        <w:t>daļēji</w:t>
      </w:r>
      <w:r w:rsidRPr="00F60AAA">
        <w:rPr>
          <w:rFonts w:ascii="Arial" w:hAnsi="Arial" w:cs="Arial"/>
          <w:sz w:val="22"/>
          <w:szCs w:val="22"/>
        </w:rPr>
        <w:t xml:space="preserve"> </w:t>
      </w:r>
      <w:r w:rsidRPr="00F60AAA">
        <w:rPr>
          <w:rFonts w:ascii="Arial" w:hAnsi="Arial" w:cs="Arial"/>
          <w:sz w:val="22"/>
          <w:szCs w:val="22"/>
          <w:lang w:val="lv-LV"/>
        </w:rPr>
        <w:t>nevar</w:t>
      </w:r>
      <w:r w:rsidRPr="00F60AAA">
        <w:rPr>
          <w:rFonts w:ascii="Arial" w:hAnsi="Arial" w:cs="Arial"/>
          <w:sz w:val="22"/>
          <w:szCs w:val="22"/>
        </w:rPr>
        <w:t xml:space="preserve"> </w:t>
      </w:r>
      <w:r w:rsidRPr="00F60AAA">
        <w:rPr>
          <w:rFonts w:ascii="Arial" w:hAnsi="Arial" w:cs="Arial"/>
          <w:sz w:val="22"/>
          <w:szCs w:val="22"/>
          <w:lang w:val="lv-LV"/>
        </w:rPr>
        <w:t>izpildīt</w:t>
      </w:r>
      <w:r w:rsidRPr="00F60AAA">
        <w:rPr>
          <w:rFonts w:ascii="Arial" w:hAnsi="Arial" w:cs="Arial"/>
          <w:sz w:val="22"/>
          <w:szCs w:val="22"/>
        </w:rPr>
        <w:t xml:space="preserve"> </w:t>
      </w:r>
      <w:r w:rsidRPr="00F60AAA">
        <w:rPr>
          <w:rFonts w:ascii="Arial" w:hAnsi="Arial" w:cs="Arial"/>
          <w:sz w:val="22"/>
          <w:szCs w:val="22"/>
          <w:lang w:val="lv-LV"/>
        </w:rPr>
        <w:t>savas</w:t>
      </w:r>
      <w:r w:rsidRPr="00F60AAA">
        <w:rPr>
          <w:rFonts w:ascii="Arial" w:hAnsi="Arial" w:cs="Arial"/>
          <w:sz w:val="22"/>
          <w:szCs w:val="22"/>
        </w:rPr>
        <w:t xml:space="preserve"> </w:t>
      </w:r>
      <w:r w:rsidRPr="00F60AAA">
        <w:rPr>
          <w:rFonts w:ascii="Arial" w:hAnsi="Arial" w:cs="Arial"/>
          <w:sz w:val="22"/>
          <w:szCs w:val="22"/>
          <w:lang w:val="lv-LV"/>
        </w:rPr>
        <w:t>saistības</w:t>
      </w:r>
      <w:r w:rsidRPr="00F60AAA">
        <w:rPr>
          <w:rFonts w:ascii="Arial" w:hAnsi="Arial" w:cs="Arial"/>
          <w:sz w:val="22"/>
          <w:szCs w:val="22"/>
        </w:rPr>
        <w:t xml:space="preserve"> </w:t>
      </w:r>
      <w:r w:rsidRPr="00F60AAA">
        <w:rPr>
          <w:rFonts w:ascii="Arial" w:hAnsi="Arial" w:cs="Arial"/>
          <w:sz w:val="22"/>
          <w:szCs w:val="22"/>
          <w:lang w:val="lv-LV"/>
        </w:rPr>
        <w:t>saskaņā</w:t>
      </w:r>
      <w:r w:rsidRPr="00F60AAA">
        <w:rPr>
          <w:rFonts w:ascii="Arial" w:hAnsi="Arial" w:cs="Arial"/>
          <w:sz w:val="22"/>
          <w:szCs w:val="22"/>
        </w:rPr>
        <w:t xml:space="preserve"> </w:t>
      </w:r>
      <w:proofErr w:type="spellStart"/>
      <w:r w:rsidRPr="00F60AAA">
        <w:rPr>
          <w:rFonts w:ascii="Arial" w:hAnsi="Arial" w:cs="Arial"/>
          <w:sz w:val="22"/>
          <w:szCs w:val="22"/>
        </w:rPr>
        <w:t>ar</w:t>
      </w:r>
      <w:proofErr w:type="spellEnd"/>
      <w:r w:rsidRPr="00F60AAA">
        <w:rPr>
          <w:rFonts w:ascii="Arial" w:hAnsi="Arial" w:cs="Arial"/>
          <w:sz w:val="22"/>
          <w:szCs w:val="22"/>
        </w:rPr>
        <w:t xml:space="preserve"> </w:t>
      </w:r>
      <w:r w:rsidRPr="00F60AAA">
        <w:rPr>
          <w:rFonts w:ascii="Arial" w:hAnsi="Arial" w:cs="Arial"/>
          <w:sz w:val="22"/>
          <w:szCs w:val="22"/>
          <w:lang w:val="lv-LV"/>
        </w:rPr>
        <w:t>minēto</w:t>
      </w:r>
      <w:r w:rsidRPr="00F60AAA">
        <w:rPr>
          <w:rFonts w:ascii="Arial" w:hAnsi="Arial" w:cs="Arial"/>
          <w:sz w:val="22"/>
          <w:szCs w:val="22"/>
        </w:rPr>
        <w:t xml:space="preserve"> </w:t>
      </w:r>
      <w:r w:rsidRPr="00F60AAA">
        <w:rPr>
          <w:rFonts w:ascii="Arial" w:hAnsi="Arial" w:cs="Arial"/>
          <w:sz w:val="22"/>
          <w:szCs w:val="22"/>
          <w:lang w:val="lv-LV"/>
        </w:rPr>
        <w:t>līgumu</w:t>
      </w:r>
      <w:r w:rsidRPr="00F60AAA">
        <w:rPr>
          <w:rFonts w:ascii="Arial" w:hAnsi="Arial" w:cs="Arial"/>
          <w:sz w:val="22"/>
          <w:szCs w:val="22"/>
        </w:rPr>
        <w:t xml:space="preserve"> </w:t>
      </w:r>
      <w:r w:rsidRPr="00F60AAA">
        <w:rPr>
          <w:rFonts w:ascii="Arial" w:hAnsi="Arial" w:cs="Arial"/>
          <w:sz w:val="22"/>
          <w:szCs w:val="22"/>
          <w:lang w:val="lv-LV"/>
        </w:rPr>
        <w:t>sekojošu</w:t>
      </w:r>
      <w:r w:rsidRPr="00F60AAA">
        <w:rPr>
          <w:rFonts w:ascii="Arial" w:hAnsi="Arial" w:cs="Arial"/>
          <w:sz w:val="22"/>
          <w:szCs w:val="22"/>
        </w:rPr>
        <w:t xml:space="preserve"> </w:t>
      </w:r>
      <w:r w:rsidRPr="00F60AAA">
        <w:rPr>
          <w:rFonts w:ascii="Arial" w:hAnsi="Arial" w:cs="Arial"/>
          <w:sz w:val="22"/>
          <w:szCs w:val="22"/>
          <w:lang w:val="lv-LV"/>
        </w:rPr>
        <w:t>apstākļu</w:t>
      </w:r>
      <w:r w:rsidRPr="00F60AAA">
        <w:rPr>
          <w:rFonts w:ascii="Arial" w:hAnsi="Arial" w:cs="Arial"/>
          <w:sz w:val="22"/>
          <w:szCs w:val="22"/>
        </w:rPr>
        <w:t xml:space="preserve"> </w:t>
      </w:r>
      <w:r w:rsidRPr="00F60AAA">
        <w:rPr>
          <w:rFonts w:ascii="Arial" w:hAnsi="Arial" w:cs="Arial"/>
          <w:sz w:val="22"/>
          <w:szCs w:val="22"/>
          <w:lang w:val="lv-LV"/>
        </w:rPr>
        <w:t>dēļ</w:t>
      </w:r>
      <w:r w:rsidRPr="00F60AAA">
        <w:rPr>
          <w:rFonts w:ascii="Arial" w:hAnsi="Arial" w:cs="Arial"/>
          <w:sz w:val="22"/>
          <w:szCs w:val="22"/>
        </w:rPr>
        <w:t xml:space="preserve"> – </w:t>
      </w:r>
      <w:r w:rsidRPr="00F60AAA">
        <w:rPr>
          <w:rFonts w:ascii="Arial" w:hAnsi="Arial" w:cs="Arial"/>
          <w:sz w:val="22"/>
          <w:szCs w:val="22"/>
          <w:lang w:val="lv-LV"/>
        </w:rPr>
        <w:t>ugunsgrēks</w:t>
      </w:r>
      <w:r w:rsidRPr="00F60AAA">
        <w:rPr>
          <w:rFonts w:ascii="Arial" w:hAnsi="Arial" w:cs="Arial"/>
          <w:sz w:val="22"/>
          <w:szCs w:val="22"/>
        </w:rPr>
        <w:t xml:space="preserve">, </w:t>
      </w:r>
      <w:r w:rsidRPr="00F60AAA">
        <w:rPr>
          <w:rFonts w:ascii="Arial" w:hAnsi="Arial" w:cs="Arial"/>
          <w:sz w:val="22"/>
          <w:szCs w:val="22"/>
          <w:lang w:val="lv-LV"/>
        </w:rPr>
        <w:t>dabas</w:t>
      </w:r>
      <w:r w:rsidRPr="00F60AAA">
        <w:rPr>
          <w:rFonts w:ascii="Arial" w:hAnsi="Arial" w:cs="Arial"/>
          <w:sz w:val="22"/>
          <w:szCs w:val="22"/>
        </w:rPr>
        <w:t xml:space="preserve"> </w:t>
      </w:r>
      <w:r w:rsidRPr="00F60AAA">
        <w:rPr>
          <w:rFonts w:ascii="Arial" w:hAnsi="Arial" w:cs="Arial"/>
          <w:sz w:val="22"/>
          <w:szCs w:val="22"/>
          <w:lang w:val="lv-LV"/>
        </w:rPr>
        <w:t>katastrofa</w:t>
      </w:r>
      <w:r w:rsidRPr="00F60AAA">
        <w:rPr>
          <w:rFonts w:ascii="Arial" w:hAnsi="Arial" w:cs="Arial"/>
          <w:sz w:val="22"/>
          <w:szCs w:val="22"/>
        </w:rPr>
        <w:t xml:space="preserve">, </w:t>
      </w:r>
      <w:r w:rsidRPr="00F60AAA">
        <w:rPr>
          <w:rFonts w:ascii="Arial" w:hAnsi="Arial" w:cs="Arial"/>
          <w:sz w:val="22"/>
          <w:szCs w:val="22"/>
          <w:lang w:val="lv-LV"/>
        </w:rPr>
        <w:t>karš</w:t>
      </w:r>
      <w:r w:rsidRPr="00F60AAA">
        <w:rPr>
          <w:rFonts w:ascii="Arial" w:hAnsi="Arial" w:cs="Arial"/>
          <w:sz w:val="22"/>
          <w:szCs w:val="22"/>
        </w:rPr>
        <w:t xml:space="preserve">, </w:t>
      </w:r>
      <w:r w:rsidRPr="00F60AAA">
        <w:rPr>
          <w:rFonts w:ascii="Arial" w:hAnsi="Arial" w:cs="Arial"/>
          <w:sz w:val="22"/>
          <w:szCs w:val="22"/>
          <w:lang w:val="lv-LV"/>
        </w:rPr>
        <w:t>blokādes</w:t>
      </w:r>
      <w:r w:rsidRPr="00F60AAA">
        <w:rPr>
          <w:rFonts w:ascii="Arial" w:hAnsi="Arial" w:cs="Arial"/>
          <w:sz w:val="22"/>
          <w:szCs w:val="22"/>
        </w:rPr>
        <w:t xml:space="preserve">, </w:t>
      </w:r>
      <w:r w:rsidRPr="00F60AAA">
        <w:rPr>
          <w:rFonts w:ascii="Arial" w:hAnsi="Arial" w:cs="Arial"/>
          <w:sz w:val="22"/>
          <w:szCs w:val="22"/>
          <w:lang w:val="lv-LV"/>
        </w:rPr>
        <w:t>aizliegums</w:t>
      </w:r>
      <w:r w:rsidRPr="00F60AAA">
        <w:rPr>
          <w:rFonts w:ascii="Arial" w:hAnsi="Arial" w:cs="Arial"/>
          <w:sz w:val="22"/>
          <w:szCs w:val="22"/>
        </w:rPr>
        <w:t xml:space="preserve"> </w:t>
      </w:r>
      <w:r w:rsidRPr="00F60AAA">
        <w:rPr>
          <w:rFonts w:ascii="Arial" w:hAnsi="Arial" w:cs="Arial"/>
          <w:sz w:val="22"/>
          <w:szCs w:val="22"/>
          <w:lang w:val="lv-LV"/>
        </w:rPr>
        <w:t>eksportēt</w:t>
      </w:r>
      <w:r w:rsidRPr="00F60AAA">
        <w:rPr>
          <w:rFonts w:ascii="Arial" w:hAnsi="Arial" w:cs="Arial"/>
          <w:sz w:val="22"/>
          <w:szCs w:val="22"/>
        </w:rPr>
        <w:t xml:space="preserve"> </w:t>
      </w:r>
      <w:r w:rsidRPr="00F60AAA">
        <w:rPr>
          <w:rFonts w:ascii="Arial" w:hAnsi="Arial" w:cs="Arial"/>
          <w:sz w:val="22"/>
          <w:szCs w:val="22"/>
          <w:lang w:val="lv-LV"/>
        </w:rPr>
        <w:t>vai</w:t>
      </w:r>
      <w:r w:rsidRPr="00F60AAA">
        <w:rPr>
          <w:rFonts w:ascii="Arial" w:hAnsi="Arial" w:cs="Arial"/>
          <w:sz w:val="22"/>
          <w:szCs w:val="22"/>
        </w:rPr>
        <w:t xml:space="preserve"> </w:t>
      </w:r>
      <w:r w:rsidRPr="00F60AAA">
        <w:rPr>
          <w:rFonts w:ascii="Arial" w:hAnsi="Arial" w:cs="Arial"/>
          <w:sz w:val="22"/>
          <w:szCs w:val="22"/>
          <w:lang w:val="lv-LV"/>
        </w:rPr>
        <w:t>importēt</w:t>
      </w:r>
      <w:r w:rsidRPr="00F60AAA">
        <w:rPr>
          <w:rFonts w:ascii="Arial" w:hAnsi="Arial" w:cs="Arial"/>
          <w:sz w:val="22"/>
          <w:szCs w:val="22"/>
        </w:rPr>
        <w:t xml:space="preserve"> preci, </w:t>
      </w:r>
      <w:r w:rsidRPr="00F60AAA">
        <w:rPr>
          <w:rFonts w:ascii="Arial" w:hAnsi="Arial" w:cs="Arial"/>
          <w:sz w:val="22"/>
          <w:szCs w:val="22"/>
          <w:lang w:val="lv-LV"/>
        </w:rPr>
        <w:t>līguma</w:t>
      </w:r>
      <w:r w:rsidRPr="00F60AAA">
        <w:rPr>
          <w:rFonts w:ascii="Arial" w:hAnsi="Arial" w:cs="Arial"/>
          <w:sz w:val="22"/>
          <w:szCs w:val="22"/>
        </w:rPr>
        <w:t xml:space="preserve"> </w:t>
      </w:r>
      <w:r w:rsidRPr="00F60AAA">
        <w:rPr>
          <w:rFonts w:ascii="Arial" w:hAnsi="Arial" w:cs="Arial"/>
          <w:sz w:val="22"/>
          <w:szCs w:val="22"/>
          <w:lang w:val="lv-LV"/>
        </w:rPr>
        <w:t>saistību</w:t>
      </w:r>
      <w:r w:rsidRPr="00F60AAA">
        <w:rPr>
          <w:rFonts w:ascii="Arial" w:hAnsi="Arial" w:cs="Arial"/>
          <w:sz w:val="22"/>
          <w:szCs w:val="22"/>
        </w:rPr>
        <w:t xml:space="preserve"> </w:t>
      </w:r>
      <w:r w:rsidRPr="00F60AAA">
        <w:rPr>
          <w:rFonts w:ascii="Arial" w:hAnsi="Arial" w:cs="Arial"/>
          <w:sz w:val="22"/>
          <w:szCs w:val="22"/>
          <w:lang w:val="lv-LV"/>
        </w:rPr>
        <w:t>izpildes</w:t>
      </w:r>
      <w:r w:rsidRPr="00F60AAA">
        <w:rPr>
          <w:rFonts w:ascii="Arial" w:hAnsi="Arial" w:cs="Arial"/>
          <w:sz w:val="22"/>
          <w:szCs w:val="22"/>
        </w:rPr>
        <w:t xml:space="preserve"> </w:t>
      </w:r>
      <w:r w:rsidRPr="00F60AAA">
        <w:rPr>
          <w:rFonts w:ascii="Arial" w:hAnsi="Arial" w:cs="Arial"/>
          <w:sz w:val="22"/>
          <w:szCs w:val="22"/>
          <w:lang w:val="lv-LV"/>
        </w:rPr>
        <w:t>termiņus</w:t>
      </w:r>
      <w:r w:rsidRPr="00F60AAA">
        <w:rPr>
          <w:rFonts w:ascii="Arial" w:hAnsi="Arial" w:cs="Arial"/>
          <w:sz w:val="22"/>
          <w:szCs w:val="22"/>
        </w:rPr>
        <w:t xml:space="preserve"> </w:t>
      </w:r>
      <w:r w:rsidRPr="00F60AAA">
        <w:rPr>
          <w:rFonts w:ascii="Arial" w:hAnsi="Arial" w:cs="Arial"/>
          <w:sz w:val="22"/>
          <w:szCs w:val="22"/>
          <w:lang w:val="lv-LV"/>
        </w:rPr>
        <w:t>pusēm</w:t>
      </w:r>
      <w:r w:rsidRPr="00F60AAA">
        <w:rPr>
          <w:rFonts w:ascii="Arial" w:hAnsi="Arial" w:cs="Arial"/>
          <w:sz w:val="22"/>
          <w:szCs w:val="22"/>
        </w:rPr>
        <w:t xml:space="preserve"> </w:t>
      </w:r>
      <w:r w:rsidRPr="00F60AAA">
        <w:rPr>
          <w:rFonts w:ascii="Arial" w:hAnsi="Arial" w:cs="Arial"/>
          <w:sz w:val="22"/>
          <w:szCs w:val="22"/>
          <w:lang w:val="lv-LV"/>
        </w:rPr>
        <w:t>jāpagarina</w:t>
      </w:r>
      <w:r w:rsidRPr="00F60AAA">
        <w:rPr>
          <w:rFonts w:ascii="Arial" w:hAnsi="Arial" w:cs="Arial"/>
          <w:sz w:val="22"/>
          <w:szCs w:val="22"/>
        </w:rPr>
        <w:t xml:space="preserve"> </w:t>
      </w:r>
      <w:r w:rsidRPr="00F60AAA">
        <w:rPr>
          <w:rFonts w:ascii="Arial" w:hAnsi="Arial" w:cs="Arial"/>
          <w:sz w:val="22"/>
          <w:szCs w:val="22"/>
          <w:lang w:val="lv-LV"/>
        </w:rPr>
        <w:t>attiecīgi</w:t>
      </w:r>
      <w:r w:rsidRPr="00F60AAA">
        <w:rPr>
          <w:rFonts w:ascii="Arial" w:hAnsi="Arial" w:cs="Arial"/>
          <w:sz w:val="22"/>
          <w:szCs w:val="22"/>
        </w:rPr>
        <w:t xml:space="preserve"> par </w:t>
      </w:r>
      <w:r w:rsidRPr="00F60AAA">
        <w:rPr>
          <w:rFonts w:ascii="Arial" w:hAnsi="Arial" w:cs="Arial"/>
          <w:sz w:val="22"/>
          <w:szCs w:val="22"/>
          <w:lang w:val="lv-LV"/>
        </w:rPr>
        <w:t>šo</w:t>
      </w:r>
      <w:r w:rsidRPr="00F60AAA">
        <w:rPr>
          <w:rFonts w:ascii="Arial" w:hAnsi="Arial" w:cs="Arial"/>
          <w:sz w:val="22"/>
          <w:szCs w:val="22"/>
        </w:rPr>
        <w:t xml:space="preserve"> </w:t>
      </w:r>
      <w:r w:rsidRPr="00F60AAA">
        <w:rPr>
          <w:rFonts w:ascii="Arial" w:hAnsi="Arial" w:cs="Arial"/>
          <w:sz w:val="22"/>
          <w:szCs w:val="22"/>
          <w:lang w:val="lv-LV"/>
        </w:rPr>
        <w:t>apstākļu</w:t>
      </w:r>
      <w:r w:rsidRPr="00F60AAA">
        <w:rPr>
          <w:rFonts w:ascii="Arial" w:hAnsi="Arial" w:cs="Arial"/>
          <w:sz w:val="22"/>
          <w:szCs w:val="22"/>
        </w:rPr>
        <w:t xml:space="preserve"> </w:t>
      </w:r>
      <w:r w:rsidRPr="00F60AAA">
        <w:rPr>
          <w:rFonts w:ascii="Arial" w:hAnsi="Arial" w:cs="Arial"/>
          <w:sz w:val="22"/>
          <w:szCs w:val="22"/>
          <w:lang w:val="lv-LV"/>
        </w:rPr>
        <w:t>darbības</w:t>
      </w:r>
      <w:r w:rsidRPr="00F60AAA">
        <w:rPr>
          <w:rFonts w:ascii="Arial" w:hAnsi="Arial" w:cs="Arial"/>
          <w:sz w:val="22"/>
          <w:szCs w:val="22"/>
        </w:rPr>
        <w:t xml:space="preserve"> </w:t>
      </w:r>
      <w:r w:rsidRPr="00F60AAA">
        <w:rPr>
          <w:rFonts w:ascii="Arial" w:hAnsi="Arial" w:cs="Arial"/>
          <w:sz w:val="22"/>
          <w:szCs w:val="22"/>
          <w:lang w:val="lv-LV"/>
        </w:rPr>
        <w:t>laiku</w:t>
      </w:r>
      <w:r w:rsidRPr="00F60AAA">
        <w:rPr>
          <w:rFonts w:ascii="Arial" w:hAnsi="Arial" w:cs="Arial"/>
          <w:sz w:val="22"/>
          <w:szCs w:val="22"/>
        </w:rPr>
        <w:t>.</w:t>
      </w:r>
    </w:p>
    <w:p w14:paraId="0E23AFC3" w14:textId="77777777" w:rsidR="00AB047B" w:rsidRPr="00F60AAA" w:rsidRDefault="00AB047B" w:rsidP="00642A10">
      <w:pPr>
        <w:pStyle w:val="Standard"/>
        <w:ind w:left="426" w:right="-2" w:hanging="426"/>
        <w:jc w:val="both"/>
        <w:rPr>
          <w:rFonts w:ascii="Arial" w:hAnsi="Arial" w:cs="Arial"/>
          <w:sz w:val="22"/>
          <w:szCs w:val="22"/>
        </w:rPr>
      </w:pPr>
      <w:r w:rsidRPr="00F60AAA">
        <w:rPr>
          <w:rFonts w:ascii="Arial" w:hAnsi="Arial" w:cs="Arial"/>
          <w:sz w:val="22"/>
          <w:szCs w:val="22"/>
        </w:rPr>
        <w:t xml:space="preserve">8.2. </w:t>
      </w:r>
      <w:r w:rsidRPr="00F60AAA">
        <w:rPr>
          <w:rFonts w:ascii="Arial" w:hAnsi="Arial" w:cs="Arial"/>
          <w:sz w:val="22"/>
          <w:szCs w:val="22"/>
          <w:lang w:val="lv-LV"/>
        </w:rPr>
        <w:t>Ja</w:t>
      </w:r>
      <w:r w:rsidRPr="00F60AAA">
        <w:rPr>
          <w:rFonts w:ascii="Arial" w:hAnsi="Arial" w:cs="Arial"/>
          <w:sz w:val="22"/>
          <w:szCs w:val="22"/>
        </w:rPr>
        <w:t xml:space="preserve"> </w:t>
      </w:r>
      <w:r w:rsidRPr="00F60AAA">
        <w:rPr>
          <w:rFonts w:ascii="Arial" w:hAnsi="Arial" w:cs="Arial"/>
          <w:sz w:val="22"/>
          <w:szCs w:val="22"/>
          <w:lang w:val="lv-LV"/>
        </w:rPr>
        <w:t>augstāk minētie apstākļi</w:t>
      </w:r>
      <w:r w:rsidRPr="00F60AAA">
        <w:rPr>
          <w:rFonts w:ascii="Arial" w:hAnsi="Arial" w:cs="Arial"/>
          <w:sz w:val="22"/>
          <w:szCs w:val="22"/>
        </w:rPr>
        <w:t xml:space="preserve"> </w:t>
      </w:r>
      <w:r w:rsidRPr="00F60AAA">
        <w:rPr>
          <w:rFonts w:ascii="Arial" w:hAnsi="Arial" w:cs="Arial"/>
          <w:sz w:val="22"/>
          <w:szCs w:val="22"/>
          <w:lang w:val="lv-LV"/>
        </w:rPr>
        <w:t>ilgst</w:t>
      </w:r>
      <w:r w:rsidRPr="00F60AAA">
        <w:rPr>
          <w:rFonts w:ascii="Arial" w:hAnsi="Arial" w:cs="Arial"/>
          <w:sz w:val="22"/>
          <w:szCs w:val="22"/>
        </w:rPr>
        <w:t xml:space="preserve"> </w:t>
      </w:r>
      <w:r w:rsidRPr="00F60AAA">
        <w:rPr>
          <w:rFonts w:ascii="Arial" w:hAnsi="Arial" w:cs="Arial"/>
          <w:sz w:val="22"/>
          <w:szCs w:val="22"/>
          <w:lang w:val="lv-LV"/>
        </w:rPr>
        <w:t>vairāk</w:t>
      </w:r>
      <w:r w:rsidRPr="00F60AAA">
        <w:rPr>
          <w:rFonts w:ascii="Arial" w:hAnsi="Arial" w:cs="Arial"/>
          <w:sz w:val="22"/>
          <w:szCs w:val="22"/>
        </w:rPr>
        <w:t xml:space="preserve"> </w:t>
      </w:r>
      <w:r w:rsidRPr="00F60AAA">
        <w:rPr>
          <w:rFonts w:ascii="Arial" w:hAnsi="Arial" w:cs="Arial"/>
          <w:sz w:val="22"/>
          <w:szCs w:val="22"/>
          <w:lang w:val="lv-LV"/>
        </w:rPr>
        <w:t>nekā</w:t>
      </w:r>
      <w:r w:rsidRPr="00F60AAA">
        <w:rPr>
          <w:rFonts w:ascii="Arial" w:hAnsi="Arial" w:cs="Arial"/>
          <w:sz w:val="22"/>
          <w:szCs w:val="22"/>
        </w:rPr>
        <w:t xml:space="preserve"> </w:t>
      </w:r>
      <w:r w:rsidRPr="00F60AAA">
        <w:rPr>
          <w:rFonts w:ascii="Arial" w:hAnsi="Arial" w:cs="Arial"/>
          <w:sz w:val="22"/>
          <w:szCs w:val="22"/>
          <w:lang w:val="lv-LV"/>
        </w:rPr>
        <w:t>mēnesi</w:t>
      </w:r>
      <w:r w:rsidRPr="00F60AAA">
        <w:rPr>
          <w:rFonts w:ascii="Arial" w:hAnsi="Arial" w:cs="Arial"/>
          <w:sz w:val="22"/>
          <w:szCs w:val="22"/>
        </w:rPr>
        <w:t xml:space="preserve">, </w:t>
      </w:r>
      <w:r w:rsidRPr="00F60AAA">
        <w:rPr>
          <w:rFonts w:ascii="Arial" w:hAnsi="Arial" w:cs="Arial"/>
          <w:sz w:val="22"/>
          <w:szCs w:val="22"/>
          <w:lang w:val="lv-LV"/>
        </w:rPr>
        <w:t>katrai</w:t>
      </w:r>
      <w:r w:rsidRPr="00F60AAA">
        <w:rPr>
          <w:rFonts w:ascii="Arial" w:hAnsi="Arial" w:cs="Arial"/>
          <w:sz w:val="22"/>
          <w:szCs w:val="22"/>
        </w:rPr>
        <w:t xml:space="preserve"> </w:t>
      </w:r>
      <w:r w:rsidRPr="00F60AAA">
        <w:rPr>
          <w:rFonts w:ascii="Arial" w:hAnsi="Arial" w:cs="Arial"/>
          <w:sz w:val="22"/>
          <w:szCs w:val="22"/>
          <w:lang w:val="lv-LV"/>
        </w:rPr>
        <w:t>pusei</w:t>
      </w:r>
      <w:r w:rsidRPr="00F60AAA">
        <w:rPr>
          <w:rFonts w:ascii="Arial" w:hAnsi="Arial" w:cs="Arial"/>
          <w:sz w:val="22"/>
          <w:szCs w:val="22"/>
        </w:rPr>
        <w:t xml:space="preserve"> </w:t>
      </w:r>
      <w:r w:rsidRPr="00F60AAA">
        <w:rPr>
          <w:rFonts w:ascii="Arial" w:hAnsi="Arial" w:cs="Arial"/>
          <w:sz w:val="22"/>
          <w:szCs w:val="22"/>
          <w:lang w:val="lv-LV"/>
        </w:rPr>
        <w:t>ir</w:t>
      </w:r>
      <w:r w:rsidRPr="00F60AAA">
        <w:rPr>
          <w:rFonts w:ascii="Arial" w:hAnsi="Arial" w:cs="Arial"/>
          <w:sz w:val="22"/>
          <w:szCs w:val="22"/>
        </w:rPr>
        <w:t xml:space="preserve"> </w:t>
      </w:r>
      <w:r w:rsidRPr="00F60AAA">
        <w:rPr>
          <w:rFonts w:ascii="Arial" w:hAnsi="Arial" w:cs="Arial"/>
          <w:sz w:val="22"/>
          <w:szCs w:val="22"/>
          <w:lang w:val="lv-LV"/>
        </w:rPr>
        <w:t>tiesības</w:t>
      </w:r>
      <w:r w:rsidRPr="00F60AAA">
        <w:rPr>
          <w:rFonts w:ascii="Arial" w:hAnsi="Arial" w:cs="Arial"/>
          <w:sz w:val="22"/>
          <w:szCs w:val="22"/>
        </w:rPr>
        <w:t xml:space="preserve"> </w:t>
      </w:r>
      <w:r w:rsidRPr="00F60AAA">
        <w:rPr>
          <w:rFonts w:ascii="Arial" w:hAnsi="Arial" w:cs="Arial"/>
          <w:sz w:val="22"/>
          <w:szCs w:val="22"/>
          <w:lang w:val="lv-LV"/>
        </w:rPr>
        <w:t>atteikties</w:t>
      </w:r>
      <w:r w:rsidRPr="00F60AAA">
        <w:rPr>
          <w:rFonts w:ascii="Arial" w:hAnsi="Arial" w:cs="Arial"/>
          <w:sz w:val="22"/>
          <w:szCs w:val="22"/>
        </w:rPr>
        <w:t xml:space="preserve"> no </w:t>
      </w:r>
      <w:r w:rsidRPr="00F60AAA">
        <w:rPr>
          <w:rFonts w:ascii="Arial" w:hAnsi="Arial" w:cs="Arial"/>
          <w:sz w:val="22"/>
          <w:szCs w:val="22"/>
          <w:lang w:val="lv-LV"/>
        </w:rPr>
        <w:t>tālākas</w:t>
      </w:r>
      <w:r w:rsidRPr="00F60AAA">
        <w:rPr>
          <w:rFonts w:ascii="Arial" w:hAnsi="Arial" w:cs="Arial"/>
          <w:sz w:val="22"/>
          <w:szCs w:val="22"/>
        </w:rPr>
        <w:t xml:space="preserve"> </w:t>
      </w:r>
      <w:r w:rsidRPr="00F60AAA">
        <w:rPr>
          <w:rFonts w:ascii="Arial" w:hAnsi="Arial" w:cs="Arial"/>
          <w:sz w:val="22"/>
          <w:szCs w:val="22"/>
          <w:lang w:val="lv-LV"/>
        </w:rPr>
        <w:t>līguma</w:t>
      </w:r>
      <w:r w:rsidRPr="00F60AAA">
        <w:rPr>
          <w:rFonts w:ascii="Arial" w:hAnsi="Arial" w:cs="Arial"/>
          <w:sz w:val="22"/>
          <w:szCs w:val="22"/>
        </w:rPr>
        <w:t xml:space="preserve"> </w:t>
      </w:r>
      <w:r w:rsidRPr="00F60AAA">
        <w:rPr>
          <w:rFonts w:ascii="Arial" w:hAnsi="Arial" w:cs="Arial"/>
          <w:sz w:val="22"/>
          <w:szCs w:val="22"/>
          <w:lang w:val="lv-LV"/>
        </w:rPr>
        <w:t>saistību</w:t>
      </w:r>
      <w:r w:rsidRPr="00F60AAA">
        <w:rPr>
          <w:rFonts w:ascii="Arial" w:hAnsi="Arial" w:cs="Arial"/>
          <w:sz w:val="22"/>
          <w:szCs w:val="22"/>
        </w:rPr>
        <w:t xml:space="preserve"> </w:t>
      </w:r>
      <w:r w:rsidRPr="00F60AAA">
        <w:rPr>
          <w:rFonts w:ascii="Arial" w:hAnsi="Arial" w:cs="Arial"/>
          <w:sz w:val="22"/>
          <w:szCs w:val="22"/>
          <w:lang w:val="lv-LV"/>
        </w:rPr>
        <w:t>izpildes</w:t>
      </w:r>
      <w:r w:rsidRPr="00F60AAA">
        <w:rPr>
          <w:rFonts w:ascii="Arial" w:hAnsi="Arial" w:cs="Arial"/>
          <w:sz w:val="22"/>
          <w:szCs w:val="22"/>
        </w:rPr>
        <w:t>.</w:t>
      </w:r>
    </w:p>
    <w:p w14:paraId="0A1A95F3" w14:textId="77777777" w:rsidR="00AB047B" w:rsidRPr="00AB047B" w:rsidRDefault="00AB047B" w:rsidP="00642A10">
      <w:pPr>
        <w:pStyle w:val="Standard"/>
        <w:ind w:left="426" w:right="-2" w:hanging="426"/>
        <w:jc w:val="both"/>
        <w:rPr>
          <w:rFonts w:ascii="Arial" w:hAnsi="Arial" w:cs="Arial"/>
          <w:sz w:val="22"/>
          <w:szCs w:val="22"/>
          <w:lang w:val="lv-LV"/>
        </w:rPr>
      </w:pPr>
      <w:r w:rsidRPr="00F60AAA">
        <w:rPr>
          <w:rFonts w:ascii="Arial" w:hAnsi="Arial" w:cs="Arial"/>
          <w:sz w:val="22"/>
          <w:szCs w:val="22"/>
        </w:rPr>
        <w:t xml:space="preserve">8.3. </w:t>
      </w:r>
      <w:r w:rsidRPr="000D2C9A">
        <w:rPr>
          <w:rFonts w:ascii="Arial" w:hAnsi="Arial" w:cs="Arial"/>
          <w:sz w:val="22"/>
          <w:szCs w:val="22"/>
          <w:lang w:val="lv-LV"/>
        </w:rPr>
        <w:t xml:space="preserve">Puse, kura nevar izpildīt savas līgumsaistības nepārvaramas varas apstākļu dēļ, rakstveida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w:t>
      </w:r>
      <w:r w:rsidRPr="00AB047B">
        <w:rPr>
          <w:rFonts w:ascii="Arial" w:hAnsi="Arial" w:cs="Arial"/>
          <w:sz w:val="22"/>
          <w:szCs w:val="22"/>
          <w:lang w:val="lv-LV"/>
        </w:rPr>
        <w:t>atbildības par līgumsaistību neizpildi vai nepienācīgu izpildi nepārvaramas varas apstākļu dēļ.</w:t>
      </w:r>
    </w:p>
    <w:p w14:paraId="38F7310B" w14:textId="77777777" w:rsidR="00AB047B" w:rsidRPr="00AB047B" w:rsidRDefault="00AB047B" w:rsidP="00D51171">
      <w:pPr>
        <w:pStyle w:val="Standard"/>
        <w:ind w:left="567" w:right="-241" w:hanging="567"/>
        <w:jc w:val="both"/>
        <w:rPr>
          <w:rFonts w:ascii="Arial" w:hAnsi="Arial" w:cs="Arial"/>
          <w:sz w:val="22"/>
          <w:szCs w:val="22"/>
          <w:lang w:val="lv-LV"/>
        </w:rPr>
      </w:pPr>
    </w:p>
    <w:p w14:paraId="7E213B73" w14:textId="77777777" w:rsidR="00AB047B" w:rsidRPr="00AB047B" w:rsidRDefault="00AB047B" w:rsidP="00D51171">
      <w:pPr>
        <w:pStyle w:val="Standard"/>
        <w:ind w:left="567" w:right="-2" w:hanging="567"/>
        <w:rPr>
          <w:rFonts w:ascii="Arial" w:hAnsi="Arial" w:cs="Arial"/>
          <w:sz w:val="22"/>
          <w:szCs w:val="22"/>
        </w:rPr>
      </w:pPr>
      <w:r w:rsidRPr="00AB047B">
        <w:rPr>
          <w:rFonts w:ascii="Arial" w:hAnsi="Arial" w:cs="Arial"/>
          <w:b/>
          <w:bCs/>
          <w:sz w:val="22"/>
          <w:szCs w:val="22"/>
          <w:lang w:val="lv-LV"/>
        </w:rPr>
        <w:t>9. Līguma darbības laiks un tā izbeigšana</w:t>
      </w:r>
    </w:p>
    <w:p w14:paraId="5BF29D6B" w14:textId="122FA7D0" w:rsidR="00AB047B" w:rsidRPr="00AB047B" w:rsidRDefault="00AB047B" w:rsidP="00642A10">
      <w:pPr>
        <w:pStyle w:val="BodyText21"/>
        <w:tabs>
          <w:tab w:val="left" w:pos="1276"/>
          <w:tab w:val="left" w:pos="1827"/>
          <w:tab w:val="left" w:pos="2835"/>
        </w:tabs>
        <w:ind w:left="426" w:right="-2" w:hanging="426"/>
        <w:rPr>
          <w:rFonts w:ascii="Arial" w:hAnsi="Arial" w:cs="Arial"/>
          <w:sz w:val="22"/>
          <w:szCs w:val="22"/>
        </w:rPr>
      </w:pPr>
      <w:r w:rsidRPr="00AB047B">
        <w:rPr>
          <w:rFonts w:ascii="Arial" w:hAnsi="Arial" w:cs="Arial"/>
          <w:sz w:val="22"/>
          <w:szCs w:val="22"/>
        </w:rPr>
        <w:t xml:space="preserve">9.1. Līgums stājas spēkā ar tā abpusējas parakstīšanas brīdi un ir spēkā līdz pušu saistību pilnīgai izpildei. Pārdevējs pārdod un piegādā Tehniskajai specifikācijai (līguma pielikums Nr.1) atbilstošas preces </w:t>
      </w:r>
      <w:r w:rsidR="00642A10">
        <w:rPr>
          <w:rFonts w:ascii="Arial" w:hAnsi="Arial" w:cs="Arial"/>
          <w:sz w:val="22"/>
          <w:szCs w:val="22"/>
        </w:rPr>
        <w:t xml:space="preserve">12 (divpadsmit) mēnešu periodā </w:t>
      </w:r>
      <w:r w:rsidRPr="00AB047B">
        <w:rPr>
          <w:rFonts w:ascii="Arial" w:hAnsi="Arial" w:cs="Arial"/>
          <w:sz w:val="22"/>
          <w:szCs w:val="22"/>
        </w:rPr>
        <w:t xml:space="preserve">no šī līguma noslēgšanas </w:t>
      </w:r>
      <w:r w:rsidRPr="00642A10">
        <w:rPr>
          <w:rFonts w:ascii="Arial" w:hAnsi="Arial" w:cs="Arial"/>
          <w:sz w:val="22"/>
          <w:szCs w:val="22"/>
        </w:rPr>
        <w:t>brīža vai</w:t>
      </w:r>
      <w:r w:rsidRPr="00AB047B">
        <w:rPr>
          <w:rFonts w:ascii="Arial" w:hAnsi="Arial" w:cs="Arial"/>
          <w:sz w:val="22"/>
          <w:szCs w:val="22"/>
        </w:rPr>
        <w:t xml:space="preserve"> līdz brīdim, kad preču piegāde veikta par visu līguma kopējo summu saskaņā ar līguma 2.1.punktu vai saskaņā ar līguma 2.6.punktu</w:t>
      </w:r>
      <w:r w:rsidR="00642A10">
        <w:rPr>
          <w:rFonts w:ascii="Arial" w:hAnsi="Arial" w:cs="Arial"/>
          <w:sz w:val="22"/>
          <w:szCs w:val="22"/>
        </w:rPr>
        <w:t xml:space="preserve">, </w:t>
      </w:r>
      <w:r w:rsidR="00642A10" w:rsidRPr="00D801DE">
        <w:rPr>
          <w:rFonts w:ascii="Arial" w:eastAsia="Calibri" w:hAnsi="Arial" w:cs="Arial"/>
          <w:sz w:val="22"/>
          <w:szCs w:val="22"/>
        </w:rPr>
        <w:t>atkarībā no tā, kurš nosacījums iestājas pirmais.</w:t>
      </w:r>
    </w:p>
    <w:p w14:paraId="058DE86B" w14:textId="77777777" w:rsidR="00AB047B" w:rsidRPr="00AB047B" w:rsidRDefault="00AB047B" w:rsidP="00642A10">
      <w:pPr>
        <w:tabs>
          <w:tab w:val="left" w:pos="1276"/>
          <w:tab w:val="left" w:pos="1827"/>
          <w:tab w:val="left" w:pos="2835"/>
        </w:tabs>
        <w:ind w:left="426" w:right="-2" w:hanging="426"/>
        <w:jc w:val="both"/>
        <w:rPr>
          <w:rFonts w:ascii="Arial" w:hAnsi="Arial" w:cs="Arial"/>
          <w:sz w:val="22"/>
          <w:szCs w:val="22"/>
          <w:lang w:val="lv-LV"/>
        </w:rPr>
      </w:pPr>
      <w:r w:rsidRPr="00AB047B">
        <w:rPr>
          <w:rFonts w:ascii="Arial" w:hAnsi="Arial" w:cs="Arial"/>
          <w:sz w:val="22"/>
          <w:szCs w:val="22"/>
          <w:lang w:val="lv-LV"/>
        </w:rPr>
        <w:t>9.2. Līgumu var izbeigt, pusēm rakstveidā vienojoties.</w:t>
      </w:r>
    </w:p>
    <w:p w14:paraId="3019FC7B" w14:textId="77777777" w:rsidR="00AB047B" w:rsidRPr="00AB047B" w:rsidRDefault="00AB047B" w:rsidP="00474726">
      <w:pPr>
        <w:pStyle w:val="Standard"/>
        <w:tabs>
          <w:tab w:val="left" w:pos="1276"/>
        </w:tabs>
        <w:ind w:left="567" w:right="-2" w:hanging="567"/>
        <w:jc w:val="both"/>
        <w:rPr>
          <w:rFonts w:ascii="Arial" w:hAnsi="Arial" w:cs="Arial"/>
          <w:sz w:val="22"/>
          <w:szCs w:val="22"/>
          <w:lang w:val="lv-LV"/>
        </w:rPr>
      </w:pPr>
      <w:r w:rsidRPr="00AB047B">
        <w:rPr>
          <w:rFonts w:ascii="Arial" w:hAnsi="Arial" w:cs="Arial"/>
          <w:sz w:val="22"/>
          <w:szCs w:val="22"/>
          <w:lang w:val="lv-LV"/>
        </w:rPr>
        <w:t>9.3. Pircējs ir tiesīgs vienpusējā kārtā izbeigt līgumu jebkurā no sekojošiem gadījumiem:</w:t>
      </w:r>
    </w:p>
    <w:p w14:paraId="6FF7C995" w14:textId="425ABA9C" w:rsidR="00AB047B" w:rsidRPr="00AB047B" w:rsidRDefault="00AB047B" w:rsidP="00474726">
      <w:pPr>
        <w:pStyle w:val="Standard"/>
        <w:tabs>
          <w:tab w:val="left" w:pos="851"/>
          <w:tab w:val="left" w:pos="1843"/>
        </w:tabs>
        <w:ind w:left="567" w:right="-2" w:hanging="425"/>
        <w:jc w:val="both"/>
        <w:rPr>
          <w:rFonts w:ascii="Arial" w:hAnsi="Arial" w:cs="Arial"/>
          <w:sz w:val="22"/>
          <w:szCs w:val="22"/>
        </w:rPr>
      </w:pPr>
      <w:r w:rsidRPr="00AB047B">
        <w:rPr>
          <w:rFonts w:ascii="Arial" w:hAnsi="Arial" w:cs="Arial"/>
          <w:sz w:val="22"/>
          <w:szCs w:val="22"/>
          <w:lang w:val="lv-LV"/>
        </w:rPr>
        <w:t>9.3.1. ja pārdevējs vienpusēji paaugstina preces cenu;</w:t>
      </w:r>
    </w:p>
    <w:p w14:paraId="0FFD3D3D" w14:textId="2175E18E" w:rsidR="00AB047B" w:rsidRPr="00AB047B" w:rsidRDefault="00AB047B" w:rsidP="00474726">
      <w:pPr>
        <w:pStyle w:val="Standard"/>
        <w:tabs>
          <w:tab w:val="left" w:pos="851"/>
          <w:tab w:val="left" w:pos="1843"/>
        </w:tabs>
        <w:ind w:left="567" w:right="-2" w:hanging="425"/>
        <w:jc w:val="both"/>
        <w:rPr>
          <w:rFonts w:ascii="Arial" w:hAnsi="Arial" w:cs="Arial"/>
          <w:sz w:val="22"/>
          <w:szCs w:val="22"/>
        </w:rPr>
      </w:pPr>
      <w:r w:rsidRPr="00AB047B">
        <w:rPr>
          <w:rFonts w:ascii="Arial" w:hAnsi="Arial" w:cs="Arial"/>
          <w:sz w:val="22"/>
          <w:szCs w:val="22"/>
          <w:lang w:val="lv-LV"/>
        </w:rPr>
        <w:t>9.3.2. ja piegādātās preces kvalitāte neatbilst standartam, tehniskajai specifikācijai un/vai līguma noteikumiem;</w:t>
      </w:r>
    </w:p>
    <w:p w14:paraId="0122F40D" w14:textId="323CF1B8" w:rsidR="00AB047B" w:rsidRPr="00AB047B" w:rsidRDefault="00AB047B" w:rsidP="00474726">
      <w:pPr>
        <w:pStyle w:val="Standard"/>
        <w:tabs>
          <w:tab w:val="left" w:pos="1843"/>
        </w:tabs>
        <w:ind w:left="567" w:right="-2" w:hanging="425"/>
        <w:jc w:val="both"/>
        <w:rPr>
          <w:rFonts w:ascii="Arial" w:hAnsi="Arial" w:cs="Arial"/>
          <w:sz w:val="22"/>
          <w:szCs w:val="22"/>
          <w:lang w:val="lv-LV"/>
        </w:rPr>
      </w:pPr>
      <w:r w:rsidRPr="00AB047B">
        <w:rPr>
          <w:rFonts w:ascii="Arial" w:hAnsi="Arial" w:cs="Arial"/>
          <w:sz w:val="22"/>
          <w:szCs w:val="22"/>
          <w:lang w:val="lv-LV"/>
        </w:rPr>
        <w:t>9.3.3. ja netiek ievēroti preces piegādes termiņi un apjomi;</w:t>
      </w:r>
    </w:p>
    <w:p w14:paraId="34F9549D" w14:textId="77777777" w:rsidR="00AB047B" w:rsidRPr="00AB047B" w:rsidRDefault="00AB047B" w:rsidP="00D51171">
      <w:pPr>
        <w:ind w:left="567" w:right="-2" w:hanging="425"/>
        <w:jc w:val="both"/>
        <w:rPr>
          <w:rFonts w:ascii="Arial" w:hAnsi="Arial" w:cs="Arial"/>
          <w:sz w:val="22"/>
          <w:szCs w:val="22"/>
          <w:lang w:val="lv-LV" w:eastAsia="lv-LV"/>
        </w:rPr>
      </w:pPr>
      <w:r w:rsidRPr="00AB047B">
        <w:rPr>
          <w:rFonts w:ascii="Arial" w:hAnsi="Arial" w:cs="Arial"/>
          <w:sz w:val="22"/>
          <w:szCs w:val="22"/>
          <w:lang w:val="lv-LV" w:eastAsia="lv-LV"/>
        </w:rPr>
        <w:t>9.3.4. ja pārdevējs līgumā noteiktajā kārtībā un termiņā neiesniedz līguma izpildes nodrošinājumu;</w:t>
      </w:r>
    </w:p>
    <w:p w14:paraId="5C2FE639" w14:textId="0F61F210" w:rsidR="00AB047B" w:rsidRPr="00AB047B" w:rsidRDefault="00AB047B" w:rsidP="00D51171">
      <w:pPr>
        <w:pStyle w:val="Standard"/>
        <w:tabs>
          <w:tab w:val="left" w:pos="851"/>
          <w:tab w:val="left" w:pos="1843"/>
        </w:tabs>
        <w:ind w:left="567" w:right="-2" w:hanging="425"/>
        <w:jc w:val="both"/>
        <w:rPr>
          <w:rFonts w:ascii="Arial" w:hAnsi="Arial" w:cs="Arial"/>
          <w:sz w:val="22"/>
          <w:szCs w:val="22"/>
          <w:lang w:val="lv-LV"/>
        </w:rPr>
      </w:pPr>
      <w:r w:rsidRPr="00AB047B">
        <w:rPr>
          <w:rFonts w:ascii="Arial" w:hAnsi="Arial" w:cs="Arial"/>
          <w:sz w:val="22"/>
          <w:szCs w:val="22"/>
          <w:lang w:val="lv-LV"/>
        </w:rPr>
        <w:t>9.3.5. ja pārdevējs ir kļuvis par nodokļu parādnieku vai, ja pārdevējam ir pasludināts maksātnespējas process, apturēta/pārtraukta/izbeigta pārdevēja saimnieciskā darbība, uzsākta tiesvedība par pārdevēja bankrotu;</w:t>
      </w:r>
    </w:p>
    <w:p w14:paraId="34A00039" w14:textId="77777777" w:rsidR="00AB047B" w:rsidRPr="00AB047B" w:rsidRDefault="00AB047B" w:rsidP="00D51171">
      <w:pPr>
        <w:pStyle w:val="Standard"/>
        <w:tabs>
          <w:tab w:val="left" w:pos="1843"/>
        </w:tabs>
        <w:ind w:left="567" w:right="-2" w:hanging="425"/>
        <w:jc w:val="both"/>
        <w:rPr>
          <w:rFonts w:ascii="Arial" w:hAnsi="Arial" w:cs="Arial"/>
          <w:sz w:val="22"/>
          <w:szCs w:val="22"/>
          <w:lang w:val="lv-LV"/>
        </w:rPr>
      </w:pPr>
      <w:r w:rsidRPr="00AB047B">
        <w:rPr>
          <w:rFonts w:ascii="Arial" w:hAnsi="Arial" w:cs="Arial"/>
          <w:sz w:val="22"/>
          <w:szCs w:val="22"/>
          <w:lang w:val="lv-LV"/>
        </w:rPr>
        <w:t xml:space="preserve">9.3.6. </w:t>
      </w:r>
      <w:r w:rsidRPr="00AB047B">
        <w:rPr>
          <w:rFonts w:ascii="Arial" w:hAnsi="Arial" w:cs="Arial"/>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D2065E9" w14:textId="7B7E66EC" w:rsidR="00AB047B" w:rsidRPr="00AB047B" w:rsidRDefault="00AB047B">
      <w:pPr>
        <w:pStyle w:val="Textbodyindent"/>
        <w:ind w:left="567" w:right="-2" w:hanging="567"/>
        <w:rPr>
          <w:rFonts w:ascii="Arial" w:hAnsi="Arial" w:cs="Arial"/>
          <w:lang w:val="lv-LV"/>
        </w:rPr>
      </w:pPr>
      <w:r w:rsidRPr="00AB047B">
        <w:rPr>
          <w:rFonts w:ascii="Arial" w:hAnsi="Arial" w:cs="Arial"/>
          <w:lang w:val="lv-LV"/>
        </w:rPr>
        <w:t xml:space="preserve">9.4. Ja līgums tiek izbeigts saskaņā ar 9.3.punkta noteikumiem, pircējs nosūta pārdevējam par to rakstisku paziņojumu līguma 10.14.punktā noteiktajā kārtībā. Līgums tiek uzskatīts par izbeigtu pircēja noteiktajā termiņā, kas nevar būt īsāks par 5 (piecām) darba dienām no paziņojuma nosūtīšanas dienas, bet 9.3.5. un 9.3.6.punktā noteiktajā gadījumā līgums tiek izbeigts nekavējoties. </w:t>
      </w:r>
    </w:p>
    <w:p w14:paraId="2EF25078" w14:textId="77777777" w:rsidR="00AB047B" w:rsidRPr="00AB047B" w:rsidRDefault="00AB047B" w:rsidP="00D51171">
      <w:pPr>
        <w:pStyle w:val="Textbodyindent"/>
        <w:ind w:left="567" w:right="-2" w:hanging="567"/>
        <w:rPr>
          <w:rFonts w:ascii="Arial" w:hAnsi="Arial" w:cs="Arial"/>
          <w:lang w:val="lv-LV"/>
        </w:rPr>
      </w:pPr>
    </w:p>
    <w:p w14:paraId="2105E79C" w14:textId="77777777" w:rsidR="00AB047B" w:rsidRPr="00AB047B" w:rsidRDefault="00AB047B" w:rsidP="00D51171">
      <w:pPr>
        <w:pStyle w:val="Textbodyindent"/>
        <w:ind w:left="567" w:right="-2" w:hanging="567"/>
        <w:rPr>
          <w:rFonts w:ascii="Arial" w:hAnsi="Arial" w:cs="Arial"/>
          <w:lang w:val="en-US"/>
        </w:rPr>
      </w:pPr>
      <w:r w:rsidRPr="00AB047B">
        <w:rPr>
          <w:rFonts w:ascii="Arial" w:hAnsi="Arial" w:cs="Arial"/>
          <w:b/>
          <w:lang w:val="lv-LV"/>
        </w:rPr>
        <w:t xml:space="preserve">10. </w:t>
      </w:r>
      <w:r w:rsidRPr="00AB047B">
        <w:rPr>
          <w:rFonts w:ascii="Arial" w:hAnsi="Arial" w:cs="Arial"/>
          <w:b/>
          <w:lang w:val="en-US"/>
        </w:rPr>
        <w:t>Citi noteikumi</w:t>
      </w:r>
    </w:p>
    <w:p w14:paraId="7A93013E" w14:textId="77777777" w:rsidR="00AB047B" w:rsidRPr="00AB047B" w:rsidRDefault="00AB047B" w:rsidP="00D51171">
      <w:pPr>
        <w:suppressAutoHyphens/>
        <w:autoSpaceDN w:val="0"/>
        <w:ind w:left="567" w:right="-2" w:hanging="567"/>
        <w:jc w:val="both"/>
        <w:textAlignment w:val="baseline"/>
        <w:rPr>
          <w:rFonts w:ascii="Arial" w:hAnsi="Arial" w:cs="Arial"/>
          <w:color w:val="000000"/>
          <w:kern w:val="3"/>
          <w:sz w:val="22"/>
          <w:szCs w:val="22"/>
          <w:lang w:val="lv-LV"/>
        </w:rPr>
      </w:pPr>
      <w:r w:rsidRPr="00AB047B">
        <w:rPr>
          <w:rFonts w:ascii="Arial" w:hAnsi="Arial" w:cs="Arial"/>
          <w:color w:val="000000"/>
          <w:kern w:val="3"/>
          <w:sz w:val="22"/>
          <w:szCs w:val="22"/>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74A3A2DA" w14:textId="77777777" w:rsidR="00AB047B" w:rsidRPr="00AB047B" w:rsidRDefault="00AB047B" w:rsidP="00D51171">
      <w:pPr>
        <w:suppressAutoHyphens/>
        <w:autoSpaceDN w:val="0"/>
        <w:ind w:left="567" w:right="-2" w:hanging="567"/>
        <w:jc w:val="both"/>
        <w:textAlignment w:val="baseline"/>
        <w:rPr>
          <w:rFonts w:ascii="Arial" w:hAnsi="Arial" w:cs="Arial"/>
          <w:sz w:val="22"/>
          <w:szCs w:val="22"/>
          <w:lang w:val="lv-LV" w:eastAsia="lv-LV"/>
        </w:rPr>
      </w:pPr>
      <w:r w:rsidRPr="00AB047B">
        <w:rPr>
          <w:rFonts w:ascii="Arial" w:hAnsi="Arial" w:cs="Arial"/>
          <w:sz w:val="22"/>
          <w:szCs w:val="22"/>
          <w:lang w:val="lv-LV"/>
        </w:rPr>
        <w:t>10</w:t>
      </w:r>
      <w:r w:rsidRPr="00AB047B">
        <w:rPr>
          <w:rFonts w:ascii="Arial" w:hAnsi="Arial" w:cs="Arial"/>
          <w:sz w:val="22"/>
          <w:szCs w:val="22"/>
          <w:lang w:val="lv-LV" w:eastAsia="lv-LV"/>
        </w:rPr>
        <w:t>.2.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44AB84CC" w14:textId="77777777" w:rsidR="00AB047B" w:rsidRPr="00AB047B" w:rsidRDefault="00AB047B" w:rsidP="00D51171">
      <w:pPr>
        <w:pStyle w:val="ListParagraph"/>
        <w:ind w:left="567" w:right="-2" w:hanging="567"/>
        <w:jc w:val="both"/>
        <w:outlineLvl w:val="0"/>
        <w:rPr>
          <w:rFonts w:ascii="Arial" w:hAnsi="Arial" w:cs="Arial"/>
          <w:sz w:val="22"/>
          <w:szCs w:val="22"/>
          <w:lang w:val="lv-LV"/>
        </w:rPr>
      </w:pPr>
      <w:r w:rsidRPr="00AB047B">
        <w:rPr>
          <w:rFonts w:ascii="Arial" w:hAnsi="Arial" w:cs="Arial"/>
          <w:sz w:val="22"/>
          <w:szCs w:val="22"/>
          <w:lang w:val="lv-LV"/>
        </w:rPr>
        <w:t xml:space="preserve">10.3. Pārdevējs, parakstot līgumu, apliecina, ka ir iepazinies ar koncerna </w:t>
      </w:r>
      <w:r w:rsidRPr="00AB047B">
        <w:rPr>
          <w:rFonts w:ascii="Arial" w:hAnsi="Arial" w:cs="Arial"/>
          <w:color w:val="222222"/>
          <w:sz w:val="22"/>
          <w:szCs w:val="22"/>
          <w:lang w:val="lv-LV"/>
        </w:rPr>
        <w:t>„</w:t>
      </w:r>
      <w:r w:rsidRPr="00AB047B">
        <w:rPr>
          <w:rFonts w:ascii="Arial" w:hAnsi="Arial" w:cs="Arial"/>
          <w:sz w:val="22"/>
          <w:szCs w:val="22"/>
          <w:lang w:val="lv-LV"/>
        </w:rPr>
        <w:t xml:space="preserve">Latvijas dzelzceļš” mājas lapā: </w:t>
      </w:r>
      <w:hyperlink r:id="rId19" w:history="1">
        <w:r w:rsidRPr="00AB047B">
          <w:rPr>
            <w:rFonts w:ascii="Arial" w:hAnsi="Arial" w:cs="Arial"/>
            <w:sz w:val="22"/>
            <w:szCs w:val="22"/>
            <w:lang w:val="lv-LV"/>
          </w:rPr>
          <w:t>www.ldz.lv</w:t>
        </w:r>
      </w:hyperlink>
      <w:r w:rsidRPr="00AB047B">
        <w:rPr>
          <w:rFonts w:ascii="Arial" w:hAnsi="Arial" w:cs="Arial"/>
          <w:sz w:val="22"/>
          <w:szCs w:val="22"/>
          <w:lang w:val="lv-LV"/>
        </w:rPr>
        <w:t xml:space="preserve"> publicētajiem </w:t>
      </w:r>
      <w:r w:rsidRPr="00AB047B">
        <w:rPr>
          <w:rFonts w:ascii="Arial" w:hAnsi="Arial" w:cs="Arial"/>
          <w:color w:val="222222"/>
          <w:sz w:val="22"/>
          <w:szCs w:val="22"/>
          <w:lang w:val="lv-LV"/>
        </w:rPr>
        <w:t>„</w:t>
      </w:r>
      <w:r w:rsidRPr="00AB047B">
        <w:rPr>
          <w:rFonts w:ascii="Arial" w:hAnsi="Arial" w:cs="Arial"/>
          <w:sz w:val="22"/>
          <w:szCs w:val="22"/>
          <w:lang w:val="lv-LV"/>
        </w:rPr>
        <w:t xml:space="preserve">Latvijas dzelzceļš” koncerna sadarbības partneru biznesa ētikas pamatprincipiem (turpmāk – </w:t>
      </w:r>
      <w:r w:rsidRPr="00AB047B">
        <w:rPr>
          <w:rFonts w:ascii="Arial" w:hAnsi="Arial" w:cs="Arial"/>
          <w:iCs/>
          <w:sz w:val="22"/>
          <w:szCs w:val="22"/>
          <w:lang w:val="lv-LV"/>
        </w:rPr>
        <w:t>Pamatprincipi</w:t>
      </w:r>
      <w:r w:rsidRPr="00AB047B">
        <w:rPr>
          <w:rFonts w:ascii="Arial" w:hAnsi="Arial" w:cs="Arial"/>
          <w:sz w:val="22"/>
          <w:szCs w:val="22"/>
          <w:lang w:val="lv-LV"/>
        </w:rPr>
        <w:t>), atbilst tiem un apņemas arī turpmāk strikti tos ievērot pats un nodrošināt, ka tos ievēro arī tā darbinieki.</w:t>
      </w:r>
    </w:p>
    <w:p w14:paraId="03126CD7" w14:textId="77777777" w:rsidR="00AB047B" w:rsidRPr="00D51171" w:rsidRDefault="00AB047B" w:rsidP="00D51171">
      <w:pPr>
        <w:pStyle w:val="ListParagraph"/>
        <w:ind w:left="567" w:right="-2" w:hanging="567"/>
        <w:jc w:val="both"/>
        <w:outlineLvl w:val="0"/>
        <w:rPr>
          <w:rFonts w:ascii="Arial" w:hAnsi="Arial" w:cs="Arial"/>
          <w:sz w:val="22"/>
          <w:szCs w:val="22"/>
          <w:lang w:val="lv-LV"/>
        </w:rPr>
      </w:pPr>
      <w:r w:rsidRPr="00AB047B">
        <w:rPr>
          <w:rFonts w:ascii="Arial" w:hAnsi="Arial" w:cs="Arial"/>
          <w:sz w:val="22"/>
          <w:szCs w:val="22"/>
          <w:lang w:val="lv-LV"/>
        </w:rPr>
        <w:t xml:space="preserve">10.4. Pārdevējam ir pienākums nekavējoties informēt pircēju, ja identificēta situācija, kad pārkāpts kāds no </w:t>
      </w:r>
      <w:r w:rsidRPr="00AB047B">
        <w:rPr>
          <w:rFonts w:ascii="Arial" w:hAnsi="Arial" w:cs="Arial"/>
          <w:color w:val="222222"/>
          <w:sz w:val="22"/>
          <w:szCs w:val="22"/>
          <w:lang w:val="lv-LV"/>
        </w:rPr>
        <w:t>„</w:t>
      </w:r>
      <w:r w:rsidRPr="00AB047B">
        <w:rPr>
          <w:rFonts w:ascii="Arial" w:hAnsi="Arial" w:cs="Arial"/>
          <w:sz w:val="22"/>
          <w:szCs w:val="22"/>
          <w:lang w:val="lv-LV"/>
        </w:rPr>
        <w:t xml:space="preserve">Latvijas dzelzceļš” koncerna </w:t>
      </w:r>
      <w:r w:rsidRPr="00D51171">
        <w:rPr>
          <w:rFonts w:ascii="Arial" w:hAnsi="Arial" w:cs="Arial"/>
          <w:sz w:val="22"/>
          <w:szCs w:val="22"/>
          <w:lang w:val="lv-LV"/>
        </w:rPr>
        <w:t xml:space="preserve">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w:t>
      </w:r>
      <w:r w:rsidRPr="00D51171">
        <w:rPr>
          <w:rFonts w:ascii="Arial" w:hAnsi="Arial" w:cs="Arial"/>
          <w:color w:val="222222"/>
          <w:sz w:val="22"/>
          <w:szCs w:val="22"/>
          <w:lang w:val="lv-LV"/>
        </w:rPr>
        <w:t>„</w:t>
      </w:r>
      <w:r w:rsidRPr="00D51171">
        <w:rPr>
          <w:rFonts w:ascii="Arial" w:hAnsi="Arial" w:cs="Arial"/>
          <w:sz w:val="22"/>
          <w:szCs w:val="22"/>
          <w:lang w:val="lv-LV"/>
        </w:rPr>
        <w:t>Latvijas dzelzceļš” koncerna sadarbības partneru biznesa ētikas pamatprincipiem, tiks izvērtēta turpmākā sadarbība likumā noteiktajā kārtībā un apjomā.</w:t>
      </w:r>
    </w:p>
    <w:p w14:paraId="74E628B4" w14:textId="77777777" w:rsidR="00AB047B" w:rsidRPr="00F60AAA" w:rsidRDefault="00AB047B" w:rsidP="00D51171">
      <w:pPr>
        <w:suppressAutoHyphens/>
        <w:autoSpaceDN w:val="0"/>
        <w:ind w:left="567" w:right="-2" w:hanging="567"/>
        <w:jc w:val="both"/>
        <w:textAlignment w:val="baseline"/>
        <w:rPr>
          <w:rFonts w:ascii="Arial" w:hAnsi="Arial" w:cs="Arial"/>
          <w:sz w:val="22"/>
          <w:szCs w:val="22"/>
          <w:lang w:val="lv-LV" w:eastAsia="lv-LV"/>
        </w:rPr>
      </w:pPr>
      <w:r w:rsidRPr="00D51171">
        <w:rPr>
          <w:rFonts w:ascii="Arial" w:hAnsi="Arial" w:cs="Arial"/>
          <w:sz w:val="22"/>
          <w:szCs w:val="22"/>
          <w:lang w:val="lv-LV" w:eastAsia="lv-LV"/>
        </w:rPr>
        <w:t xml:space="preserve">10.5. Ja pārdevēja rīcībā līguma izpildes ietvaros nonāk informācija vai rodas pamatotas aizdomas, ka </w:t>
      </w:r>
      <w:r w:rsidRPr="00D51171">
        <w:rPr>
          <w:rFonts w:ascii="Arial" w:hAnsi="Arial" w:cs="Arial"/>
          <w:color w:val="222222"/>
          <w:sz w:val="22"/>
          <w:szCs w:val="22"/>
          <w:lang w:val="lv-LV"/>
        </w:rPr>
        <w:t>„</w:t>
      </w:r>
      <w:r w:rsidRPr="00D51171">
        <w:rPr>
          <w:rFonts w:ascii="Arial" w:hAnsi="Arial" w:cs="Arial"/>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D51171">
        <w:rPr>
          <w:rFonts w:ascii="Arial" w:hAnsi="Arial" w:cs="Arial"/>
          <w:color w:val="222222"/>
          <w:sz w:val="22"/>
          <w:szCs w:val="22"/>
          <w:lang w:val="lv-LV"/>
        </w:rPr>
        <w:t>„</w:t>
      </w:r>
      <w:r w:rsidRPr="00D51171">
        <w:rPr>
          <w:rFonts w:ascii="Arial" w:hAnsi="Arial" w:cs="Arial"/>
          <w:sz w:val="22"/>
          <w:szCs w:val="22"/>
          <w:lang w:val="lv-LV" w:eastAsia="lv-LV"/>
        </w:rPr>
        <w:t xml:space="preserve">Latvijas dzelzceļš” koncerna valdošā uzņēmuma (VAS </w:t>
      </w:r>
      <w:r w:rsidRPr="00D51171">
        <w:rPr>
          <w:rFonts w:ascii="Arial" w:hAnsi="Arial" w:cs="Arial"/>
          <w:color w:val="222222"/>
          <w:sz w:val="22"/>
          <w:szCs w:val="22"/>
          <w:lang w:val="lv-LV"/>
        </w:rPr>
        <w:t>„</w:t>
      </w:r>
      <w:r w:rsidRPr="00D51171">
        <w:rPr>
          <w:rFonts w:ascii="Arial" w:hAnsi="Arial" w:cs="Arial"/>
          <w:sz w:val="22"/>
          <w:szCs w:val="22"/>
          <w:lang w:val="lv-LV" w:eastAsia="lv-LV"/>
        </w:rPr>
        <w:t>Latvijas dzelzceļš</w:t>
      </w:r>
      <w:r w:rsidRPr="00F60AAA">
        <w:rPr>
          <w:rFonts w:ascii="Arial" w:hAnsi="Arial" w:cs="Arial"/>
          <w:sz w:val="22"/>
          <w:szCs w:val="22"/>
          <w:lang w:val="lv-LV" w:eastAsia="lv-LV"/>
        </w:rPr>
        <w:t xml:space="preserve">”) </w:t>
      </w:r>
      <w:r>
        <w:rPr>
          <w:rFonts w:ascii="Arial" w:hAnsi="Arial" w:cs="Arial"/>
          <w:sz w:val="22"/>
          <w:szCs w:val="22"/>
          <w:lang w:val="lv-LV" w:eastAsia="lv-LV"/>
        </w:rPr>
        <w:t>Drošības direkciju</w:t>
      </w:r>
      <w:r w:rsidRPr="00F60AAA">
        <w:rPr>
          <w:rFonts w:ascii="Arial" w:hAnsi="Arial" w:cs="Arial"/>
          <w:sz w:val="22"/>
          <w:szCs w:val="22"/>
          <w:lang w:val="lv-LV" w:eastAsia="lv-LV"/>
        </w:rPr>
        <w:t>, izmantojot ziņošanas iespējas koncerna mājas lapā</w:t>
      </w:r>
      <w:r>
        <w:rPr>
          <w:rFonts w:ascii="Arial" w:hAnsi="Arial" w:cs="Arial"/>
          <w:sz w:val="22"/>
          <w:szCs w:val="22"/>
          <w:lang w:val="lv-LV" w:eastAsia="lv-LV"/>
        </w:rPr>
        <w:t>:</w:t>
      </w:r>
      <w:r w:rsidRPr="00F60AAA">
        <w:rPr>
          <w:rFonts w:ascii="Arial" w:hAnsi="Arial" w:cs="Arial"/>
          <w:sz w:val="22"/>
          <w:szCs w:val="22"/>
          <w:lang w:val="lv-LV" w:eastAsia="lv-LV"/>
        </w:rPr>
        <w:t xml:space="preserve"> </w:t>
      </w:r>
      <w:r w:rsidRPr="00CB0103">
        <w:rPr>
          <w:rFonts w:ascii="Arial" w:hAnsi="Arial" w:cs="Arial"/>
          <w:i/>
          <w:iCs/>
          <w:sz w:val="22"/>
          <w:szCs w:val="22"/>
          <w:lang w:val="lv-LV" w:eastAsia="lv-LV"/>
        </w:rPr>
        <w:t>www.ldz.lv</w:t>
      </w:r>
      <w:r w:rsidRPr="00F60AAA">
        <w:rPr>
          <w:rFonts w:ascii="Arial" w:hAnsi="Arial" w:cs="Arial"/>
          <w:sz w:val="22"/>
          <w:szCs w:val="22"/>
          <w:lang w:val="lv-LV" w:eastAsia="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3CB46EDD" w14:textId="77777777" w:rsidR="00AB047B" w:rsidRPr="00F60AAA" w:rsidRDefault="00AB047B" w:rsidP="00D51171">
      <w:pPr>
        <w:suppressAutoHyphens/>
        <w:autoSpaceDN w:val="0"/>
        <w:ind w:left="567" w:right="-2" w:hanging="567"/>
        <w:jc w:val="both"/>
        <w:textAlignment w:val="baseline"/>
        <w:rPr>
          <w:rFonts w:ascii="Arial" w:hAnsi="Arial" w:cs="Arial"/>
          <w:sz w:val="22"/>
          <w:szCs w:val="22"/>
          <w:lang w:val="lv-LV"/>
        </w:rPr>
      </w:pPr>
      <w:r w:rsidRPr="00F60AAA">
        <w:rPr>
          <w:rFonts w:ascii="Arial" w:hAnsi="Arial" w:cs="Arial"/>
          <w:sz w:val="22"/>
          <w:szCs w:val="22"/>
          <w:lang w:val="lv-LV" w:eastAsia="lv-LV"/>
        </w:rPr>
        <w:t xml:space="preserve">10.6. </w:t>
      </w:r>
      <w:r w:rsidRPr="00F60AAA">
        <w:rPr>
          <w:rFonts w:ascii="Arial" w:hAnsi="Arial" w:cs="Arial"/>
          <w:sz w:val="22"/>
          <w:szCs w:val="22"/>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710DED39" w14:textId="3B9EB35D" w:rsidR="00AB047B" w:rsidRPr="00F60AAA" w:rsidRDefault="00AB047B" w:rsidP="00D51171">
      <w:pPr>
        <w:suppressAutoHyphens/>
        <w:autoSpaceDN w:val="0"/>
        <w:ind w:left="567" w:right="-2" w:hanging="567"/>
        <w:jc w:val="both"/>
        <w:textAlignment w:val="baseline"/>
        <w:rPr>
          <w:rFonts w:ascii="Arial" w:hAnsi="Arial" w:cs="Arial"/>
          <w:sz w:val="22"/>
          <w:szCs w:val="22"/>
          <w:lang w:val="lv-LV"/>
        </w:rPr>
      </w:pPr>
      <w:r w:rsidRPr="00F60AAA">
        <w:rPr>
          <w:rFonts w:ascii="Arial" w:hAnsi="Arial" w:cs="Arial"/>
          <w:sz w:val="22"/>
          <w:szCs w:val="22"/>
          <w:lang w:val="lv-LV" w:eastAsia="lv-LV"/>
        </w:rPr>
        <w:t xml:space="preserve">10.7. </w:t>
      </w:r>
      <w:r w:rsidRPr="00F60AAA">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E5294D9" w14:textId="77777777" w:rsidR="00AB047B" w:rsidRPr="00F60AAA" w:rsidRDefault="00AB047B" w:rsidP="00D51171">
      <w:pPr>
        <w:suppressAutoHyphens/>
        <w:autoSpaceDN w:val="0"/>
        <w:ind w:left="567" w:right="-2" w:hanging="567"/>
        <w:jc w:val="both"/>
        <w:textAlignment w:val="baseline"/>
        <w:rPr>
          <w:rFonts w:ascii="Arial" w:hAnsi="Arial" w:cs="Arial"/>
          <w:sz w:val="22"/>
          <w:szCs w:val="22"/>
          <w:lang w:val="lv-LV"/>
        </w:rPr>
      </w:pPr>
      <w:r w:rsidRPr="00F60AAA">
        <w:rPr>
          <w:rFonts w:ascii="Arial" w:hAnsi="Arial" w:cs="Arial"/>
          <w:sz w:val="22"/>
          <w:szCs w:val="22"/>
          <w:lang w:val="lv-LV" w:eastAsia="lv-LV"/>
        </w:rPr>
        <w:t xml:space="preserve">10.8. </w:t>
      </w:r>
      <w:r w:rsidRPr="00F60AAA">
        <w:rPr>
          <w:rFonts w:ascii="Arial" w:hAnsi="Arial" w:cs="Arial"/>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1252D77" w14:textId="77777777" w:rsidR="00AB047B" w:rsidRPr="00F60AAA" w:rsidRDefault="00AB047B" w:rsidP="00D51171">
      <w:pPr>
        <w:suppressAutoHyphens/>
        <w:autoSpaceDN w:val="0"/>
        <w:ind w:left="567" w:right="-2" w:hanging="567"/>
        <w:jc w:val="both"/>
        <w:textAlignment w:val="baseline"/>
        <w:rPr>
          <w:rFonts w:ascii="Arial" w:hAnsi="Arial" w:cs="Arial"/>
          <w:sz w:val="22"/>
          <w:szCs w:val="22"/>
          <w:lang w:val="lv-LV"/>
        </w:rPr>
      </w:pPr>
      <w:r w:rsidRPr="00F60AAA">
        <w:rPr>
          <w:rFonts w:ascii="Arial" w:hAnsi="Arial" w:cs="Arial"/>
          <w:sz w:val="22"/>
          <w:szCs w:val="22"/>
          <w:lang w:val="lv-LV" w:eastAsia="lv-LV"/>
        </w:rPr>
        <w:t xml:space="preserve">10.9. </w:t>
      </w:r>
      <w:r w:rsidRPr="00F60AAA">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A4DDF89" w14:textId="77777777" w:rsidR="00AB047B" w:rsidRPr="00F60AAA" w:rsidRDefault="00AB047B" w:rsidP="00D51171">
      <w:pPr>
        <w:suppressAutoHyphens/>
        <w:autoSpaceDN w:val="0"/>
        <w:ind w:left="567" w:right="-2" w:hanging="567"/>
        <w:jc w:val="both"/>
        <w:textAlignment w:val="baseline"/>
        <w:rPr>
          <w:rFonts w:ascii="Arial" w:hAnsi="Arial" w:cs="Arial"/>
          <w:iCs/>
          <w:sz w:val="22"/>
          <w:szCs w:val="22"/>
          <w:lang w:val="lv-LV"/>
        </w:rPr>
      </w:pPr>
      <w:r w:rsidRPr="00F60AAA">
        <w:rPr>
          <w:rFonts w:ascii="Arial" w:hAnsi="Arial" w:cs="Arial"/>
          <w:sz w:val="22"/>
          <w:szCs w:val="22"/>
          <w:lang w:val="lv-LV" w:eastAsia="lv-LV"/>
        </w:rPr>
        <w:t xml:space="preserve">10.10. </w:t>
      </w:r>
      <w:r w:rsidRPr="00F60AAA">
        <w:rPr>
          <w:rFonts w:ascii="Arial" w:hAnsi="Arial" w:cs="Arial"/>
          <w:sz w:val="22"/>
          <w:szCs w:val="22"/>
          <w:lang w:val="lv-LV"/>
        </w:rPr>
        <w:t>Puses apņemas iznīcināt otras puses iesniegtos personas datus, tiklīdz izbeidzas nepieciešamība tos apstrādāt</w:t>
      </w:r>
      <w:r w:rsidRPr="00F60AAA">
        <w:rPr>
          <w:rFonts w:ascii="Arial" w:hAnsi="Arial" w:cs="Arial"/>
          <w:iCs/>
          <w:sz w:val="22"/>
          <w:szCs w:val="22"/>
          <w:lang w:val="lv-LV"/>
        </w:rPr>
        <w:t>.</w:t>
      </w:r>
    </w:p>
    <w:p w14:paraId="6885522D" w14:textId="77777777" w:rsidR="00AB047B" w:rsidRPr="00F60AAA" w:rsidRDefault="00AB047B" w:rsidP="00D51171">
      <w:pPr>
        <w:ind w:left="567" w:right="-2" w:hanging="567"/>
        <w:jc w:val="both"/>
        <w:rPr>
          <w:rFonts w:ascii="Arial" w:hAnsi="Arial" w:cs="Arial"/>
          <w:color w:val="000000"/>
          <w:kern w:val="3"/>
          <w:sz w:val="22"/>
          <w:szCs w:val="22"/>
          <w:lang w:val="lv-LV"/>
        </w:rPr>
      </w:pPr>
      <w:r w:rsidRPr="00F60AAA">
        <w:rPr>
          <w:rFonts w:ascii="Arial" w:hAnsi="Arial" w:cs="Arial"/>
          <w:sz w:val="22"/>
          <w:szCs w:val="22"/>
          <w:lang w:val="lv-LV" w:eastAsia="lv-LV"/>
        </w:rPr>
        <w:t xml:space="preserve">10.11. </w:t>
      </w:r>
      <w:r w:rsidRPr="00F60AAA">
        <w:rPr>
          <w:rFonts w:ascii="Arial" w:hAnsi="Arial" w:cs="Arial"/>
          <w:color w:val="000000"/>
          <w:kern w:val="3"/>
          <w:sz w:val="22"/>
          <w:szCs w:val="22"/>
          <w:lang w:val="lv-LV"/>
        </w:rPr>
        <w:t>Līguma punktu virsraksti ir lietoti vienīgi atsauksmju ērtībai un nevar tikt izmantoti līguma noteikumu interpretācijai.</w:t>
      </w:r>
    </w:p>
    <w:p w14:paraId="5DAE71A8" w14:textId="77777777" w:rsidR="00AB047B" w:rsidRPr="00F60AAA" w:rsidRDefault="00AB047B" w:rsidP="00D51171">
      <w:pPr>
        <w:ind w:left="567" w:right="-2" w:hanging="567"/>
        <w:jc w:val="both"/>
        <w:rPr>
          <w:rFonts w:ascii="Arial" w:hAnsi="Arial" w:cs="Arial"/>
          <w:color w:val="000000"/>
          <w:kern w:val="3"/>
          <w:sz w:val="22"/>
          <w:szCs w:val="22"/>
          <w:lang w:val="lv-LV"/>
        </w:rPr>
      </w:pPr>
      <w:r w:rsidRPr="00F60AAA">
        <w:rPr>
          <w:rFonts w:ascii="Arial" w:hAnsi="Arial" w:cs="Arial"/>
          <w:sz w:val="22"/>
          <w:szCs w:val="22"/>
          <w:lang w:val="lv-LV" w:eastAsia="lv-LV"/>
        </w:rPr>
        <w:t>10.12</w:t>
      </w:r>
      <w:r w:rsidRPr="00F60AAA">
        <w:rPr>
          <w:rFonts w:ascii="Arial" w:hAnsi="Arial" w:cs="Arial"/>
          <w:color w:val="000000"/>
          <w:kern w:val="3"/>
          <w:sz w:val="22"/>
          <w:szCs w:val="22"/>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084B325F" w14:textId="77777777" w:rsidR="00AB047B" w:rsidRPr="00F60AAA" w:rsidRDefault="00AB047B" w:rsidP="00D51171">
      <w:pPr>
        <w:ind w:left="567" w:right="-2" w:hanging="567"/>
        <w:jc w:val="both"/>
        <w:rPr>
          <w:rFonts w:ascii="Arial" w:hAnsi="Arial" w:cs="Arial"/>
          <w:sz w:val="22"/>
          <w:szCs w:val="22"/>
          <w:lang w:val="lv-LV" w:eastAsia="lv-LV"/>
        </w:rPr>
      </w:pPr>
      <w:r w:rsidRPr="00F60AAA">
        <w:rPr>
          <w:rFonts w:ascii="Arial" w:hAnsi="Arial" w:cs="Arial"/>
          <w:color w:val="000000"/>
          <w:kern w:val="3"/>
          <w:sz w:val="22"/>
          <w:szCs w:val="22"/>
          <w:lang w:val="lv-LV"/>
        </w:rPr>
        <w:t xml:space="preserve">10.13. </w:t>
      </w:r>
      <w:bookmarkStart w:id="10" w:name="_Hlk509907668"/>
      <w:r w:rsidRPr="00F60AAA">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bookmarkEnd w:id="10"/>
    <w:p w14:paraId="47D80F0C" w14:textId="55762A81" w:rsidR="00AB047B" w:rsidRPr="00F60AAA" w:rsidRDefault="00AB047B" w:rsidP="00D51171">
      <w:pPr>
        <w:pStyle w:val="Standard"/>
        <w:ind w:left="567" w:right="-2" w:hanging="567"/>
        <w:jc w:val="both"/>
        <w:rPr>
          <w:rFonts w:ascii="Arial" w:hAnsi="Arial" w:cs="Arial"/>
          <w:sz w:val="22"/>
          <w:szCs w:val="22"/>
          <w:lang w:val="lv-LV"/>
        </w:rPr>
      </w:pPr>
      <w:r w:rsidRPr="00F60AAA">
        <w:rPr>
          <w:rFonts w:ascii="Arial" w:hAnsi="Arial" w:cs="Arial"/>
          <w:sz w:val="22"/>
          <w:szCs w:val="22"/>
          <w:lang w:val="lv-LV"/>
        </w:rPr>
        <w:t xml:space="preserve">10.14. </w:t>
      </w:r>
      <w:r w:rsidRPr="00F60AAA">
        <w:rPr>
          <w:rFonts w:ascii="Arial" w:hAnsi="Arial" w:cs="Arial"/>
          <w:bCs/>
          <w:sz w:val="22"/>
          <w:szCs w:val="22"/>
          <w:lang w:val="lv-LV"/>
        </w:rPr>
        <w:t>Puses vienojas, ka jebkurš paziņojums, pieprasījums vai cita informācija un komunikācija, kas sniedzama vai pieprasāma vai atļauta saskaņā ar šo līgumu, iesniedzami rakstveidā un tiks uzskatīti par iesniegtiem,</w:t>
      </w:r>
      <w:r>
        <w:rPr>
          <w:rFonts w:ascii="Arial" w:hAnsi="Arial" w:cs="Arial"/>
          <w:bCs/>
          <w:sz w:val="22"/>
          <w:szCs w:val="22"/>
          <w:lang w:val="lv-LV"/>
        </w:rPr>
        <w:t xml:space="preserve"> ja tie</w:t>
      </w:r>
      <w:r w:rsidR="00067E90">
        <w:rPr>
          <w:rFonts w:ascii="Arial" w:hAnsi="Arial" w:cs="Arial"/>
          <w:bCs/>
          <w:sz w:val="22"/>
          <w:szCs w:val="22"/>
          <w:lang w:val="lv-LV"/>
        </w:rPr>
        <w:t xml:space="preserve"> ir</w:t>
      </w:r>
      <w:r>
        <w:rPr>
          <w:rFonts w:ascii="Arial" w:hAnsi="Arial" w:cs="Arial"/>
          <w:bCs/>
          <w:sz w:val="22"/>
          <w:szCs w:val="22"/>
          <w:lang w:val="lv-LV"/>
        </w:rPr>
        <w:t>:</w:t>
      </w:r>
    </w:p>
    <w:p w14:paraId="46C62377" w14:textId="0ACF0B5B" w:rsidR="00AB047B" w:rsidRPr="00F60AAA" w:rsidRDefault="00AB047B" w:rsidP="00D51171">
      <w:pPr>
        <w:pStyle w:val="Standard"/>
        <w:ind w:left="567" w:right="-2" w:hanging="567"/>
        <w:jc w:val="both"/>
        <w:rPr>
          <w:rFonts w:ascii="Arial" w:hAnsi="Arial" w:cs="Arial"/>
          <w:sz w:val="22"/>
          <w:szCs w:val="22"/>
          <w:lang w:val="lv-LV"/>
        </w:rPr>
      </w:pPr>
      <w:r w:rsidRPr="00F60AAA">
        <w:rPr>
          <w:rFonts w:ascii="Arial" w:hAnsi="Arial" w:cs="Arial"/>
          <w:bCs/>
          <w:sz w:val="22"/>
          <w:szCs w:val="22"/>
          <w:lang w:val="lv-LV"/>
        </w:rPr>
        <w:t>10.14.1.</w:t>
      </w:r>
      <w:r w:rsidR="00067E90">
        <w:rPr>
          <w:rFonts w:ascii="Arial" w:hAnsi="Arial" w:cs="Arial"/>
          <w:bCs/>
          <w:sz w:val="22"/>
          <w:szCs w:val="22"/>
          <w:lang w:val="lv-LV"/>
        </w:rPr>
        <w:t xml:space="preserve"> </w:t>
      </w:r>
      <w:r w:rsidRPr="00F60AAA">
        <w:rPr>
          <w:rFonts w:ascii="Arial" w:hAnsi="Arial" w:cs="Arial"/>
          <w:bCs/>
          <w:sz w:val="22"/>
          <w:szCs w:val="22"/>
          <w:lang w:val="lv-LV"/>
        </w:rPr>
        <w:t xml:space="preserve">iesniegti personīgi vai tos ir piegādājis kurjers vai piegādes pakalpojumu sniedzējs – faktiskās piegādes dienā, ko apliecina otras puses apstiprinājums par dokumenta saņemšanu; </w:t>
      </w:r>
    </w:p>
    <w:p w14:paraId="3A4B597B" w14:textId="74AE13B7" w:rsidR="00AB047B" w:rsidRPr="00F60AAA" w:rsidRDefault="00AB047B" w:rsidP="00D51171">
      <w:pPr>
        <w:pStyle w:val="Standard"/>
        <w:ind w:left="567" w:right="-2" w:hanging="567"/>
        <w:jc w:val="both"/>
        <w:rPr>
          <w:rFonts w:ascii="Arial" w:hAnsi="Arial" w:cs="Arial"/>
          <w:sz w:val="22"/>
          <w:szCs w:val="22"/>
          <w:lang w:val="lv-LV"/>
        </w:rPr>
      </w:pPr>
      <w:r w:rsidRPr="00F60AAA">
        <w:rPr>
          <w:rFonts w:ascii="Arial" w:hAnsi="Arial" w:cs="Arial"/>
          <w:bCs/>
          <w:sz w:val="22"/>
          <w:szCs w:val="22"/>
          <w:lang w:val="lv-LV"/>
        </w:rPr>
        <w:t>10.14.2. nosūtīti ar ierakstītu sūtījumu uz otras puses</w:t>
      </w:r>
      <w:r w:rsidR="00067E90">
        <w:rPr>
          <w:rFonts w:ascii="Arial" w:hAnsi="Arial" w:cs="Arial"/>
          <w:bCs/>
          <w:sz w:val="22"/>
          <w:szCs w:val="22"/>
          <w:lang w:val="lv-LV"/>
        </w:rPr>
        <w:t xml:space="preserve"> juridisko</w:t>
      </w:r>
      <w:r w:rsidRPr="00F60AAA">
        <w:rPr>
          <w:rFonts w:ascii="Arial" w:hAnsi="Arial" w:cs="Arial"/>
          <w:bCs/>
          <w:sz w:val="22"/>
          <w:szCs w:val="22"/>
          <w:lang w:val="lv-LV"/>
        </w:rPr>
        <w:t xml:space="preserve"> adresi</w:t>
      </w:r>
      <w:r w:rsidR="00067E90">
        <w:rPr>
          <w:rFonts w:ascii="Arial" w:hAnsi="Arial" w:cs="Arial"/>
          <w:bCs/>
          <w:sz w:val="22"/>
          <w:szCs w:val="22"/>
          <w:lang w:val="lv-LV"/>
        </w:rPr>
        <w:t xml:space="preserve"> </w:t>
      </w:r>
      <w:r w:rsidRPr="00F60AAA">
        <w:rPr>
          <w:rFonts w:ascii="Arial" w:hAnsi="Arial" w:cs="Arial"/>
          <w:bCs/>
          <w:sz w:val="22"/>
          <w:szCs w:val="22"/>
          <w:lang w:val="lv-LV"/>
        </w:rPr>
        <w:t xml:space="preserve">– septītajā dienā pēc pasta iestādes zīmogā norādītā datuma par ierakstīta sūtījuma pieņemšanu nosūtīšanai; </w:t>
      </w:r>
    </w:p>
    <w:p w14:paraId="77B4A7EF" w14:textId="38A9A990" w:rsidR="00AB047B" w:rsidRPr="00F60AAA" w:rsidRDefault="00AB047B" w:rsidP="00D51171">
      <w:pPr>
        <w:pStyle w:val="Standard"/>
        <w:ind w:left="567" w:right="-2" w:hanging="567"/>
        <w:jc w:val="both"/>
        <w:rPr>
          <w:rFonts w:ascii="Arial" w:hAnsi="Arial" w:cs="Arial"/>
          <w:sz w:val="22"/>
          <w:szCs w:val="22"/>
          <w:lang w:val="lv-LV"/>
        </w:rPr>
      </w:pPr>
      <w:r w:rsidRPr="00F60AAA">
        <w:rPr>
          <w:rFonts w:ascii="Arial" w:hAnsi="Arial" w:cs="Arial"/>
          <w:bCs/>
          <w:sz w:val="22"/>
          <w:szCs w:val="22"/>
          <w:lang w:val="lv-LV"/>
        </w:rPr>
        <w:t>10.14.</w:t>
      </w:r>
      <w:r>
        <w:rPr>
          <w:rFonts w:ascii="Arial" w:hAnsi="Arial" w:cs="Arial"/>
          <w:bCs/>
          <w:sz w:val="22"/>
          <w:szCs w:val="22"/>
          <w:lang w:val="lv-LV"/>
        </w:rPr>
        <w:t>3</w:t>
      </w:r>
      <w:r w:rsidRPr="00F60AAA">
        <w:rPr>
          <w:rFonts w:ascii="Arial" w:hAnsi="Arial" w:cs="Arial"/>
          <w:bCs/>
          <w:sz w:val="22"/>
          <w:szCs w:val="22"/>
          <w:lang w:val="lv-LV"/>
        </w:rPr>
        <w:t xml:space="preserve">. ja nosūtīti uz otras puses </w:t>
      </w:r>
      <w:r w:rsidR="00067E90">
        <w:rPr>
          <w:rFonts w:ascii="Arial" w:hAnsi="Arial" w:cs="Arial"/>
          <w:bCs/>
          <w:sz w:val="22"/>
          <w:szCs w:val="22"/>
          <w:lang w:val="lv-LV"/>
        </w:rPr>
        <w:t xml:space="preserve">līguma rekvizītos norādīto </w:t>
      </w:r>
      <w:r w:rsidRPr="00F60AAA">
        <w:rPr>
          <w:rFonts w:ascii="Arial" w:hAnsi="Arial" w:cs="Arial"/>
          <w:bCs/>
          <w:sz w:val="22"/>
          <w:szCs w:val="22"/>
          <w:lang w:val="lv-LV"/>
        </w:rPr>
        <w:t xml:space="preserve">e-pasta adresi – </w:t>
      </w:r>
      <w:r w:rsidRPr="008F32BE">
        <w:rPr>
          <w:rFonts w:ascii="Arial" w:hAnsi="Arial" w:cs="Arial"/>
          <w:bCs/>
          <w:sz w:val="22"/>
          <w:szCs w:val="22"/>
          <w:lang w:val="lv-LV"/>
        </w:rPr>
        <w:t>otrajā darba dienā pēc tā nosūtīšanas</w:t>
      </w:r>
      <w:r w:rsidRPr="00F60AAA">
        <w:rPr>
          <w:rFonts w:ascii="Arial" w:hAnsi="Arial" w:cs="Arial"/>
          <w:bCs/>
          <w:sz w:val="22"/>
          <w:szCs w:val="22"/>
          <w:lang w:val="lv-LV"/>
        </w:rPr>
        <w:t>.</w:t>
      </w:r>
    </w:p>
    <w:p w14:paraId="689B7D60" w14:textId="77777777" w:rsidR="00AB047B" w:rsidRPr="00F60AAA" w:rsidRDefault="00AB047B" w:rsidP="00D51171">
      <w:pPr>
        <w:ind w:left="567" w:right="-2" w:hanging="567"/>
        <w:jc w:val="both"/>
        <w:rPr>
          <w:rFonts w:ascii="Arial" w:hAnsi="Arial" w:cs="Arial"/>
          <w:sz w:val="22"/>
          <w:szCs w:val="22"/>
          <w:lang w:val="lv-LV" w:eastAsia="lv-LV"/>
        </w:rPr>
      </w:pPr>
      <w:r w:rsidRPr="00F60AAA">
        <w:rPr>
          <w:rFonts w:ascii="Arial" w:hAnsi="Arial" w:cs="Arial"/>
          <w:sz w:val="22"/>
          <w:szCs w:val="22"/>
          <w:lang w:val="lv-LV" w:eastAsia="lv-LV"/>
        </w:rPr>
        <w:t>10.15. Līguma 10.14.punktā minētos gadījumos, ja dokumenti ir iesniegti saskaņā ar iepriekš minēto dienā, kas nav darba diena vai pēc parastā darba laika, ir uzskatāmi par saņemtiem nākošajā darba dienā.</w:t>
      </w:r>
    </w:p>
    <w:p w14:paraId="3025A7F7" w14:textId="77777777" w:rsidR="00AB047B" w:rsidRPr="00F60AAA" w:rsidRDefault="00AB047B" w:rsidP="00D51171">
      <w:pPr>
        <w:ind w:left="567" w:right="-2" w:hanging="567"/>
        <w:jc w:val="both"/>
        <w:rPr>
          <w:rFonts w:ascii="Arial" w:hAnsi="Arial" w:cs="Arial"/>
          <w:sz w:val="22"/>
          <w:szCs w:val="22"/>
          <w:lang w:val="lv-LV" w:eastAsia="lv-LV"/>
        </w:rPr>
      </w:pPr>
      <w:r w:rsidRPr="00F60AAA">
        <w:rPr>
          <w:rFonts w:ascii="Arial" w:hAnsi="Arial" w:cs="Arial"/>
          <w:sz w:val="22"/>
          <w:szCs w:val="22"/>
          <w:lang w:val="lv-LV" w:eastAsia="lv-LV"/>
        </w:rPr>
        <w:t>10.16. Jebkuri grozījumi līgumā vai papildinājumi pie līguma būs spēkā tikai tad, kad tie tiks izteikti rakstveidā un abpusēji parakstīti.</w:t>
      </w:r>
    </w:p>
    <w:p w14:paraId="2FA96B46" w14:textId="55AB3E3F" w:rsidR="00AB047B" w:rsidRPr="00F60AAA" w:rsidRDefault="00AB047B" w:rsidP="00D51171">
      <w:pPr>
        <w:tabs>
          <w:tab w:val="left" w:pos="567"/>
        </w:tabs>
        <w:ind w:left="567" w:right="-2" w:hanging="567"/>
        <w:jc w:val="both"/>
        <w:rPr>
          <w:rFonts w:ascii="Arial" w:hAnsi="Arial" w:cs="Arial"/>
          <w:b/>
          <w:sz w:val="22"/>
          <w:szCs w:val="22"/>
          <w:lang w:val="lv-LV"/>
        </w:rPr>
      </w:pPr>
      <w:r w:rsidRPr="00F60AAA">
        <w:rPr>
          <w:rFonts w:ascii="Arial" w:hAnsi="Arial" w:cs="Arial"/>
          <w:sz w:val="22"/>
          <w:szCs w:val="22"/>
          <w:lang w:val="lv-LV" w:eastAsia="lv-LV"/>
        </w:rPr>
        <w:t xml:space="preserve">10.17. Līgums sagatavots elektroniski un </w:t>
      </w:r>
      <w:r w:rsidR="00067E90">
        <w:rPr>
          <w:rFonts w:ascii="Arial" w:hAnsi="Arial" w:cs="Arial"/>
          <w:sz w:val="22"/>
          <w:szCs w:val="22"/>
          <w:lang w:val="lv-LV" w:eastAsia="lv-LV"/>
        </w:rPr>
        <w:t xml:space="preserve">kopā ar pielikumiem </w:t>
      </w:r>
      <w:r w:rsidRPr="00F60AAA">
        <w:rPr>
          <w:rFonts w:ascii="Arial" w:hAnsi="Arial" w:cs="Arial"/>
          <w:sz w:val="22"/>
          <w:szCs w:val="22"/>
          <w:lang w:val="lv-LV" w:eastAsia="lv-LV"/>
        </w:rPr>
        <w:t>parakstīts ar drošu elektronisko parakstu, kas satur laika zīmogu. Līguma abpusējas parakstīšanas datums ir pēdējā parakstītā laika zīmoga datums.</w:t>
      </w:r>
    </w:p>
    <w:p w14:paraId="11852D48" w14:textId="77777777" w:rsidR="00AB047B" w:rsidRPr="00F60AAA" w:rsidRDefault="00AB047B" w:rsidP="00D51171">
      <w:pPr>
        <w:pStyle w:val="Standard"/>
        <w:ind w:left="567" w:right="-2" w:hanging="567"/>
        <w:jc w:val="both"/>
        <w:rPr>
          <w:rFonts w:ascii="Arial" w:hAnsi="Arial" w:cs="Arial"/>
          <w:sz w:val="22"/>
          <w:szCs w:val="22"/>
          <w:lang w:val="lv-LV"/>
        </w:rPr>
      </w:pPr>
      <w:r w:rsidRPr="00F60AAA">
        <w:rPr>
          <w:rFonts w:ascii="Arial" w:hAnsi="Arial" w:cs="Arial"/>
          <w:sz w:val="22"/>
          <w:szCs w:val="22"/>
          <w:lang w:val="lv-LV"/>
        </w:rPr>
        <w:t>10.18. Līgumam ir šādi pielikumi, kuri ir līguma neatņemama sastāvdaļa:</w:t>
      </w:r>
    </w:p>
    <w:p w14:paraId="3D26D642" w14:textId="77777777" w:rsidR="00AB047B" w:rsidRPr="00F60AAA" w:rsidRDefault="00AB047B" w:rsidP="00D51171">
      <w:pPr>
        <w:pStyle w:val="Standard"/>
        <w:ind w:left="567" w:right="-2" w:hanging="567"/>
        <w:jc w:val="both"/>
        <w:rPr>
          <w:rFonts w:ascii="Arial" w:hAnsi="Arial" w:cs="Arial"/>
          <w:sz w:val="22"/>
          <w:szCs w:val="22"/>
          <w:lang w:val="lv-LV" w:eastAsia="lv-LV"/>
        </w:rPr>
      </w:pPr>
      <w:r w:rsidRPr="00F60AAA">
        <w:rPr>
          <w:rFonts w:ascii="Arial" w:hAnsi="Arial" w:cs="Arial"/>
          <w:sz w:val="22"/>
          <w:szCs w:val="22"/>
          <w:lang w:val="lv-LV"/>
        </w:rPr>
        <w:t xml:space="preserve">10.18.1. Nr. 1 – </w:t>
      </w:r>
      <w:r w:rsidRPr="00F60AAA">
        <w:rPr>
          <w:rFonts w:ascii="Arial" w:hAnsi="Arial" w:cs="Arial"/>
          <w:sz w:val="22"/>
          <w:szCs w:val="22"/>
          <w:lang w:val="lv-LV" w:eastAsia="lv-LV"/>
        </w:rPr>
        <w:t>Tehniskā specifikācija</w:t>
      </w:r>
      <w:r>
        <w:rPr>
          <w:rFonts w:ascii="Arial" w:hAnsi="Arial" w:cs="Arial"/>
          <w:sz w:val="22"/>
          <w:szCs w:val="22"/>
          <w:lang w:val="lv-LV" w:eastAsia="lv-LV"/>
        </w:rPr>
        <w:t>;</w:t>
      </w:r>
    </w:p>
    <w:p w14:paraId="15F6772C" w14:textId="77777777" w:rsidR="00AB047B" w:rsidRPr="00F60AAA" w:rsidRDefault="00AB047B" w:rsidP="00D51171">
      <w:pPr>
        <w:pStyle w:val="Standard"/>
        <w:ind w:left="567" w:right="-2" w:hanging="567"/>
        <w:jc w:val="both"/>
        <w:rPr>
          <w:rFonts w:ascii="Arial" w:hAnsi="Arial" w:cs="Arial"/>
          <w:sz w:val="22"/>
          <w:szCs w:val="22"/>
          <w:lang w:val="lv-LV"/>
        </w:rPr>
      </w:pPr>
      <w:r w:rsidRPr="00F60AAA">
        <w:rPr>
          <w:rFonts w:ascii="Arial" w:hAnsi="Arial" w:cs="Arial"/>
          <w:sz w:val="22"/>
          <w:szCs w:val="22"/>
          <w:lang w:val="lv-LV"/>
        </w:rPr>
        <w:t>10.18.2. Nr. 2 – Piegādātāja (pārdevēja) atbilstības deklarācija (paraugs);</w:t>
      </w:r>
    </w:p>
    <w:p w14:paraId="2B469A9E" w14:textId="77777777" w:rsidR="00AB047B" w:rsidRPr="00F60AAA" w:rsidRDefault="00AB047B" w:rsidP="00B5016F">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 xml:space="preserve">10.18.3. Nr. 3 – Pircēja preces pieteikuma veidlapa. </w:t>
      </w:r>
    </w:p>
    <w:p w14:paraId="4EA66BC0" w14:textId="77777777" w:rsidR="00AB047B" w:rsidRPr="00F60AAA" w:rsidRDefault="00AB047B" w:rsidP="00AB047B">
      <w:pPr>
        <w:pStyle w:val="Standard"/>
        <w:ind w:right="-2"/>
        <w:jc w:val="both"/>
        <w:rPr>
          <w:rFonts w:ascii="Arial" w:hAnsi="Arial" w:cs="Arial"/>
          <w:b/>
          <w:sz w:val="22"/>
          <w:szCs w:val="22"/>
          <w:lang w:val="lv-LV"/>
        </w:rPr>
      </w:pPr>
    </w:p>
    <w:p w14:paraId="6180821C" w14:textId="77777777" w:rsidR="00AB047B" w:rsidRPr="00DA4A52" w:rsidRDefault="00AB047B" w:rsidP="00AB047B">
      <w:pPr>
        <w:pStyle w:val="Standard"/>
        <w:tabs>
          <w:tab w:val="left" w:pos="284"/>
          <w:tab w:val="left" w:pos="426"/>
        </w:tabs>
        <w:ind w:right="-2"/>
        <w:jc w:val="both"/>
        <w:rPr>
          <w:rFonts w:ascii="Arial" w:hAnsi="Arial" w:cs="Arial"/>
          <w:sz w:val="22"/>
          <w:szCs w:val="22"/>
          <w:lang w:val="lv-LV"/>
        </w:rPr>
      </w:pPr>
      <w:r w:rsidRPr="00DA4A52">
        <w:rPr>
          <w:rFonts w:ascii="Arial" w:hAnsi="Arial" w:cs="Arial"/>
          <w:b/>
          <w:sz w:val="22"/>
          <w:szCs w:val="22"/>
          <w:lang w:val="lv-LV"/>
        </w:rPr>
        <w:t>11. Pušu rekvizīti</w:t>
      </w:r>
    </w:p>
    <w:p w14:paraId="1A0C5274" w14:textId="0BFC234C" w:rsidR="00AB047B" w:rsidRPr="00E27F27" w:rsidRDefault="00AB047B" w:rsidP="00AB047B">
      <w:pPr>
        <w:pStyle w:val="Standard"/>
        <w:tabs>
          <w:tab w:val="left" w:pos="567"/>
        </w:tabs>
        <w:jc w:val="both"/>
        <w:rPr>
          <w:rFonts w:ascii="Arial" w:hAnsi="Arial" w:cs="Arial"/>
          <w:b/>
          <w:sz w:val="22"/>
          <w:szCs w:val="22"/>
          <w:lang w:val="lv-LV"/>
        </w:rPr>
      </w:pPr>
      <w:r w:rsidRPr="00DA4A52">
        <w:rPr>
          <w:rFonts w:ascii="Arial" w:hAnsi="Arial" w:cs="Arial"/>
          <w:sz w:val="22"/>
          <w:szCs w:val="22"/>
          <w:lang w:val="lv-LV"/>
        </w:rPr>
        <w:t>11.1.</w:t>
      </w:r>
      <w:r w:rsidRPr="00DA4A52">
        <w:rPr>
          <w:rFonts w:ascii="Arial" w:hAnsi="Arial" w:cs="Arial"/>
          <w:sz w:val="22"/>
          <w:szCs w:val="22"/>
          <w:lang w:val="lv-LV"/>
        </w:rPr>
        <w:tab/>
      </w:r>
      <w:bookmarkStart w:id="11" w:name="_Hlk535918649"/>
      <w:r w:rsidR="0055736E" w:rsidRPr="007002B6">
        <w:rPr>
          <w:rFonts w:ascii="Arial" w:hAnsi="Arial" w:cs="Arial"/>
          <w:b/>
          <w:bCs/>
          <w:sz w:val="22"/>
          <w:szCs w:val="22"/>
          <w:lang w:val="lv-LV"/>
        </w:rPr>
        <w:t>Pircējs:</w:t>
      </w:r>
      <w:r w:rsidR="0055736E">
        <w:rPr>
          <w:rFonts w:ascii="Arial" w:hAnsi="Arial" w:cs="Arial"/>
          <w:sz w:val="22"/>
          <w:szCs w:val="22"/>
          <w:lang w:val="lv-LV"/>
        </w:rPr>
        <w:t xml:space="preserve"> </w:t>
      </w:r>
      <w:r w:rsidRPr="00E27F27">
        <w:rPr>
          <w:rFonts w:ascii="Arial" w:hAnsi="Arial" w:cs="Arial"/>
          <w:b/>
          <w:sz w:val="22"/>
          <w:szCs w:val="22"/>
          <w:lang w:val="lv-LV"/>
        </w:rPr>
        <w:t>Sabiedrība ar ierobežotu atbildību “LDZ ritošā sastāva serviss”</w:t>
      </w:r>
    </w:p>
    <w:p w14:paraId="65C3DD4B" w14:textId="77777777" w:rsidR="00AB047B" w:rsidRPr="00E27F27" w:rsidRDefault="00AB047B" w:rsidP="00AB047B">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vienotais reģistrācijas Nr.40003788351</w:t>
      </w:r>
    </w:p>
    <w:p w14:paraId="260D6615" w14:textId="77777777" w:rsidR="00AB047B" w:rsidRPr="00E27F27" w:rsidRDefault="00AB047B" w:rsidP="00AB047B">
      <w:pPr>
        <w:pStyle w:val="Standard"/>
        <w:tabs>
          <w:tab w:val="left" w:pos="567"/>
        </w:tabs>
        <w:ind w:left="720"/>
        <w:jc w:val="both"/>
        <w:rPr>
          <w:rFonts w:ascii="Arial" w:hAnsi="Arial" w:cs="Arial"/>
          <w:bCs/>
          <w:sz w:val="22"/>
          <w:szCs w:val="22"/>
          <w:lang w:val="lv-LV"/>
        </w:rPr>
      </w:pPr>
      <w:bookmarkStart w:id="12" w:name="_Hlk95386035"/>
      <w:r w:rsidRPr="00E27F27">
        <w:rPr>
          <w:rFonts w:ascii="Arial" w:hAnsi="Arial" w:cs="Arial"/>
          <w:bCs/>
          <w:sz w:val="22"/>
          <w:szCs w:val="22"/>
          <w:lang w:val="lv-LV"/>
        </w:rPr>
        <w:t>PVN reģistrācijas Nr.</w:t>
      </w:r>
      <w:bookmarkEnd w:id="12"/>
      <w:r w:rsidRPr="00E27F27">
        <w:rPr>
          <w:rFonts w:ascii="Arial" w:hAnsi="Arial" w:cs="Arial"/>
          <w:bCs/>
          <w:sz w:val="22"/>
          <w:szCs w:val="22"/>
          <w:lang w:val="lv-LV"/>
        </w:rPr>
        <w:t>LV40003788351</w:t>
      </w:r>
    </w:p>
    <w:p w14:paraId="6B11F351" w14:textId="77777777" w:rsidR="00AB047B" w:rsidRPr="00E27F27" w:rsidRDefault="00AB047B" w:rsidP="00AB047B">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juridiskā adrese: Turgeņeva iela 21, Rīga, LV-1050, Latvija</w:t>
      </w:r>
    </w:p>
    <w:p w14:paraId="2AB05367" w14:textId="77777777" w:rsidR="00AB047B" w:rsidRPr="00E27F27" w:rsidRDefault="00AB047B" w:rsidP="00AB047B">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bankas norēķinu konts: LV26RIKO0000084909460</w:t>
      </w:r>
    </w:p>
    <w:p w14:paraId="497C5C53" w14:textId="77777777" w:rsidR="00AB047B" w:rsidRPr="00E27F27" w:rsidRDefault="00AB047B" w:rsidP="00AB047B">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 xml:space="preserve">banka: </w:t>
      </w:r>
      <w:proofErr w:type="spellStart"/>
      <w:r w:rsidRPr="00E27F27">
        <w:rPr>
          <w:rFonts w:ascii="Arial" w:hAnsi="Arial" w:cs="Arial"/>
          <w:bCs/>
          <w:sz w:val="22"/>
          <w:szCs w:val="22"/>
          <w:lang w:val="lv-LV"/>
        </w:rPr>
        <w:t>Luminor</w:t>
      </w:r>
      <w:proofErr w:type="spellEnd"/>
      <w:r w:rsidRPr="00E27F27">
        <w:rPr>
          <w:rFonts w:ascii="Arial" w:hAnsi="Arial" w:cs="Arial"/>
          <w:bCs/>
          <w:sz w:val="22"/>
          <w:szCs w:val="22"/>
          <w:lang w:val="lv-LV"/>
        </w:rPr>
        <w:t xml:space="preserve"> </w:t>
      </w:r>
      <w:proofErr w:type="spellStart"/>
      <w:r w:rsidRPr="00E27F27">
        <w:rPr>
          <w:rFonts w:ascii="Arial" w:hAnsi="Arial" w:cs="Arial"/>
          <w:bCs/>
          <w:sz w:val="22"/>
          <w:szCs w:val="22"/>
          <w:lang w:val="lv-LV"/>
        </w:rPr>
        <w:t>Bank</w:t>
      </w:r>
      <w:proofErr w:type="spellEnd"/>
      <w:r w:rsidRPr="00E27F27">
        <w:rPr>
          <w:rFonts w:ascii="Arial" w:hAnsi="Arial" w:cs="Arial"/>
          <w:bCs/>
          <w:sz w:val="22"/>
          <w:szCs w:val="22"/>
          <w:lang w:val="lv-LV"/>
        </w:rPr>
        <w:t xml:space="preserve"> AS Latvijas filiāle</w:t>
      </w:r>
    </w:p>
    <w:p w14:paraId="42EEC80D" w14:textId="77777777" w:rsidR="00AB047B" w:rsidRPr="00E27F27" w:rsidRDefault="00AB047B" w:rsidP="00AB047B">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SWIFT kods: RIKOLV2X</w:t>
      </w:r>
    </w:p>
    <w:p w14:paraId="5D7D63C7" w14:textId="77777777" w:rsidR="00AB047B" w:rsidRPr="00E27F27" w:rsidRDefault="00AB047B" w:rsidP="00AB047B">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tālr.: +371 67232853</w:t>
      </w:r>
    </w:p>
    <w:p w14:paraId="2E69A6F4" w14:textId="77777777" w:rsidR="00AB047B" w:rsidRPr="00E27F27" w:rsidRDefault="00AB047B" w:rsidP="00AB047B">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e-pasts: ldz_rss@ldz.lv.</w:t>
      </w:r>
    </w:p>
    <w:p w14:paraId="2636BA6E" w14:textId="77777777" w:rsidR="00AB047B" w:rsidRPr="00E27F27" w:rsidRDefault="00AB047B" w:rsidP="00AB047B">
      <w:pPr>
        <w:pStyle w:val="Standard"/>
        <w:ind w:left="227"/>
        <w:jc w:val="both"/>
        <w:rPr>
          <w:rFonts w:ascii="Arial" w:hAnsi="Arial" w:cs="Arial"/>
          <w:sz w:val="16"/>
          <w:szCs w:val="16"/>
          <w:lang w:val="lv-LV"/>
        </w:rPr>
      </w:pPr>
    </w:p>
    <w:bookmarkEnd w:id="11"/>
    <w:p w14:paraId="1C9AD4FF" w14:textId="77777777" w:rsidR="00AB047B" w:rsidRPr="00E27F27" w:rsidRDefault="00AB047B" w:rsidP="00AB047B">
      <w:pPr>
        <w:pStyle w:val="BodyText2"/>
        <w:numPr>
          <w:ilvl w:val="1"/>
          <w:numId w:val="12"/>
        </w:numPr>
        <w:tabs>
          <w:tab w:val="left" w:pos="142"/>
          <w:tab w:val="left" w:pos="709"/>
        </w:tabs>
        <w:suppressAutoHyphens/>
        <w:spacing w:after="0" w:line="240" w:lineRule="auto"/>
        <w:ind w:hanging="1440"/>
        <w:rPr>
          <w:rFonts w:ascii="Arial" w:hAnsi="Arial" w:cs="Arial"/>
          <w:sz w:val="22"/>
          <w:szCs w:val="22"/>
        </w:rPr>
      </w:pPr>
      <w:r w:rsidRPr="00E27F27">
        <w:rPr>
          <w:rFonts w:ascii="Arial" w:hAnsi="Arial" w:cs="Arial"/>
          <w:b/>
          <w:sz w:val="22"/>
        </w:rPr>
        <w:t>Pārdevējs:</w:t>
      </w:r>
      <w:r w:rsidRPr="00E27F27">
        <w:rPr>
          <w:rFonts w:ascii="Arial" w:hAnsi="Arial" w:cs="Arial"/>
          <w:sz w:val="22"/>
        </w:rPr>
        <w:t xml:space="preserve"> </w:t>
      </w:r>
      <w:r w:rsidRPr="00E27F27">
        <w:rPr>
          <w:rFonts w:ascii="Arial" w:hAnsi="Arial" w:cs="Arial"/>
          <w:b/>
          <w:sz w:val="22"/>
          <w:szCs w:val="22"/>
        </w:rPr>
        <w:t>Sabiedrība ar ierobežotu atbildību „</w:t>
      </w:r>
      <w:r>
        <w:rPr>
          <w:rFonts w:ascii="Arial" w:hAnsi="Arial" w:cs="Arial"/>
          <w:b/>
          <w:sz w:val="22"/>
          <w:szCs w:val="22"/>
        </w:rPr>
        <w:t>______</w:t>
      </w:r>
      <w:r w:rsidRPr="00E27F27">
        <w:rPr>
          <w:rFonts w:ascii="Arial" w:hAnsi="Arial" w:cs="Arial"/>
          <w:b/>
          <w:sz w:val="22"/>
          <w:szCs w:val="22"/>
        </w:rPr>
        <w:t>”</w:t>
      </w:r>
    </w:p>
    <w:p w14:paraId="7AE9F59A" w14:textId="77777777" w:rsidR="00AB047B" w:rsidRPr="00E27F27" w:rsidRDefault="00AB047B" w:rsidP="00AB047B">
      <w:pPr>
        <w:pStyle w:val="BodyText2"/>
        <w:tabs>
          <w:tab w:val="left" w:pos="567"/>
        </w:tabs>
        <w:spacing w:after="0" w:line="240" w:lineRule="auto"/>
        <w:ind w:left="142" w:firstLine="567"/>
        <w:rPr>
          <w:rFonts w:ascii="Arial" w:hAnsi="Arial" w:cs="Arial"/>
          <w:sz w:val="22"/>
        </w:rPr>
      </w:pPr>
      <w:r w:rsidRPr="00E27F27">
        <w:rPr>
          <w:rFonts w:ascii="Arial" w:hAnsi="Arial" w:cs="Arial"/>
          <w:sz w:val="22"/>
          <w:szCs w:val="22"/>
        </w:rPr>
        <w:t>vienotais reģistrācijas Nr.</w:t>
      </w:r>
    </w:p>
    <w:p w14:paraId="7C801345" w14:textId="77777777" w:rsidR="00AB047B" w:rsidRPr="00E27F27" w:rsidRDefault="00AB047B" w:rsidP="00AB047B">
      <w:pPr>
        <w:pStyle w:val="BodyText2"/>
        <w:tabs>
          <w:tab w:val="left" w:pos="567"/>
        </w:tabs>
        <w:spacing w:after="0" w:line="240" w:lineRule="auto"/>
        <w:ind w:left="142" w:firstLine="567"/>
        <w:rPr>
          <w:rFonts w:ascii="Arial" w:hAnsi="Arial" w:cs="Arial"/>
          <w:bCs/>
          <w:sz w:val="22"/>
          <w:szCs w:val="22"/>
        </w:rPr>
      </w:pPr>
      <w:r w:rsidRPr="00E27F27">
        <w:rPr>
          <w:rFonts w:ascii="Arial" w:hAnsi="Arial" w:cs="Arial"/>
          <w:bCs/>
          <w:sz w:val="22"/>
          <w:szCs w:val="22"/>
        </w:rPr>
        <w:t>PVN reģistrācijas Nr.</w:t>
      </w:r>
      <w:r w:rsidRPr="00E27F27">
        <w:rPr>
          <w:rFonts w:ascii="Arial" w:hAnsi="Arial" w:cs="Arial"/>
          <w:sz w:val="22"/>
        </w:rPr>
        <w:t>LV</w:t>
      </w:r>
    </w:p>
    <w:p w14:paraId="587047DC" w14:textId="77777777" w:rsidR="00AB047B" w:rsidRPr="00E27F27" w:rsidRDefault="00AB047B" w:rsidP="00AB047B">
      <w:pPr>
        <w:pStyle w:val="BodyText2"/>
        <w:tabs>
          <w:tab w:val="left" w:pos="567"/>
        </w:tabs>
        <w:spacing w:after="0" w:line="240" w:lineRule="auto"/>
        <w:ind w:left="142" w:firstLine="567"/>
        <w:rPr>
          <w:rFonts w:ascii="Arial" w:hAnsi="Arial" w:cs="Arial"/>
          <w:sz w:val="22"/>
        </w:rPr>
      </w:pPr>
      <w:r w:rsidRPr="00E27F27">
        <w:rPr>
          <w:rFonts w:ascii="Arial" w:hAnsi="Arial" w:cs="Arial"/>
          <w:sz w:val="22"/>
        </w:rPr>
        <w:t xml:space="preserve">juridiskā adrese: </w:t>
      </w:r>
    </w:p>
    <w:p w14:paraId="66819E42" w14:textId="77777777" w:rsidR="00AB047B" w:rsidRPr="00E27F27" w:rsidRDefault="00AB047B" w:rsidP="00AB047B">
      <w:pPr>
        <w:pStyle w:val="BodyText2"/>
        <w:tabs>
          <w:tab w:val="left" w:pos="567"/>
        </w:tabs>
        <w:spacing w:after="0" w:line="240" w:lineRule="auto"/>
        <w:ind w:left="142" w:firstLine="567"/>
        <w:rPr>
          <w:rFonts w:ascii="Arial" w:hAnsi="Arial" w:cs="Arial"/>
          <w:sz w:val="22"/>
        </w:rPr>
      </w:pPr>
      <w:r w:rsidRPr="00E27F27">
        <w:rPr>
          <w:rFonts w:ascii="Arial" w:hAnsi="Arial" w:cs="Arial"/>
          <w:sz w:val="22"/>
          <w:szCs w:val="22"/>
        </w:rPr>
        <w:t>bankas</w:t>
      </w:r>
      <w:r w:rsidRPr="00E27F27">
        <w:rPr>
          <w:rFonts w:ascii="Arial" w:hAnsi="Arial" w:cs="Arial"/>
          <w:sz w:val="22"/>
        </w:rPr>
        <w:t xml:space="preserve"> norēķinu konts: </w:t>
      </w:r>
    </w:p>
    <w:p w14:paraId="15A133EE" w14:textId="77777777" w:rsidR="00AB047B" w:rsidRPr="00E27F27" w:rsidRDefault="00AB047B" w:rsidP="00AB047B">
      <w:pPr>
        <w:pStyle w:val="BodyText2"/>
        <w:tabs>
          <w:tab w:val="left" w:pos="567"/>
        </w:tabs>
        <w:spacing w:after="0" w:line="240" w:lineRule="auto"/>
        <w:ind w:left="142" w:firstLine="567"/>
        <w:rPr>
          <w:rFonts w:ascii="Arial" w:hAnsi="Arial" w:cs="Arial"/>
          <w:sz w:val="22"/>
        </w:rPr>
      </w:pPr>
      <w:r w:rsidRPr="00E27F27">
        <w:rPr>
          <w:rFonts w:ascii="Arial" w:hAnsi="Arial" w:cs="Arial"/>
          <w:sz w:val="22"/>
        </w:rPr>
        <w:t xml:space="preserve">banka: </w:t>
      </w:r>
    </w:p>
    <w:p w14:paraId="6451DECA" w14:textId="77777777" w:rsidR="00AB047B" w:rsidRPr="00E27F27" w:rsidRDefault="00AB047B" w:rsidP="00AB047B">
      <w:pPr>
        <w:pStyle w:val="BodyText2"/>
        <w:tabs>
          <w:tab w:val="left" w:pos="567"/>
        </w:tabs>
        <w:spacing w:after="0" w:line="240" w:lineRule="auto"/>
        <w:ind w:left="142" w:firstLine="567"/>
        <w:rPr>
          <w:rFonts w:ascii="Arial" w:hAnsi="Arial" w:cs="Arial"/>
          <w:sz w:val="22"/>
        </w:rPr>
      </w:pPr>
      <w:r w:rsidRPr="00E27F27">
        <w:rPr>
          <w:rFonts w:ascii="Arial" w:hAnsi="Arial" w:cs="Arial"/>
          <w:bCs/>
          <w:sz w:val="22"/>
          <w:szCs w:val="22"/>
        </w:rPr>
        <w:t xml:space="preserve">SWIFT </w:t>
      </w:r>
      <w:r w:rsidRPr="00E27F27">
        <w:rPr>
          <w:rFonts w:ascii="Arial" w:hAnsi="Arial" w:cs="Arial"/>
          <w:sz w:val="22"/>
        </w:rPr>
        <w:t xml:space="preserve">kods: </w:t>
      </w:r>
    </w:p>
    <w:p w14:paraId="33DCE777" w14:textId="77777777" w:rsidR="00AB047B" w:rsidRPr="00E27F27" w:rsidRDefault="00AB047B" w:rsidP="00AB047B">
      <w:pPr>
        <w:pStyle w:val="BodyText2"/>
        <w:tabs>
          <w:tab w:val="left" w:pos="567"/>
        </w:tabs>
        <w:spacing w:after="0" w:line="240" w:lineRule="auto"/>
        <w:ind w:left="142" w:firstLine="567"/>
        <w:rPr>
          <w:rFonts w:ascii="Arial" w:hAnsi="Arial" w:cs="Arial"/>
          <w:sz w:val="22"/>
        </w:rPr>
      </w:pPr>
      <w:r w:rsidRPr="00E27F27">
        <w:rPr>
          <w:rFonts w:ascii="Arial" w:hAnsi="Arial" w:cs="Arial"/>
          <w:sz w:val="22"/>
        </w:rPr>
        <w:t xml:space="preserve">mob. tālrunis </w:t>
      </w:r>
    </w:p>
    <w:p w14:paraId="3CA89247" w14:textId="77777777" w:rsidR="00AB047B" w:rsidRPr="00E27F27" w:rsidRDefault="00AB047B" w:rsidP="00AB047B">
      <w:pPr>
        <w:pStyle w:val="BodyText2"/>
        <w:tabs>
          <w:tab w:val="left" w:pos="567"/>
        </w:tabs>
        <w:spacing w:after="0" w:line="240" w:lineRule="auto"/>
        <w:ind w:left="142" w:firstLine="567"/>
        <w:rPr>
          <w:rFonts w:ascii="Arial" w:hAnsi="Arial" w:cs="Arial"/>
          <w:sz w:val="22"/>
        </w:rPr>
      </w:pPr>
      <w:r w:rsidRPr="00E27F27">
        <w:rPr>
          <w:rFonts w:ascii="Arial" w:hAnsi="Arial" w:cs="Arial"/>
          <w:sz w:val="22"/>
        </w:rPr>
        <w:t xml:space="preserve">e-pasts: </w:t>
      </w:r>
    </w:p>
    <w:p w14:paraId="2A0083AA" w14:textId="77777777" w:rsidR="00AB047B" w:rsidRPr="00F60AAA" w:rsidRDefault="00AB047B" w:rsidP="00AB047B">
      <w:pPr>
        <w:pStyle w:val="Standard"/>
        <w:tabs>
          <w:tab w:val="left" w:pos="567"/>
        </w:tabs>
        <w:ind w:right="-2"/>
        <w:jc w:val="both"/>
        <w:rPr>
          <w:rFonts w:ascii="Arial" w:hAnsi="Arial" w:cs="Arial"/>
          <w:b/>
          <w:i/>
          <w:sz w:val="22"/>
          <w:szCs w:val="22"/>
          <w:lang w:val="lv-LV"/>
        </w:rPr>
      </w:pPr>
    </w:p>
    <w:p w14:paraId="70C7CA60" w14:textId="77777777" w:rsidR="00AB047B" w:rsidRPr="00E27F27" w:rsidRDefault="00AB047B" w:rsidP="00AB047B">
      <w:pPr>
        <w:ind w:firstLine="709"/>
        <w:jc w:val="both"/>
        <w:rPr>
          <w:rFonts w:ascii="Arial" w:hAnsi="Arial" w:cs="Arial"/>
          <w:b/>
          <w:sz w:val="22"/>
          <w:szCs w:val="22"/>
          <w:lang w:val="lv-LV"/>
        </w:rPr>
      </w:pPr>
      <w:r w:rsidRPr="00E27F27">
        <w:rPr>
          <w:rFonts w:ascii="Arial" w:hAnsi="Arial" w:cs="Arial"/>
          <w:b/>
          <w:sz w:val="22"/>
          <w:szCs w:val="22"/>
          <w:lang w:val="lv-LV"/>
        </w:rPr>
        <w:t>PIRCĒJA VĀRDĀ:</w:t>
      </w:r>
      <w:r w:rsidRPr="00E27F27">
        <w:rPr>
          <w:rFonts w:ascii="Arial" w:hAnsi="Arial" w:cs="Arial"/>
          <w:b/>
          <w:sz w:val="22"/>
          <w:szCs w:val="22"/>
          <w:lang w:val="lv-LV"/>
        </w:rPr>
        <w:tab/>
      </w:r>
      <w:r w:rsidRPr="00E27F27">
        <w:rPr>
          <w:rFonts w:ascii="Arial" w:hAnsi="Arial" w:cs="Arial"/>
          <w:b/>
          <w:sz w:val="22"/>
          <w:szCs w:val="22"/>
          <w:lang w:val="lv-LV"/>
        </w:rPr>
        <w:tab/>
      </w:r>
      <w:r w:rsidRPr="00E27F27">
        <w:rPr>
          <w:rFonts w:ascii="Arial" w:hAnsi="Arial" w:cs="Arial"/>
          <w:b/>
          <w:sz w:val="22"/>
          <w:szCs w:val="22"/>
          <w:lang w:val="lv-LV"/>
        </w:rPr>
        <w:tab/>
        <w:t xml:space="preserve">                </w:t>
      </w:r>
      <w:r>
        <w:rPr>
          <w:rFonts w:ascii="Arial" w:hAnsi="Arial" w:cs="Arial"/>
          <w:b/>
          <w:sz w:val="22"/>
          <w:szCs w:val="22"/>
          <w:lang w:val="lv-LV"/>
        </w:rPr>
        <w:t xml:space="preserve">      </w:t>
      </w:r>
      <w:r w:rsidRPr="00E27F27">
        <w:rPr>
          <w:rFonts w:ascii="Arial" w:hAnsi="Arial" w:cs="Arial"/>
          <w:b/>
          <w:sz w:val="22"/>
          <w:szCs w:val="22"/>
          <w:lang w:val="lv-LV"/>
        </w:rPr>
        <w:t>PĀRDEVĒJA VĀRDĀ:</w:t>
      </w:r>
    </w:p>
    <w:p w14:paraId="3BABB8DD" w14:textId="77777777" w:rsidR="00AB047B" w:rsidRDefault="00AB047B" w:rsidP="00AB047B">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45DFD704" w14:textId="77777777" w:rsidR="00AB047B" w:rsidRPr="00E27F27" w:rsidRDefault="00AB047B" w:rsidP="00AB047B">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3748A166" w14:textId="77777777" w:rsidR="00AB047B" w:rsidRPr="00E70D29" w:rsidRDefault="00AB047B" w:rsidP="00AB047B">
      <w:pPr>
        <w:tabs>
          <w:tab w:val="right" w:pos="0"/>
          <w:tab w:val="right" w:pos="2835"/>
        </w:tabs>
        <w:ind w:right="-172"/>
        <w:contextualSpacing/>
        <w:jc w:val="both"/>
        <w:rPr>
          <w:rFonts w:ascii="Arial" w:hAnsi="Arial" w:cs="Arial"/>
          <w:b/>
          <w:lang w:val="lv-LV"/>
        </w:rPr>
      </w:pPr>
      <w:r w:rsidRPr="00E70D29">
        <w:rPr>
          <w:rFonts w:ascii="EMBEDDED_16+Times New Roman,Ita" w:eastAsiaTheme="minorHAnsi" w:hAnsi="EMBEDDED_16+Times New Roman,Ita" w:cs="EMBEDDED_16+Times New Roman,Ita"/>
          <w:i/>
          <w:iCs/>
          <w:lang w:val="lv-LV"/>
        </w:rPr>
        <w:t>Parakstīts ar drošu elektronisko parakstu</w:t>
      </w:r>
      <w:r w:rsidRPr="00E70D29">
        <w:rPr>
          <w:rFonts w:ascii="EMBEDDED_16+Times New Roman,Ita" w:eastAsiaTheme="minorHAnsi" w:hAnsi="EMBEDDED_16+Times New Roman,Ita" w:cs="EMBEDDED_16+Times New Roman,Ita"/>
          <w:i/>
          <w:iCs/>
          <w:lang w:val="lv-LV"/>
        </w:rPr>
        <w:tab/>
      </w:r>
      <w:r w:rsidRPr="00E70D29">
        <w:rPr>
          <w:rFonts w:ascii="EMBEDDED_16+Times New Roman,Ita" w:eastAsiaTheme="minorHAnsi" w:hAnsi="EMBEDDED_16+Times New Roman,Ita" w:cs="EMBEDDED_16+Times New Roman,Ita"/>
          <w:i/>
          <w:iCs/>
          <w:lang w:val="lv-LV"/>
        </w:rPr>
        <w:tab/>
        <w:t>Parakstīts ar drošu elektronisko parakstu</w:t>
      </w:r>
    </w:p>
    <w:p w14:paraId="7864A3F0" w14:textId="77777777" w:rsidR="00AB047B" w:rsidRPr="00E70D29" w:rsidRDefault="00AB047B" w:rsidP="00AB047B">
      <w:pPr>
        <w:jc w:val="both"/>
        <w:rPr>
          <w:rFonts w:ascii="Arial" w:hAnsi="Arial" w:cs="Arial"/>
          <w:sz w:val="20"/>
          <w:szCs w:val="20"/>
          <w:lang w:val="lv-LV"/>
        </w:rPr>
      </w:pPr>
    </w:p>
    <w:p w14:paraId="47F21EE1" w14:textId="77777777" w:rsidR="00AB047B" w:rsidRPr="00E27F27" w:rsidRDefault="00AB047B" w:rsidP="00AB047B">
      <w:pPr>
        <w:jc w:val="both"/>
        <w:rPr>
          <w:rFonts w:ascii="Arial" w:hAnsi="Arial" w:cs="Arial"/>
          <w:sz w:val="18"/>
          <w:szCs w:val="18"/>
          <w:lang w:val="lv-LV"/>
        </w:rPr>
      </w:pPr>
    </w:p>
    <w:p w14:paraId="2E977EC6" w14:textId="77777777" w:rsidR="00AB047B" w:rsidRPr="00E27F27" w:rsidRDefault="00AB047B" w:rsidP="00AB047B">
      <w:pPr>
        <w:jc w:val="both"/>
        <w:rPr>
          <w:rFonts w:ascii="Arial" w:hAnsi="Arial" w:cs="Arial"/>
          <w:sz w:val="18"/>
          <w:szCs w:val="18"/>
          <w:lang w:val="lv-LV"/>
        </w:rPr>
      </w:pPr>
    </w:p>
    <w:p w14:paraId="04E72E07" w14:textId="77777777" w:rsidR="00AB047B" w:rsidRPr="00E27F27" w:rsidRDefault="00AB047B" w:rsidP="00AB047B">
      <w:pPr>
        <w:jc w:val="both"/>
        <w:rPr>
          <w:rFonts w:ascii="Arial" w:hAnsi="Arial" w:cs="Arial"/>
          <w:sz w:val="18"/>
          <w:szCs w:val="18"/>
          <w:lang w:val="lv-LV"/>
        </w:rPr>
      </w:pPr>
    </w:p>
    <w:p w14:paraId="33DD6995" w14:textId="77777777" w:rsidR="00AB047B" w:rsidRPr="00E27F27" w:rsidRDefault="00AB047B" w:rsidP="00AB047B">
      <w:pPr>
        <w:jc w:val="both"/>
        <w:rPr>
          <w:rFonts w:ascii="Arial" w:hAnsi="Arial" w:cs="Arial"/>
          <w:sz w:val="18"/>
          <w:szCs w:val="18"/>
          <w:lang w:val="lv-LV"/>
        </w:rPr>
      </w:pPr>
    </w:p>
    <w:p w14:paraId="502844F5" w14:textId="77777777" w:rsidR="00AB047B" w:rsidRPr="00E27F27" w:rsidRDefault="00AB047B" w:rsidP="00AB047B">
      <w:pPr>
        <w:tabs>
          <w:tab w:val="right" w:pos="0"/>
          <w:tab w:val="right" w:pos="2835"/>
        </w:tabs>
        <w:ind w:right="-172" w:firstLine="284"/>
        <w:contextualSpacing/>
        <w:jc w:val="both"/>
        <w:rPr>
          <w:rFonts w:ascii="Arial" w:hAnsi="Arial" w:cs="Arial"/>
          <w:bCs/>
          <w:sz w:val="22"/>
          <w:szCs w:val="22"/>
          <w:lang w:val="lv-LV"/>
        </w:rPr>
      </w:pPr>
      <w:r w:rsidRPr="00E27F27">
        <w:rPr>
          <w:rFonts w:ascii="Arial" w:hAnsi="Arial" w:cs="Arial"/>
          <w:bCs/>
          <w:sz w:val="22"/>
          <w:szCs w:val="22"/>
          <w:lang w:val="lv-LV"/>
        </w:rPr>
        <w:t>_____________________</w:t>
      </w:r>
      <w:r w:rsidRPr="00E27F27">
        <w:rPr>
          <w:rFonts w:ascii="Arial" w:hAnsi="Arial" w:cs="Arial"/>
          <w:bCs/>
          <w:sz w:val="22"/>
          <w:szCs w:val="22"/>
          <w:lang w:val="lv-LV"/>
        </w:rPr>
        <w:tab/>
      </w:r>
      <w:r w:rsidRPr="00E27F27">
        <w:rPr>
          <w:rFonts w:ascii="Arial" w:hAnsi="Arial" w:cs="Arial"/>
          <w:bCs/>
          <w:sz w:val="22"/>
          <w:szCs w:val="22"/>
          <w:lang w:val="lv-LV"/>
        </w:rPr>
        <w:tab/>
      </w:r>
      <w:r w:rsidRPr="00E27F27">
        <w:rPr>
          <w:rFonts w:ascii="Arial" w:hAnsi="Arial" w:cs="Arial"/>
          <w:bCs/>
          <w:sz w:val="22"/>
          <w:szCs w:val="22"/>
          <w:lang w:val="lv-LV"/>
        </w:rPr>
        <w:tab/>
      </w:r>
      <w:r w:rsidRPr="00E27F27">
        <w:rPr>
          <w:rFonts w:ascii="Arial" w:hAnsi="Arial" w:cs="Arial"/>
          <w:bCs/>
          <w:sz w:val="22"/>
          <w:szCs w:val="22"/>
          <w:lang w:val="lv-LV"/>
        </w:rPr>
        <w:tab/>
        <w:t xml:space="preserve">  </w:t>
      </w:r>
      <w:r>
        <w:rPr>
          <w:rFonts w:ascii="Arial" w:hAnsi="Arial" w:cs="Arial"/>
          <w:bCs/>
          <w:sz w:val="22"/>
          <w:szCs w:val="22"/>
          <w:lang w:val="lv-LV"/>
        </w:rPr>
        <w:t xml:space="preserve">        </w:t>
      </w:r>
      <w:r w:rsidRPr="00E27F27">
        <w:rPr>
          <w:rFonts w:ascii="Arial" w:hAnsi="Arial" w:cs="Arial"/>
          <w:bCs/>
          <w:sz w:val="22"/>
          <w:szCs w:val="22"/>
          <w:lang w:val="lv-LV"/>
        </w:rPr>
        <w:t xml:space="preserve"> ______________________</w:t>
      </w:r>
    </w:p>
    <w:p w14:paraId="33EA3DF3" w14:textId="77777777" w:rsidR="00AB047B" w:rsidRPr="00E27F27" w:rsidRDefault="00AB047B" w:rsidP="00AB047B">
      <w:pPr>
        <w:tabs>
          <w:tab w:val="right" w:pos="0"/>
          <w:tab w:val="right" w:pos="2835"/>
        </w:tabs>
        <w:ind w:right="-172" w:firstLine="284"/>
        <w:contextualSpacing/>
        <w:jc w:val="both"/>
        <w:rPr>
          <w:rFonts w:ascii="Arial" w:hAnsi="Arial" w:cs="Arial"/>
          <w:sz w:val="22"/>
          <w:szCs w:val="22"/>
          <w:lang w:val="lv-LV"/>
        </w:rPr>
      </w:pPr>
      <w:r>
        <w:rPr>
          <w:rFonts w:ascii="Arial" w:hAnsi="Arial" w:cs="Arial"/>
          <w:bCs/>
          <w:i/>
          <w:iCs/>
          <w:sz w:val="22"/>
          <w:szCs w:val="22"/>
          <w:lang w:val="lv-LV"/>
        </w:rPr>
        <w:t xml:space="preserve"> </w:t>
      </w:r>
      <w:r w:rsidRPr="00E27F27">
        <w:rPr>
          <w:rFonts w:ascii="Arial" w:hAnsi="Arial" w:cs="Arial"/>
          <w:bCs/>
          <w:i/>
          <w:iCs/>
          <w:sz w:val="22"/>
          <w:szCs w:val="22"/>
          <w:lang w:val="lv-LV"/>
        </w:rPr>
        <w:t xml:space="preserve"> </w:t>
      </w:r>
      <w:r w:rsidRPr="00E27F27">
        <w:rPr>
          <w:rFonts w:ascii="Arial" w:hAnsi="Arial" w:cs="Arial"/>
          <w:bCs/>
          <w:i/>
          <w:iCs/>
          <w:sz w:val="22"/>
          <w:szCs w:val="22"/>
          <w:lang w:val="lv-LV"/>
        </w:rPr>
        <w:tab/>
      </w:r>
      <w:r w:rsidRPr="00E27F27">
        <w:rPr>
          <w:rFonts w:ascii="Arial" w:hAnsi="Arial" w:cs="Arial"/>
          <w:bCs/>
          <w:i/>
          <w:iCs/>
          <w:sz w:val="22"/>
          <w:szCs w:val="22"/>
          <w:lang w:val="lv-LV"/>
        </w:rPr>
        <w:tab/>
      </w:r>
      <w:r w:rsidRPr="00E27F27">
        <w:rPr>
          <w:rFonts w:ascii="Arial" w:hAnsi="Arial" w:cs="Arial"/>
          <w:bCs/>
          <w:i/>
          <w:iCs/>
          <w:sz w:val="22"/>
          <w:szCs w:val="22"/>
          <w:lang w:val="lv-LV"/>
        </w:rPr>
        <w:tab/>
      </w:r>
      <w:r w:rsidRPr="00E27F27">
        <w:rPr>
          <w:rFonts w:ascii="Arial" w:hAnsi="Arial" w:cs="Arial"/>
          <w:bCs/>
          <w:i/>
          <w:iCs/>
          <w:sz w:val="22"/>
          <w:szCs w:val="22"/>
          <w:lang w:val="lv-LV"/>
        </w:rPr>
        <w:tab/>
      </w:r>
      <w:r w:rsidRPr="00E27F27">
        <w:rPr>
          <w:rFonts w:ascii="Arial" w:hAnsi="Arial" w:cs="Arial"/>
          <w:bCs/>
          <w:i/>
          <w:iCs/>
          <w:sz w:val="22"/>
          <w:szCs w:val="22"/>
          <w:lang w:val="lv-LV"/>
        </w:rPr>
        <w:tab/>
      </w:r>
    </w:p>
    <w:p w14:paraId="3C57700A" w14:textId="77777777" w:rsidR="00AB047B" w:rsidRPr="00E27F27" w:rsidRDefault="00AB047B" w:rsidP="00AB047B">
      <w:pPr>
        <w:ind w:right="-172"/>
        <w:contextualSpacing/>
        <w:rPr>
          <w:rFonts w:ascii="Arial" w:hAnsi="Arial" w:cs="Arial"/>
          <w:sz w:val="20"/>
          <w:szCs w:val="20"/>
          <w:lang w:val="lv-LV"/>
        </w:rPr>
      </w:pPr>
    </w:p>
    <w:p w14:paraId="01720488" w14:textId="77777777" w:rsidR="00AB047B" w:rsidRPr="00E27F27" w:rsidRDefault="00AB047B" w:rsidP="00AB047B">
      <w:pPr>
        <w:rPr>
          <w:rFonts w:ascii="Arial" w:hAnsi="Arial" w:cs="Arial"/>
          <w:sz w:val="22"/>
          <w:szCs w:val="22"/>
          <w:lang w:val="lv-LV"/>
        </w:rPr>
      </w:pPr>
    </w:p>
    <w:p w14:paraId="0E24812B" w14:textId="0AAA1EE9" w:rsidR="00AB047B" w:rsidRDefault="00AB047B" w:rsidP="00AB047B">
      <w:pPr>
        <w:ind w:right="-2"/>
        <w:contextualSpacing/>
        <w:rPr>
          <w:rFonts w:ascii="Arial" w:hAnsi="Arial" w:cs="Arial"/>
          <w:sz w:val="22"/>
          <w:szCs w:val="22"/>
          <w:lang w:val="lv-LV"/>
        </w:rPr>
      </w:pPr>
    </w:p>
    <w:p w14:paraId="3B707D61" w14:textId="6586B692" w:rsidR="00D51171" w:rsidRDefault="00D51171" w:rsidP="00AB047B">
      <w:pPr>
        <w:ind w:right="-2"/>
        <w:contextualSpacing/>
        <w:rPr>
          <w:rFonts w:ascii="Arial" w:hAnsi="Arial" w:cs="Arial"/>
          <w:sz w:val="22"/>
          <w:szCs w:val="22"/>
          <w:lang w:val="lv-LV"/>
        </w:rPr>
      </w:pPr>
    </w:p>
    <w:p w14:paraId="7C16F20D" w14:textId="1750D5F6" w:rsidR="00D51171" w:rsidRDefault="00D51171" w:rsidP="00AB047B">
      <w:pPr>
        <w:ind w:right="-2"/>
        <w:contextualSpacing/>
        <w:rPr>
          <w:rFonts w:ascii="Arial" w:hAnsi="Arial" w:cs="Arial"/>
          <w:sz w:val="22"/>
          <w:szCs w:val="22"/>
          <w:lang w:val="lv-LV"/>
        </w:rPr>
      </w:pPr>
    </w:p>
    <w:p w14:paraId="132CEDF3" w14:textId="3DB143DE" w:rsidR="00D51171" w:rsidRDefault="00D51171" w:rsidP="00AB047B">
      <w:pPr>
        <w:ind w:right="-2"/>
        <w:contextualSpacing/>
        <w:rPr>
          <w:rFonts w:ascii="Arial" w:hAnsi="Arial" w:cs="Arial"/>
          <w:sz w:val="22"/>
          <w:szCs w:val="22"/>
          <w:lang w:val="lv-LV"/>
        </w:rPr>
      </w:pPr>
    </w:p>
    <w:p w14:paraId="54856527" w14:textId="1C866A47" w:rsidR="00D51171" w:rsidRDefault="00D51171" w:rsidP="00AB047B">
      <w:pPr>
        <w:ind w:right="-2"/>
        <w:contextualSpacing/>
        <w:rPr>
          <w:rFonts w:ascii="Arial" w:hAnsi="Arial" w:cs="Arial"/>
          <w:sz w:val="22"/>
          <w:szCs w:val="22"/>
          <w:lang w:val="lv-LV"/>
        </w:rPr>
      </w:pPr>
    </w:p>
    <w:p w14:paraId="6BA7E8DA" w14:textId="239CE2D7" w:rsidR="00D51171" w:rsidRDefault="00D51171" w:rsidP="00AB047B">
      <w:pPr>
        <w:ind w:right="-2"/>
        <w:contextualSpacing/>
        <w:rPr>
          <w:rFonts w:ascii="Arial" w:hAnsi="Arial" w:cs="Arial"/>
          <w:sz w:val="22"/>
          <w:szCs w:val="22"/>
          <w:lang w:val="lv-LV"/>
        </w:rPr>
      </w:pPr>
    </w:p>
    <w:p w14:paraId="54B71E75" w14:textId="10184BDE" w:rsidR="00D51171" w:rsidRDefault="00D51171" w:rsidP="00AB047B">
      <w:pPr>
        <w:ind w:right="-2"/>
        <w:contextualSpacing/>
        <w:rPr>
          <w:rFonts w:ascii="Arial" w:hAnsi="Arial" w:cs="Arial"/>
          <w:sz w:val="22"/>
          <w:szCs w:val="22"/>
          <w:lang w:val="lv-LV"/>
        </w:rPr>
      </w:pPr>
    </w:p>
    <w:p w14:paraId="0F234391" w14:textId="56E3C2D4" w:rsidR="00D51171" w:rsidRDefault="00D51171" w:rsidP="00AB047B">
      <w:pPr>
        <w:ind w:right="-2"/>
        <w:contextualSpacing/>
        <w:rPr>
          <w:rFonts w:ascii="Arial" w:hAnsi="Arial" w:cs="Arial"/>
          <w:sz w:val="22"/>
          <w:szCs w:val="22"/>
          <w:lang w:val="lv-LV"/>
        </w:rPr>
      </w:pPr>
    </w:p>
    <w:p w14:paraId="7AB61ED8" w14:textId="37CA50E3" w:rsidR="00D51171" w:rsidRDefault="00D51171" w:rsidP="00AB047B">
      <w:pPr>
        <w:ind w:right="-2"/>
        <w:contextualSpacing/>
        <w:rPr>
          <w:rFonts w:ascii="Arial" w:hAnsi="Arial" w:cs="Arial"/>
          <w:sz w:val="22"/>
          <w:szCs w:val="22"/>
          <w:lang w:val="lv-LV"/>
        </w:rPr>
      </w:pPr>
    </w:p>
    <w:p w14:paraId="678DD739" w14:textId="47869FD7" w:rsidR="00D51171" w:rsidRDefault="00D51171" w:rsidP="00AB047B">
      <w:pPr>
        <w:ind w:right="-2"/>
        <w:contextualSpacing/>
        <w:rPr>
          <w:rFonts w:ascii="Arial" w:hAnsi="Arial" w:cs="Arial"/>
          <w:sz w:val="22"/>
          <w:szCs w:val="22"/>
          <w:lang w:val="lv-LV"/>
        </w:rPr>
      </w:pPr>
    </w:p>
    <w:p w14:paraId="12AED7CB" w14:textId="589954AC" w:rsidR="00D51171" w:rsidRDefault="00D51171" w:rsidP="00AB047B">
      <w:pPr>
        <w:ind w:right="-2"/>
        <w:contextualSpacing/>
        <w:rPr>
          <w:rFonts w:ascii="Arial" w:hAnsi="Arial" w:cs="Arial"/>
          <w:sz w:val="22"/>
          <w:szCs w:val="22"/>
          <w:lang w:val="lv-LV"/>
        </w:rPr>
      </w:pPr>
    </w:p>
    <w:p w14:paraId="0D5220BB" w14:textId="22BE5C09" w:rsidR="00D51171" w:rsidRDefault="00D51171" w:rsidP="00AB047B">
      <w:pPr>
        <w:ind w:right="-2"/>
        <w:contextualSpacing/>
        <w:rPr>
          <w:rFonts w:ascii="Arial" w:hAnsi="Arial" w:cs="Arial"/>
          <w:sz w:val="22"/>
          <w:szCs w:val="22"/>
          <w:lang w:val="lv-LV"/>
        </w:rPr>
      </w:pPr>
    </w:p>
    <w:p w14:paraId="7BDD7E49" w14:textId="7B42BF7C" w:rsidR="00D51171" w:rsidRDefault="00D51171" w:rsidP="00AB047B">
      <w:pPr>
        <w:ind w:right="-2"/>
        <w:contextualSpacing/>
        <w:rPr>
          <w:rFonts w:ascii="Arial" w:hAnsi="Arial" w:cs="Arial"/>
          <w:sz w:val="22"/>
          <w:szCs w:val="22"/>
          <w:lang w:val="lv-LV"/>
        </w:rPr>
      </w:pPr>
    </w:p>
    <w:p w14:paraId="4AB8F9BF" w14:textId="3551FE69" w:rsidR="00D51171" w:rsidRDefault="00D51171" w:rsidP="00AB047B">
      <w:pPr>
        <w:ind w:right="-2"/>
        <w:contextualSpacing/>
        <w:rPr>
          <w:rFonts w:ascii="Arial" w:hAnsi="Arial" w:cs="Arial"/>
          <w:sz w:val="22"/>
          <w:szCs w:val="22"/>
          <w:lang w:val="lv-LV"/>
        </w:rPr>
      </w:pPr>
    </w:p>
    <w:p w14:paraId="2599DCCF" w14:textId="1AB8C2CC" w:rsidR="00D51171" w:rsidRDefault="00D51171" w:rsidP="00AB047B">
      <w:pPr>
        <w:ind w:right="-2"/>
        <w:contextualSpacing/>
        <w:rPr>
          <w:rFonts w:ascii="Arial" w:hAnsi="Arial" w:cs="Arial"/>
          <w:sz w:val="22"/>
          <w:szCs w:val="22"/>
          <w:lang w:val="lv-LV"/>
        </w:rPr>
      </w:pPr>
    </w:p>
    <w:p w14:paraId="3D15DE88" w14:textId="0B06D9C2" w:rsidR="00D51171" w:rsidRDefault="00D51171" w:rsidP="00AB047B">
      <w:pPr>
        <w:ind w:right="-2"/>
        <w:contextualSpacing/>
        <w:rPr>
          <w:rFonts w:ascii="Arial" w:hAnsi="Arial" w:cs="Arial"/>
          <w:sz w:val="22"/>
          <w:szCs w:val="22"/>
          <w:lang w:val="lv-LV"/>
        </w:rPr>
      </w:pPr>
    </w:p>
    <w:p w14:paraId="20DC8C7E" w14:textId="48068D46" w:rsidR="00D51171" w:rsidRDefault="00D51171" w:rsidP="00AB047B">
      <w:pPr>
        <w:ind w:right="-2"/>
        <w:contextualSpacing/>
        <w:rPr>
          <w:rFonts w:ascii="Arial" w:hAnsi="Arial" w:cs="Arial"/>
          <w:sz w:val="22"/>
          <w:szCs w:val="22"/>
          <w:lang w:val="lv-LV"/>
        </w:rPr>
      </w:pPr>
    </w:p>
    <w:p w14:paraId="3E66858E" w14:textId="7E1E6B3A" w:rsidR="00D51171" w:rsidRDefault="00D51171" w:rsidP="00AB047B">
      <w:pPr>
        <w:ind w:right="-2"/>
        <w:contextualSpacing/>
        <w:rPr>
          <w:rFonts w:ascii="Arial" w:hAnsi="Arial" w:cs="Arial"/>
          <w:sz w:val="22"/>
          <w:szCs w:val="22"/>
          <w:lang w:val="lv-LV"/>
        </w:rPr>
      </w:pPr>
    </w:p>
    <w:p w14:paraId="70049DAF" w14:textId="7C222819" w:rsidR="00D51171" w:rsidRDefault="00D51171" w:rsidP="00AB047B">
      <w:pPr>
        <w:ind w:right="-2"/>
        <w:contextualSpacing/>
        <w:rPr>
          <w:rFonts w:ascii="Arial" w:hAnsi="Arial" w:cs="Arial"/>
          <w:sz w:val="22"/>
          <w:szCs w:val="22"/>
          <w:lang w:val="lv-LV"/>
        </w:rPr>
      </w:pPr>
    </w:p>
    <w:p w14:paraId="45694C14" w14:textId="739884FD" w:rsidR="00D51171" w:rsidRDefault="00D51171" w:rsidP="00AB047B">
      <w:pPr>
        <w:ind w:right="-2"/>
        <w:contextualSpacing/>
        <w:rPr>
          <w:rFonts w:ascii="Arial" w:hAnsi="Arial" w:cs="Arial"/>
          <w:sz w:val="22"/>
          <w:szCs w:val="22"/>
          <w:lang w:val="lv-LV"/>
        </w:rPr>
      </w:pPr>
    </w:p>
    <w:p w14:paraId="3D32C310" w14:textId="5F721F0B" w:rsidR="00D51171" w:rsidRDefault="00D51171" w:rsidP="00AB047B">
      <w:pPr>
        <w:ind w:right="-2"/>
        <w:contextualSpacing/>
        <w:rPr>
          <w:rFonts w:ascii="Arial" w:hAnsi="Arial" w:cs="Arial"/>
          <w:sz w:val="22"/>
          <w:szCs w:val="22"/>
          <w:lang w:val="lv-LV"/>
        </w:rPr>
      </w:pPr>
    </w:p>
    <w:p w14:paraId="381DC7DB" w14:textId="69F771B0" w:rsidR="00D51171" w:rsidRDefault="00D51171" w:rsidP="00AB047B">
      <w:pPr>
        <w:ind w:right="-2"/>
        <w:contextualSpacing/>
        <w:rPr>
          <w:rFonts w:ascii="Arial" w:hAnsi="Arial" w:cs="Arial"/>
          <w:sz w:val="22"/>
          <w:szCs w:val="22"/>
          <w:lang w:val="lv-LV"/>
        </w:rPr>
      </w:pPr>
    </w:p>
    <w:p w14:paraId="54D1602D" w14:textId="7F63861F" w:rsidR="00A865B7" w:rsidRDefault="00A865B7" w:rsidP="00AB047B">
      <w:pPr>
        <w:ind w:right="-2"/>
        <w:contextualSpacing/>
        <w:rPr>
          <w:rFonts w:ascii="Arial" w:hAnsi="Arial" w:cs="Arial"/>
          <w:sz w:val="22"/>
          <w:szCs w:val="22"/>
          <w:lang w:val="lv-LV"/>
        </w:rPr>
      </w:pPr>
    </w:p>
    <w:p w14:paraId="281D430E" w14:textId="77777777" w:rsidR="00A865B7" w:rsidRPr="00CB0103" w:rsidRDefault="00A865B7" w:rsidP="00AB047B">
      <w:pPr>
        <w:ind w:right="-2"/>
        <w:contextualSpacing/>
        <w:rPr>
          <w:rFonts w:ascii="Arial" w:hAnsi="Arial" w:cs="Arial"/>
          <w:sz w:val="22"/>
          <w:szCs w:val="22"/>
          <w:lang w:val="lv-LV"/>
        </w:rPr>
      </w:pPr>
    </w:p>
    <w:p w14:paraId="1EE52E28" w14:textId="463C0DE0" w:rsidR="001059AF" w:rsidRDefault="001059AF" w:rsidP="001059AF">
      <w:pPr>
        <w:pStyle w:val="Standard"/>
        <w:ind w:left="6521" w:right="-28"/>
        <w:jc w:val="right"/>
        <w:rPr>
          <w:rFonts w:ascii="Arial" w:hAnsi="Arial" w:cs="Arial"/>
          <w:b/>
          <w:bCs/>
          <w:sz w:val="22"/>
          <w:szCs w:val="22"/>
          <w:u w:val="single"/>
          <w:lang w:val="lv-LV"/>
        </w:rPr>
      </w:pPr>
    </w:p>
    <w:p w14:paraId="08ED2FFB" w14:textId="0E566F5A" w:rsidR="00AE7F28" w:rsidRDefault="00AE7F28" w:rsidP="001059AF">
      <w:pPr>
        <w:pStyle w:val="Standard"/>
        <w:ind w:left="6521" w:right="-28"/>
        <w:jc w:val="right"/>
        <w:rPr>
          <w:rFonts w:ascii="Arial" w:hAnsi="Arial" w:cs="Arial"/>
          <w:b/>
          <w:bCs/>
          <w:sz w:val="22"/>
          <w:szCs w:val="22"/>
          <w:u w:val="single"/>
          <w:lang w:val="lv-LV"/>
        </w:rPr>
      </w:pPr>
    </w:p>
    <w:p w14:paraId="24FA87E5" w14:textId="3A3C1882" w:rsidR="00AE7F28" w:rsidRDefault="00AE7F28" w:rsidP="001059AF">
      <w:pPr>
        <w:pStyle w:val="Standard"/>
        <w:ind w:left="6521" w:right="-28"/>
        <w:jc w:val="right"/>
        <w:rPr>
          <w:rFonts w:ascii="Arial" w:hAnsi="Arial" w:cs="Arial"/>
          <w:b/>
          <w:bCs/>
          <w:sz w:val="22"/>
          <w:szCs w:val="22"/>
          <w:u w:val="single"/>
          <w:lang w:val="lv-LV"/>
        </w:rPr>
      </w:pPr>
    </w:p>
    <w:p w14:paraId="2E851589" w14:textId="4297E83C" w:rsidR="00AE7F28" w:rsidRDefault="00AE7F28" w:rsidP="001059AF">
      <w:pPr>
        <w:pStyle w:val="Standard"/>
        <w:ind w:left="6521" w:right="-28"/>
        <w:jc w:val="right"/>
        <w:rPr>
          <w:rFonts w:ascii="Arial" w:hAnsi="Arial" w:cs="Arial"/>
          <w:b/>
          <w:bCs/>
          <w:sz w:val="22"/>
          <w:szCs w:val="22"/>
          <w:u w:val="single"/>
          <w:lang w:val="lv-LV"/>
        </w:rPr>
      </w:pPr>
    </w:p>
    <w:p w14:paraId="58B519DE" w14:textId="36AE2BD8" w:rsidR="00AE7F28" w:rsidRDefault="00AE7F28" w:rsidP="001059AF">
      <w:pPr>
        <w:pStyle w:val="Standard"/>
        <w:ind w:left="6521" w:right="-28"/>
        <w:jc w:val="right"/>
        <w:rPr>
          <w:rFonts w:ascii="Arial" w:hAnsi="Arial" w:cs="Arial"/>
          <w:b/>
          <w:bCs/>
          <w:sz w:val="22"/>
          <w:szCs w:val="22"/>
          <w:u w:val="single"/>
          <w:lang w:val="lv-LV"/>
        </w:rPr>
      </w:pPr>
    </w:p>
    <w:p w14:paraId="2D8115F8" w14:textId="77777777" w:rsidR="00AE7F28" w:rsidRDefault="00AE7F28" w:rsidP="001059AF">
      <w:pPr>
        <w:pStyle w:val="Standard"/>
        <w:ind w:left="6521" w:right="-28"/>
        <w:jc w:val="right"/>
        <w:rPr>
          <w:rFonts w:ascii="Arial" w:hAnsi="Arial" w:cs="Arial"/>
          <w:b/>
          <w:bCs/>
          <w:sz w:val="22"/>
          <w:szCs w:val="22"/>
          <w:u w:val="single"/>
          <w:lang w:val="lv-LV"/>
        </w:rPr>
        <w:sectPr w:rsidR="00AE7F28" w:rsidSect="00123715">
          <w:pgSz w:w="11906" w:h="16838"/>
          <w:pgMar w:top="1134" w:right="851" w:bottom="851" w:left="1134" w:header="708" w:footer="708" w:gutter="0"/>
          <w:cols w:space="720"/>
          <w:docGrid w:linePitch="326"/>
        </w:sectPr>
      </w:pPr>
    </w:p>
    <w:p w14:paraId="52D4E146" w14:textId="4BD3122C" w:rsidR="00AE7F28" w:rsidRDefault="00AE7F28" w:rsidP="001059AF">
      <w:pPr>
        <w:pStyle w:val="Standard"/>
        <w:ind w:left="6521" w:right="-28"/>
        <w:jc w:val="right"/>
        <w:rPr>
          <w:rFonts w:ascii="Arial" w:hAnsi="Arial" w:cs="Arial"/>
          <w:b/>
          <w:bCs/>
          <w:sz w:val="22"/>
          <w:szCs w:val="22"/>
          <w:u w:val="single"/>
          <w:lang w:val="lv-LV"/>
        </w:rPr>
      </w:pPr>
    </w:p>
    <w:p w14:paraId="7B6CF05B" w14:textId="77777777" w:rsidR="00AE7F28" w:rsidRPr="00B71CF3" w:rsidRDefault="00AE7F28" w:rsidP="001059AF">
      <w:pPr>
        <w:pStyle w:val="Standard"/>
        <w:ind w:left="6521" w:right="-28"/>
        <w:jc w:val="right"/>
        <w:rPr>
          <w:rFonts w:ascii="Arial" w:hAnsi="Arial" w:cs="Arial"/>
          <w:b/>
          <w:bCs/>
          <w:sz w:val="22"/>
          <w:szCs w:val="22"/>
          <w:u w:val="single"/>
          <w:lang w:val="lv-LV"/>
        </w:rPr>
      </w:pPr>
    </w:p>
    <w:p w14:paraId="592882D5" w14:textId="77777777" w:rsidR="001059AF" w:rsidRPr="00B71CF3" w:rsidRDefault="001059AF" w:rsidP="001059AF">
      <w:pPr>
        <w:pStyle w:val="Standard"/>
        <w:tabs>
          <w:tab w:val="left" w:pos="5812"/>
          <w:tab w:val="left" w:pos="6096"/>
        </w:tabs>
        <w:ind w:left="6096" w:right="-28"/>
        <w:jc w:val="right"/>
        <w:rPr>
          <w:rFonts w:ascii="Arial" w:hAnsi="Arial" w:cs="Arial"/>
          <w:sz w:val="22"/>
          <w:szCs w:val="22"/>
          <w:lang w:val="lv-LV"/>
        </w:rPr>
      </w:pPr>
      <w:r w:rsidRPr="00B71CF3">
        <w:rPr>
          <w:rFonts w:ascii="Arial" w:hAnsi="Arial" w:cs="Arial"/>
          <w:b/>
          <w:bCs/>
          <w:sz w:val="22"/>
          <w:szCs w:val="22"/>
          <w:u w:val="single"/>
          <w:lang w:val="lv-LV"/>
        </w:rPr>
        <w:t>Pielikums Nr. 1</w:t>
      </w:r>
    </w:p>
    <w:p w14:paraId="022FF81B" w14:textId="3C2ED32B" w:rsidR="001059AF" w:rsidRPr="00B71CF3" w:rsidRDefault="001059AF" w:rsidP="001059AF">
      <w:pPr>
        <w:pStyle w:val="Standard"/>
        <w:tabs>
          <w:tab w:val="left" w:pos="5812"/>
          <w:tab w:val="left" w:pos="6096"/>
        </w:tabs>
        <w:ind w:left="6096" w:right="-28"/>
        <w:jc w:val="right"/>
        <w:rPr>
          <w:rFonts w:ascii="Arial" w:hAnsi="Arial" w:cs="Arial"/>
          <w:sz w:val="22"/>
          <w:szCs w:val="22"/>
          <w:lang w:val="lv-LV"/>
        </w:rPr>
      </w:pPr>
      <w:r w:rsidRPr="00B71CF3">
        <w:rPr>
          <w:rFonts w:ascii="Arial" w:hAnsi="Arial" w:cs="Arial"/>
          <w:bCs/>
          <w:sz w:val="22"/>
          <w:szCs w:val="22"/>
          <w:lang w:val="lv-LV"/>
        </w:rPr>
        <w:t>202</w:t>
      </w:r>
      <w:r w:rsidR="006A0899">
        <w:rPr>
          <w:rFonts w:ascii="Arial" w:hAnsi="Arial" w:cs="Arial"/>
          <w:bCs/>
          <w:sz w:val="22"/>
          <w:szCs w:val="22"/>
          <w:lang w:val="lv-LV"/>
        </w:rPr>
        <w:t>_</w:t>
      </w:r>
      <w:r w:rsidRPr="00B71CF3">
        <w:rPr>
          <w:rFonts w:ascii="Arial" w:hAnsi="Arial" w:cs="Arial"/>
          <w:bCs/>
          <w:sz w:val="22"/>
          <w:szCs w:val="22"/>
          <w:lang w:val="lv-LV"/>
        </w:rPr>
        <w:t xml:space="preserve">.gada </w:t>
      </w:r>
      <w:r w:rsidRPr="00B71CF3">
        <w:rPr>
          <w:rFonts w:ascii="Arial" w:hAnsi="Arial" w:cs="Arial"/>
          <w:sz w:val="22"/>
          <w:szCs w:val="22"/>
          <w:lang w:val="lv-LV"/>
        </w:rPr>
        <w:t>___.__________</w:t>
      </w:r>
    </w:p>
    <w:p w14:paraId="054DC54E" w14:textId="77777777" w:rsidR="001059AF" w:rsidRPr="00B71CF3" w:rsidRDefault="001059AF" w:rsidP="001059AF">
      <w:pPr>
        <w:pStyle w:val="Standard"/>
        <w:tabs>
          <w:tab w:val="left" w:pos="5812"/>
          <w:tab w:val="left" w:pos="6096"/>
        </w:tabs>
        <w:ind w:left="6096" w:right="-28"/>
        <w:jc w:val="right"/>
        <w:rPr>
          <w:rFonts w:ascii="Arial" w:hAnsi="Arial" w:cs="Arial"/>
          <w:sz w:val="22"/>
          <w:szCs w:val="22"/>
          <w:lang w:val="lv-LV"/>
        </w:rPr>
      </w:pPr>
      <w:r w:rsidRPr="00B71CF3">
        <w:rPr>
          <w:rFonts w:ascii="Arial" w:hAnsi="Arial" w:cs="Arial"/>
          <w:bCs/>
          <w:sz w:val="22"/>
          <w:szCs w:val="22"/>
          <w:lang w:val="lv-LV"/>
        </w:rPr>
        <w:t>līgumam Nr. RSS - ____</w:t>
      </w:r>
    </w:p>
    <w:p w14:paraId="1396FC3C" w14:textId="77777777" w:rsidR="001059AF" w:rsidRPr="00B71CF3" w:rsidRDefault="001059AF" w:rsidP="001059AF">
      <w:pPr>
        <w:pStyle w:val="Standard"/>
        <w:rPr>
          <w:rFonts w:ascii="Arial" w:hAnsi="Arial" w:cs="Arial"/>
          <w:b/>
          <w:caps/>
          <w:sz w:val="22"/>
          <w:szCs w:val="22"/>
          <w:lang w:val="lv-LV"/>
        </w:rPr>
      </w:pPr>
    </w:p>
    <w:p w14:paraId="22574B6D" w14:textId="77777777" w:rsidR="001059AF" w:rsidRPr="00B71CF3" w:rsidRDefault="001059AF" w:rsidP="001059AF">
      <w:pPr>
        <w:pStyle w:val="Standard"/>
        <w:rPr>
          <w:rFonts w:ascii="Arial" w:hAnsi="Arial" w:cs="Arial"/>
          <w:b/>
          <w:caps/>
          <w:sz w:val="22"/>
          <w:szCs w:val="22"/>
          <w:lang w:val="lv-LV"/>
        </w:rPr>
      </w:pPr>
    </w:p>
    <w:p w14:paraId="09F563B0" w14:textId="77777777" w:rsidR="001059AF" w:rsidRPr="00F55B59" w:rsidRDefault="001059AF" w:rsidP="001059AF">
      <w:pPr>
        <w:pStyle w:val="Standard"/>
        <w:jc w:val="center"/>
        <w:rPr>
          <w:rFonts w:ascii="Arial" w:hAnsi="Arial" w:cs="Arial"/>
          <w:sz w:val="22"/>
          <w:szCs w:val="22"/>
          <w:lang w:val="lv-LV"/>
        </w:rPr>
      </w:pPr>
      <w:r w:rsidRPr="00B71CF3">
        <w:rPr>
          <w:rFonts w:ascii="Arial" w:hAnsi="Arial" w:cs="Arial"/>
          <w:b/>
          <w:caps/>
          <w:sz w:val="22"/>
          <w:szCs w:val="22"/>
          <w:lang w:val="lv-LV"/>
        </w:rPr>
        <w:t>Tehniskā sPECIFIKĀCIJA</w:t>
      </w:r>
    </w:p>
    <w:p w14:paraId="25FE12EB" w14:textId="13CC9ED3" w:rsidR="001059AF" w:rsidRPr="00B71CF3" w:rsidRDefault="001059AF" w:rsidP="001059AF">
      <w:pPr>
        <w:pStyle w:val="Standard"/>
        <w:jc w:val="center"/>
        <w:rPr>
          <w:rFonts w:ascii="Arial" w:hAnsi="Arial" w:cs="Arial"/>
          <w:b/>
          <w:caps/>
          <w:sz w:val="22"/>
          <w:szCs w:val="22"/>
          <w:lang w:val="lv-LV"/>
        </w:rPr>
      </w:pPr>
    </w:p>
    <w:tbl>
      <w:tblPr>
        <w:tblStyle w:val="TableGrid"/>
        <w:tblW w:w="0" w:type="auto"/>
        <w:tblLook w:val="04A0" w:firstRow="1" w:lastRow="0" w:firstColumn="1" w:lastColumn="0" w:noHBand="0" w:noVBand="1"/>
      </w:tblPr>
      <w:tblGrid>
        <w:gridCol w:w="1099"/>
        <w:gridCol w:w="1417"/>
        <w:gridCol w:w="2365"/>
        <w:gridCol w:w="1670"/>
        <w:gridCol w:w="1697"/>
        <w:gridCol w:w="1879"/>
        <w:gridCol w:w="1499"/>
        <w:gridCol w:w="1642"/>
        <w:gridCol w:w="1575"/>
      </w:tblGrid>
      <w:tr w:rsidR="00AE7F28" w:rsidRPr="00806426" w14:paraId="51F022E2" w14:textId="77777777" w:rsidTr="00AF13E9">
        <w:tc>
          <w:tcPr>
            <w:tcW w:w="1101" w:type="dxa"/>
            <w:vAlign w:val="center"/>
          </w:tcPr>
          <w:p w14:paraId="03B51993" w14:textId="77777777" w:rsidR="00AE7F28" w:rsidRPr="00806426" w:rsidRDefault="00AE7F28" w:rsidP="00AF13E9">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 xml:space="preserve">Daļas / pozīcijas </w:t>
            </w:r>
            <w:proofErr w:type="spellStart"/>
            <w:r w:rsidRPr="00806426">
              <w:rPr>
                <w:rFonts w:ascii="Arial" w:hAnsi="Arial" w:cs="Arial"/>
                <w:b/>
                <w:bCs/>
                <w:i/>
                <w:color w:val="000000"/>
                <w:szCs w:val="20"/>
                <w:lang w:val="lv-LV" w:eastAsia="lv-LV"/>
              </w:rPr>
              <w:t>Nr.p.k</w:t>
            </w:r>
            <w:proofErr w:type="spellEnd"/>
            <w:r w:rsidRPr="00806426">
              <w:rPr>
                <w:rFonts w:ascii="Arial" w:hAnsi="Arial" w:cs="Arial"/>
                <w:b/>
                <w:bCs/>
                <w:i/>
                <w:color w:val="000000"/>
                <w:szCs w:val="20"/>
                <w:lang w:val="lv-LV" w:eastAsia="lv-LV"/>
              </w:rPr>
              <w:t>.</w:t>
            </w:r>
          </w:p>
        </w:tc>
        <w:tc>
          <w:tcPr>
            <w:tcW w:w="1440" w:type="dxa"/>
            <w:vAlign w:val="center"/>
          </w:tcPr>
          <w:p w14:paraId="55A2E11C" w14:textId="77777777" w:rsidR="00AE7F28" w:rsidRPr="00806426" w:rsidRDefault="00AE7F28" w:rsidP="00AF13E9">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SAP numurs</w:t>
            </w:r>
          </w:p>
        </w:tc>
        <w:tc>
          <w:tcPr>
            <w:tcW w:w="2415" w:type="dxa"/>
            <w:vAlign w:val="center"/>
          </w:tcPr>
          <w:p w14:paraId="64A2DEAA" w14:textId="77777777" w:rsidR="00AE7F28" w:rsidRPr="00806426" w:rsidRDefault="00AE7F28" w:rsidP="00AF13E9">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Nosaukums</w:t>
            </w:r>
          </w:p>
        </w:tc>
        <w:tc>
          <w:tcPr>
            <w:tcW w:w="1695" w:type="dxa"/>
            <w:vAlign w:val="center"/>
          </w:tcPr>
          <w:p w14:paraId="57450463" w14:textId="77777777" w:rsidR="00AE7F28" w:rsidRPr="00806426" w:rsidRDefault="00AE7F28" w:rsidP="00AF13E9">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Rasējuma numurs</w:t>
            </w:r>
          </w:p>
        </w:tc>
        <w:tc>
          <w:tcPr>
            <w:tcW w:w="1717" w:type="dxa"/>
            <w:vAlign w:val="center"/>
          </w:tcPr>
          <w:p w14:paraId="0DC621A2" w14:textId="77777777" w:rsidR="00AE7F28" w:rsidRPr="00806426" w:rsidRDefault="00AE7F28" w:rsidP="00AF13E9">
            <w:pPr>
              <w:suppressAutoHyphens/>
              <w:autoSpaceDN w:val="0"/>
              <w:jc w:val="center"/>
              <w:rPr>
                <w:rFonts w:ascii="Arial" w:hAnsi="Arial" w:cs="Arial"/>
                <w:b/>
                <w:bCs/>
                <w:i/>
                <w:color w:val="000000"/>
                <w:szCs w:val="20"/>
                <w:lang w:val="lv-LV" w:eastAsia="lv-LV"/>
              </w:rPr>
            </w:pPr>
            <w:r w:rsidRPr="00806426">
              <w:rPr>
                <w:rFonts w:ascii="Arial" w:hAnsi="Arial" w:cs="Arial"/>
                <w:b/>
                <w:bCs/>
                <w:i/>
                <w:color w:val="000000"/>
                <w:szCs w:val="20"/>
                <w:lang w:val="lv-LV" w:eastAsia="lv-LV"/>
              </w:rPr>
              <w:t>Daudzums, gab.</w:t>
            </w:r>
          </w:p>
        </w:tc>
        <w:tc>
          <w:tcPr>
            <w:tcW w:w="1921" w:type="dxa"/>
            <w:vAlign w:val="center"/>
          </w:tcPr>
          <w:p w14:paraId="05050B43" w14:textId="77777777" w:rsidR="00AE7F28" w:rsidRPr="00806426" w:rsidRDefault="00AE7F28" w:rsidP="00AF13E9">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Vienības cena, EUR bez PVN</w:t>
            </w:r>
          </w:p>
        </w:tc>
        <w:tc>
          <w:tcPr>
            <w:tcW w:w="1527" w:type="dxa"/>
            <w:vAlign w:val="center"/>
          </w:tcPr>
          <w:p w14:paraId="2D8DC0CA" w14:textId="77777777" w:rsidR="00AE7F28" w:rsidRPr="00806426" w:rsidRDefault="00AE7F28" w:rsidP="00AF13E9">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Summa kopā, EUR bez PVN</w:t>
            </w:r>
          </w:p>
        </w:tc>
        <w:tc>
          <w:tcPr>
            <w:tcW w:w="1658" w:type="dxa"/>
            <w:vAlign w:val="center"/>
          </w:tcPr>
          <w:p w14:paraId="3229C8BF" w14:textId="77777777" w:rsidR="00AE7F28" w:rsidRPr="00806426" w:rsidRDefault="00AE7F28" w:rsidP="00AF13E9">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Ražotāja nosaukums</w:t>
            </w:r>
          </w:p>
        </w:tc>
        <w:tc>
          <w:tcPr>
            <w:tcW w:w="1595" w:type="dxa"/>
            <w:vAlign w:val="center"/>
          </w:tcPr>
          <w:p w14:paraId="0807062E" w14:textId="77777777" w:rsidR="00AE7F28" w:rsidRPr="00806426" w:rsidRDefault="00AE7F28" w:rsidP="00AF13E9">
            <w:pPr>
              <w:jc w:val="center"/>
              <w:rPr>
                <w:rFonts w:ascii="Arial" w:hAnsi="Arial" w:cs="Arial"/>
                <w:b/>
                <w:bCs/>
                <w:i/>
                <w:color w:val="000000"/>
                <w:szCs w:val="20"/>
                <w:lang w:val="lv-LV" w:eastAsia="lv-LV"/>
              </w:rPr>
            </w:pPr>
            <w:r w:rsidRPr="00806426">
              <w:rPr>
                <w:rFonts w:ascii="Arial" w:hAnsi="Arial" w:cs="Arial"/>
                <w:b/>
                <w:bCs/>
                <w:i/>
                <w:color w:val="000000"/>
                <w:szCs w:val="20"/>
                <w:lang w:val="lv-LV" w:eastAsia="lv-LV"/>
              </w:rPr>
              <w:t>Preces piegādes termiņš</w:t>
            </w:r>
          </w:p>
          <w:p w14:paraId="1084CE6F" w14:textId="77777777" w:rsidR="00AE7F28" w:rsidRPr="00806426" w:rsidRDefault="00AE7F28" w:rsidP="00AF13E9">
            <w:pPr>
              <w:suppressAutoHyphens/>
              <w:autoSpaceDN w:val="0"/>
              <w:jc w:val="center"/>
              <w:rPr>
                <w:rFonts w:ascii="Arial" w:hAnsi="Arial" w:cs="Arial"/>
                <w:color w:val="000000"/>
                <w:kern w:val="3"/>
                <w:szCs w:val="20"/>
                <w:lang w:val="lv-LV"/>
              </w:rPr>
            </w:pPr>
            <w:r w:rsidRPr="00806426">
              <w:rPr>
                <w:rFonts w:ascii="Arial" w:hAnsi="Arial" w:cs="Arial"/>
                <w:bCs/>
                <w:color w:val="000000"/>
                <w:szCs w:val="20"/>
                <w:lang w:val="lv-LV" w:eastAsia="lv-LV"/>
              </w:rPr>
              <w:t>(kalendāra dienu skaits)</w:t>
            </w:r>
          </w:p>
        </w:tc>
      </w:tr>
      <w:tr w:rsidR="00AE7F28" w:rsidRPr="00806426" w14:paraId="3F93F67A" w14:textId="77777777" w:rsidTr="00AF13E9">
        <w:tc>
          <w:tcPr>
            <w:tcW w:w="15069" w:type="dxa"/>
            <w:gridSpan w:val="9"/>
          </w:tcPr>
          <w:p w14:paraId="67F510D7" w14:textId="4BD05B44" w:rsidR="00AE7F28" w:rsidRPr="00806426" w:rsidRDefault="00AE7F28" w:rsidP="00AF13E9">
            <w:pPr>
              <w:rPr>
                <w:rFonts w:ascii="Arial" w:hAnsi="Arial" w:cs="Arial"/>
                <w:i/>
                <w:color w:val="000000"/>
                <w:szCs w:val="20"/>
                <w:lang w:val="lv-LV" w:eastAsia="lv-LV"/>
              </w:rPr>
            </w:pPr>
            <w:r w:rsidRPr="00806426">
              <w:rPr>
                <w:rFonts w:ascii="Arial" w:hAnsi="Arial" w:cs="Arial"/>
                <w:i/>
                <w:color w:val="000000"/>
                <w:szCs w:val="20"/>
                <w:lang w:val="lv-LV" w:eastAsia="lv-LV"/>
              </w:rPr>
              <w:t>Preces piegādes vieta:</w:t>
            </w:r>
            <w:r>
              <w:rPr>
                <w:rFonts w:ascii="Arial" w:hAnsi="Arial" w:cs="Arial"/>
                <w:i/>
                <w:color w:val="000000"/>
                <w:szCs w:val="20"/>
                <w:lang w:val="lv-LV" w:eastAsia="lv-LV"/>
              </w:rPr>
              <w:t xml:space="preserve"> L</w:t>
            </w:r>
            <w:r w:rsidRPr="00806426">
              <w:rPr>
                <w:rFonts w:ascii="Arial" w:hAnsi="Arial" w:cs="Arial"/>
                <w:i/>
                <w:color w:val="000000"/>
                <w:szCs w:val="20"/>
                <w:lang w:val="lv-LV" w:eastAsia="lv-LV"/>
              </w:rPr>
              <w:t>okomotīvju remonta centrs – 2.Preču iela, 30, Daugavpils</w:t>
            </w:r>
          </w:p>
        </w:tc>
      </w:tr>
      <w:tr w:rsidR="00AE7F28" w:rsidRPr="00964804" w14:paraId="46F5C48F" w14:textId="77777777" w:rsidTr="00AF13E9">
        <w:tc>
          <w:tcPr>
            <w:tcW w:w="1101" w:type="dxa"/>
            <w:vAlign w:val="center"/>
          </w:tcPr>
          <w:p w14:paraId="2A636F27" w14:textId="77777777" w:rsidR="00AE7F28" w:rsidRPr="00806426" w:rsidRDefault="00AE7F28" w:rsidP="00AF13E9">
            <w:pPr>
              <w:jc w:val="center"/>
              <w:rPr>
                <w:rFonts w:ascii="Arial" w:hAnsi="Arial" w:cs="Arial"/>
                <w:color w:val="000000"/>
                <w:szCs w:val="20"/>
              </w:rPr>
            </w:pPr>
          </w:p>
        </w:tc>
        <w:tc>
          <w:tcPr>
            <w:tcW w:w="1440" w:type="dxa"/>
            <w:shd w:val="clear" w:color="auto" w:fill="auto"/>
            <w:vAlign w:val="center"/>
          </w:tcPr>
          <w:p w14:paraId="43ABF3EC" w14:textId="77777777" w:rsidR="00AE7F28" w:rsidRPr="00806426" w:rsidRDefault="00AE7F28" w:rsidP="00AF13E9">
            <w:pPr>
              <w:jc w:val="center"/>
              <w:rPr>
                <w:rFonts w:ascii="Arial" w:hAnsi="Arial" w:cs="Arial"/>
                <w:szCs w:val="20"/>
              </w:rPr>
            </w:pPr>
          </w:p>
        </w:tc>
        <w:tc>
          <w:tcPr>
            <w:tcW w:w="2415" w:type="dxa"/>
            <w:vAlign w:val="center"/>
          </w:tcPr>
          <w:p w14:paraId="36B98CE3" w14:textId="77777777" w:rsidR="00AE7F28" w:rsidRPr="00806426" w:rsidRDefault="00AE7F28" w:rsidP="00AF13E9">
            <w:pPr>
              <w:rPr>
                <w:rFonts w:ascii="Arial" w:hAnsi="Arial" w:cs="Arial"/>
                <w:szCs w:val="20"/>
              </w:rPr>
            </w:pPr>
          </w:p>
        </w:tc>
        <w:tc>
          <w:tcPr>
            <w:tcW w:w="1695" w:type="dxa"/>
            <w:vAlign w:val="center"/>
          </w:tcPr>
          <w:p w14:paraId="075EA660" w14:textId="77777777" w:rsidR="00AE7F28" w:rsidRPr="00806426" w:rsidRDefault="00AE7F28" w:rsidP="00AF13E9">
            <w:pPr>
              <w:rPr>
                <w:rFonts w:ascii="Arial" w:hAnsi="Arial" w:cs="Arial"/>
                <w:szCs w:val="20"/>
              </w:rPr>
            </w:pPr>
          </w:p>
        </w:tc>
        <w:tc>
          <w:tcPr>
            <w:tcW w:w="1717" w:type="dxa"/>
            <w:vAlign w:val="center"/>
          </w:tcPr>
          <w:p w14:paraId="55217668" w14:textId="77777777" w:rsidR="00AE7F28" w:rsidRPr="00806426" w:rsidRDefault="00AE7F28" w:rsidP="00AF13E9">
            <w:pPr>
              <w:jc w:val="center"/>
              <w:rPr>
                <w:rFonts w:ascii="Arial" w:hAnsi="Arial" w:cs="Arial"/>
                <w:color w:val="000000"/>
                <w:szCs w:val="20"/>
              </w:rPr>
            </w:pPr>
          </w:p>
        </w:tc>
        <w:tc>
          <w:tcPr>
            <w:tcW w:w="1921" w:type="dxa"/>
            <w:vAlign w:val="bottom"/>
          </w:tcPr>
          <w:p w14:paraId="7FC86332" w14:textId="77777777" w:rsidR="00AE7F28" w:rsidRPr="00806426" w:rsidRDefault="00AE7F28" w:rsidP="00AF13E9">
            <w:pPr>
              <w:jc w:val="right"/>
              <w:rPr>
                <w:rFonts w:ascii="Arial" w:hAnsi="Arial" w:cs="Arial"/>
                <w:color w:val="000000"/>
                <w:szCs w:val="20"/>
              </w:rPr>
            </w:pPr>
          </w:p>
        </w:tc>
        <w:tc>
          <w:tcPr>
            <w:tcW w:w="1527" w:type="dxa"/>
            <w:vAlign w:val="bottom"/>
          </w:tcPr>
          <w:p w14:paraId="45927930" w14:textId="77777777" w:rsidR="00AE7F28" w:rsidRPr="00806426" w:rsidRDefault="00AE7F28" w:rsidP="00AF13E9">
            <w:pPr>
              <w:jc w:val="right"/>
              <w:rPr>
                <w:rFonts w:ascii="Arial" w:hAnsi="Arial" w:cs="Arial"/>
                <w:color w:val="000000"/>
                <w:szCs w:val="20"/>
              </w:rPr>
            </w:pPr>
          </w:p>
        </w:tc>
        <w:tc>
          <w:tcPr>
            <w:tcW w:w="1658" w:type="dxa"/>
            <w:shd w:val="clear" w:color="auto" w:fill="auto"/>
            <w:vAlign w:val="center"/>
          </w:tcPr>
          <w:p w14:paraId="1F400260" w14:textId="77777777" w:rsidR="00AE7F28" w:rsidRPr="00806426" w:rsidRDefault="00AE7F28" w:rsidP="00AF13E9">
            <w:pPr>
              <w:suppressAutoHyphens/>
              <w:autoSpaceDN w:val="0"/>
              <w:jc w:val="center"/>
              <w:rPr>
                <w:rFonts w:ascii="Arial" w:hAnsi="Arial" w:cs="Arial"/>
                <w:i/>
                <w:color w:val="000000"/>
                <w:szCs w:val="20"/>
                <w:lang w:val="lv-LV" w:eastAsia="lv-LV"/>
              </w:rPr>
            </w:pPr>
          </w:p>
        </w:tc>
        <w:tc>
          <w:tcPr>
            <w:tcW w:w="1595" w:type="dxa"/>
            <w:shd w:val="clear" w:color="auto" w:fill="auto"/>
          </w:tcPr>
          <w:p w14:paraId="75A7F1D7" w14:textId="77777777" w:rsidR="00AE7F28" w:rsidRPr="00964804" w:rsidRDefault="00AE7F28" w:rsidP="00AF13E9">
            <w:pPr>
              <w:jc w:val="center"/>
              <w:rPr>
                <w:rFonts w:ascii="Arial" w:hAnsi="Arial" w:cs="Arial"/>
                <w:szCs w:val="20"/>
              </w:rPr>
            </w:pPr>
          </w:p>
        </w:tc>
      </w:tr>
    </w:tbl>
    <w:p w14:paraId="1F289781" w14:textId="77777777" w:rsidR="001059AF" w:rsidRPr="00AE7F28" w:rsidRDefault="001059AF" w:rsidP="001059AF">
      <w:pPr>
        <w:pStyle w:val="Standard"/>
        <w:rPr>
          <w:rFonts w:ascii="Arial" w:hAnsi="Arial" w:cs="Arial"/>
          <w:sz w:val="22"/>
          <w:szCs w:val="22"/>
        </w:rPr>
      </w:pPr>
    </w:p>
    <w:p w14:paraId="02B3DCF5" w14:textId="77777777" w:rsidR="001059AF" w:rsidRPr="00B71CF3" w:rsidRDefault="001059AF" w:rsidP="001059AF">
      <w:pPr>
        <w:rPr>
          <w:rFonts w:ascii="Arial" w:hAnsi="Arial" w:cs="Arial"/>
          <w:sz w:val="22"/>
          <w:szCs w:val="22"/>
          <w:lang w:val="lv-LV"/>
        </w:rPr>
      </w:pPr>
    </w:p>
    <w:p w14:paraId="493050A3" w14:textId="77777777" w:rsidR="001059AF" w:rsidRPr="00B71CF3" w:rsidRDefault="001059AF" w:rsidP="001059AF">
      <w:pPr>
        <w:rPr>
          <w:rFonts w:ascii="Arial" w:hAnsi="Arial" w:cs="Arial"/>
          <w:sz w:val="22"/>
          <w:szCs w:val="22"/>
          <w:lang w:val="lv-LV"/>
        </w:rPr>
      </w:pPr>
    </w:p>
    <w:p w14:paraId="5D924872" w14:textId="77777777" w:rsidR="001059AF" w:rsidRPr="00B71CF3" w:rsidRDefault="001059AF" w:rsidP="001059AF">
      <w:pPr>
        <w:rPr>
          <w:rFonts w:ascii="Arial" w:hAnsi="Arial" w:cs="Arial"/>
          <w:sz w:val="22"/>
          <w:szCs w:val="22"/>
          <w:lang w:val="lv-LV"/>
        </w:rPr>
      </w:pPr>
    </w:p>
    <w:p w14:paraId="4FF215FB" w14:textId="77777777" w:rsidR="001059AF" w:rsidRPr="00B71CF3" w:rsidRDefault="001059AF" w:rsidP="001059AF">
      <w:pPr>
        <w:ind w:firstLine="709"/>
        <w:jc w:val="both"/>
        <w:rPr>
          <w:rFonts w:ascii="Arial" w:hAnsi="Arial" w:cs="Arial"/>
          <w:b/>
          <w:sz w:val="22"/>
          <w:szCs w:val="22"/>
          <w:lang w:val="lv-LV"/>
        </w:rPr>
      </w:pPr>
      <w:r w:rsidRPr="00B71CF3">
        <w:rPr>
          <w:rFonts w:ascii="Arial" w:hAnsi="Arial" w:cs="Arial"/>
          <w:b/>
          <w:sz w:val="22"/>
          <w:szCs w:val="22"/>
          <w:lang w:val="lv-LV"/>
        </w:rPr>
        <w:t>PIRCĒJA VĀRDĀ:</w:t>
      </w:r>
      <w:r w:rsidRPr="00B71CF3">
        <w:rPr>
          <w:rFonts w:ascii="Arial" w:hAnsi="Arial" w:cs="Arial"/>
          <w:b/>
          <w:sz w:val="22"/>
          <w:szCs w:val="22"/>
          <w:lang w:val="lv-LV"/>
        </w:rPr>
        <w:tab/>
      </w:r>
      <w:r w:rsidRPr="00B71CF3">
        <w:rPr>
          <w:rFonts w:ascii="Arial" w:hAnsi="Arial" w:cs="Arial"/>
          <w:b/>
          <w:sz w:val="22"/>
          <w:szCs w:val="22"/>
          <w:lang w:val="lv-LV"/>
        </w:rPr>
        <w:tab/>
      </w:r>
      <w:r w:rsidRPr="00B71CF3">
        <w:rPr>
          <w:rFonts w:ascii="Arial" w:hAnsi="Arial" w:cs="Arial"/>
          <w:b/>
          <w:sz w:val="22"/>
          <w:szCs w:val="22"/>
          <w:lang w:val="lv-LV"/>
        </w:rPr>
        <w:tab/>
        <w:t xml:space="preserve">                PĀRDEVĒJA VĀRDĀ:</w:t>
      </w:r>
    </w:p>
    <w:p w14:paraId="15420C7D" w14:textId="77777777" w:rsidR="001059AF" w:rsidRPr="00B71CF3" w:rsidRDefault="001059AF" w:rsidP="001059AF">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21E5C3C5" w14:textId="77777777" w:rsidR="001059AF" w:rsidRPr="00B71CF3" w:rsidRDefault="001059AF" w:rsidP="001059AF">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0694246D" w14:textId="77777777" w:rsidR="001059AF" w:rsidRPr="00B71CF3" w:rsidRDefault="001059AF" w:rsidP="001059AF">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7C46247D" w14:textId="77777777" w:rsidR="001059AF" w:rsidRPr="00B71CF3" w:rsidRDefault="001059AF" w:rsidP="001059AF">
      <w:pPr>
        <w:tabs>
          <w:tab w:val="right" w:pos="0"/>
          <w:tab w:val="right" w:pos="2835"/>
        </w:tabs>
        <w:ind w:right="-172"/>
        <w:contextualSpacing/>
        <w:jc w:val="both"/>
        <w:rPr>
          <w:rFonts w:ascii="Arial" w:hAnsi="Arial" w:cs="Arial"/>
          <w:b/>
          <w:sz w:val="22"/>
          <w:szCs w:val="22"/>
          <w:lang w:val="lv-LV"/>
        </w:rPr>
      </w:pPr>
      <w:r w:rsidRPr="00B71CF3">
        <w:rPr>
          <w:rFonts w:ascii="EMBEDDED_16+Times New Roman,Ita" w:eastAsiaTheme="minorHAnsi" w:hAnsi="EMBEDDED_16+Times New Roman,Ita" w:cs="EMBEDDED_16+Times New Roman,Ita"/>
          <w:i/>
          <w:iCs/>
          <w:sz w:val="22"/>
          <w:szCs w:val="22"/>
          <w:lang w:val="lv-LV"/>
        </w:rPr>
        <w:t>Parakstīts ar drošu elektronisko parakstu</w:t>
      </w:r>
      <w:r w:rsidRPr="00B71CF3">
        <w:rPr>
          <w:rFonts w:ascii="EMBEDDED_16+Times New Roman,Ita" w:eastAsiaTheme="minorHAnsi" w:hAnsi="EMBEDDED_16+Times New Roman,Ita" w:cs="EMBEDDED_16+Times New Roman,Ita"/>
          <w:i/>
          <w:iCs/>
          <w:sz w:val="22"/>
          <w:szCs w:val="22"/>
          <w:lang w:val="lv-LV"/>
        </w:rPr>
        <w:tab/>
      </w:r>
      <w:r w:rsidRPr="00B71CF3">
        <w:rPr>
          <w:rFonts w:ascii="EMBEDDED_16+Times New Roman,Ita" w:eastAsiaTheme="minorHAnsi" w:hAnsi="EMBEDDED_16+Times New Roman,Ita" w:cs="EMBEDDED_16+Times New Roman,Ita"/>
          <w:i/>
          <w:iCs/>
          <w:sz w:val="22"/>
          <w:szCs w:val="22"/>
          <w:lang w:val="lv-LV"/>
        </w:rPr>
        <w:tab/>
        <w:t>Parakstīts ar drošu elektronisko parakstu</w:t>
      </w:r>
    </w:p>
    <w:p w14:paraId="29F2C6C6" w14:textId="77777777" w:rsidR="001059AF" w:rsidRPr="00B71CF3" w:rsidRDefault="001059AF" w:rsidP="001059AF">
      <w:pPr>
        <w:jc w:val="both"/>
        <w:rPr>
          <w:rFonts w:ascii="Arial" w:hAnsi="Arial" w:cs="Arial"/>
          <w:sz w:val="22"/>
          <w:szCs w:val="22"/>
          <w:lang w:val="lv-LV"/>
        </w:rPr>
      </w:pPr>
    </w:p>
    <w:p w14:paraId="61C05B0A" w14:textId="77777777" w:rsidR="001059AF" w:rsidRPr="00B71CF3" w:rsidRDefault="001059AF" w:rsidP="001059AF">
      <w:pPr>
        <w:jc w:val="both"/>
        <w:rPr>
          <w:rFonts w:ascii="Arial" w:hAnsi="Arial" w:cs="Arial"/>
          <w:sz w:val="22"/>
          <w:szCs w:val="22"/>
          <w:lang w:val="lv-LV"/>
        </w:rPr>
      </w:pPr>
    </w:p>
    <w:p w14:paraId="2B7188EB" w14:textId="77777777" w:rsidR="001059AF" w:rsidRPr="00B71CF3" w:rsidRDefault="001059AF" w:rsidP="001059AF">
      <w:pPr>
        <w:jc w:val="both"/>
        <w:rPr>
          <w:rFonts w:ascii="Arial" w:hAnsi="Arial" w:cs="Arial"/>
          <w:sz w:val="22"/>
          <w:szCs w:val="22"/>
          <w:lang w:val="lv-LV"/>
        </w:rPr>
      </w:pPr>
    </w:p>
    <w:p w14:paraId="3D9E63A2" w14:textId="77777777" w:rsidR="001059AF" w:rsidRPr="00B71CF3" w:rsidRDefault="001059AF" w:rsidP="001059AF">
      <w:pPr>
        <w:tabs>
          <w:tab w:val="right" w:pos="0"/>
          <w:tab w:val="right" w:pos="2835"/>
        </w:tabs>
        <w:ind w:right="-172" w:firstLine="284"/>
        <w:contextualSpacing/>
        <w:jc w:val="both"/>
        <w:rPr>
          <w:rFonts w:ascii="Arial" w:hAnsi="Arial" w:cs="Arial"/>
          <w:bCs/>
          <w:sz w:val="22"/>
          <w:szCs w:val="22"/>
          <w:lang w:val="lv-LV"/>
        </w:rPr>
      </w:pPr>
      <w:r w:rsidRPr="00B71CF3">
        <w:rPr>
          <w:rFonts w:ascii="Arial" w:hAnsi="Arial" w:cs="Arial"/>
          <w:bCs/>
          <w:sz w:val="22"/>
          <w:szCs w:val="22"/>
          <w:lang w:val="lv-LV"/>
        </w:rPr>
        <w:t>_____________________</w:t>
      </w:r>
      <w:r w:rsidRPr="00B71CF3">
        <w:rPr>
          <w:rFonts w:ascii="Arial" w:hAnsi="Arial" w:cs="Arial"/>
          <w:bCs/>
          <w:sz w:val="22"/>
          <w:szCs w:val="22"/>
          <w:lang w:val="lv-LV"/>
        </w:rPr>
        <w:tab/>
      </w:r>
      <w:r w:rsidRPr="00B71CF3">
        <w:rPr>
          <w:rFonts w:ascii="Arial" w:hAnsi="Arial" w:cs="Arial"/>
          <w:bCs/>
          <w:sz w:val="22"/>
          <w:szCs w:val="22"/>
          <w:lang w:val="lv-LV"/>
        </w:rPr>
        <w:tab/>
      </w:r>
      <w:r w:rsidRPr="00B71CF3">
        <w:rPr>
          <w:rFonts w:ascii="Arial" w:hAnsi="Arial" w:cs="Arial"/>
          <w:bCs/>
          <w:sz w:val="22"/>
          <w:szCs w:val="22"/>
          <w:lang w:val="lv-LV"/>
        </w:rPr>
        <w:tab/>
      </w:r>
      <w:r w:rsidRPr="00B71CF3">
        <w:rPr>
          <w:rFonts w:ascii="Arial" w:hAnsi="Arial" w:cs="Arial"/>
          <w:bCs/>
          <w:sz w:val="22"/>
          <w:szCs w:val="22"/>
          <w:lang w:val="lv-LV"/>
        </w:rPr>
        <w:tab/>
        <w:t xml:space="preserve">   ______________________</w:t>
      </w:r>
    </w:p>
    <w:p w14:paraId="0061038A" w14:textId="77777777" w:rsidR="001059AF" w:rsidRPr="00B71CF3" w:rsidRDefault="001059AF" w:rsidP="001059AF">
      <w:pPr>
        <w:tabs>
          <w:tab w:val="right" w:pos="0"/>
          <w:tab w:val="right" w:pos="2835"/>
        </w:tabs>
        <w:ind w:right="-172" w:firstLine="284"/>
        <w:contextualSpacing/>
        <w:jc w:val="both"/>
        <w:rPr>
          <w:rFonts w:ascii="Arial" w:hAnsi="Arial" w:cs="Arial"/>
          <w:sz w:val="22"/>
          <w:szCs w:val="22"/>
          <w:lang w:val="lv-LV"/>
        </w:rPr>
      </w:pPr>
      <w:r w:rsidRPr="00B71CF3">
        <w:rPr>
          <w:rFonts w:ascii="Arial" w:hAnsi="Arial" w:cs="Arial"/>
          <w:bCs/>
          <w:i/>
          <w:iCs/>
          <w:sz w:val="22"/>
          <w:szCs w:val="22"/>
          <w:lang w:val="lv-LV"/>
        </w:rPr>
        <w:tab/>
      </w:r>
      <w:r w:rsidRPr="00B71CF3">
        <w:rPr>
          <w:rFonts w:ascii="Arial" w:hAnsi="Arial" w:cs="Arial"/>
          <w:bCs/>
          <w:i/>
          <w:iCs/>
          <w:sz w:val="22"/>
          <w:szCs w:val="22"/>
          <w:lang w:val="lv-LV"/>
        </w:rPr>
        <w:tab/>
      </w:r>
      <w:r w:rsidRPr="00B71CF3">
        <w:rPr>
          <w:rFonts w:ascii="Arial" w:hAnsi="Arial" w:cs="Arial"/>
          <w:bCs/>
          <w:i/>
          <w:iCs/>
          <w:sz w:val="22"/>
          <w:szCs w:val="22"/>
          <w:lang w:val="lv-LV"/>
        </w:rPr>
        <w:tab/>
      </w:r>
      <w:r w:rsidRPr="00B71CF3">
        <w:rPr>
          <w:rFonts w:ascii="Arial" w:hAnsi="Arial" w:cs="Arial"/>
          <w:bCs/>
          <w:i/>
          <w:iCs/>
          <w:sz w:val="22"/>
          <w:szCs w:val="22"/>
          <w:lang w:val="lv-LV"/>
        </w:rPr>
        <w:tab/>
      </w:r>
    </w:p>
    <w:p w14:paraId="24D175C3" w14:textId="77777777" w:rsidR="001059AF" w:rsidRPr="00B71CF3" w:rsidRDefault="001059AF" w:rsidP="001059AF">
      <w:pPr>
        <w:rPr>
          <w:rFonts w:ascii="Arial" w:hAnsi="Arial" w:cs="Arial"/>
          <w:sz w:val="22"/>
          <w:szCs w:val="22"/>
          <w:lang w:val="lv-LV"/>
        </w:rPr>
      </w:pPr>
    </w:p>
    <w:p w14:paraId="129F8F43" w14:textId="77777777" w:rsidR="001059AF" w:rsidRPr="00B71CF3" w:rsidRDefault="001059AF" w:rsidP="001059AF">
      <w:pPr>
        <w:suppressAutoHyphens/>
        <w:autoSpaceDN w:val="0"/>
        <w:ind w:right="-285"/>
        <w:textAlignment w:val="baseline"/>
        <w:rPr>
          <w:rFonts w:ascii="Arial" w:hAnsi="Arial" w:cs="Arial"/>
          <w:bCs/>
          <w:sz w:val="22"/>
          <w:szCs w:val="22"/>
          <w:lang w:val="lv-LV"/>
        </w:rPr>
      </w:pPr>
    </w:p>
    <w:p w14:paraId="0E47C1E7" w14:textId="77777777" w:rsidR="001059AF" w:rsidRPr="00B71CF3" w:rsidRDefault="001059AF" w:rsidP="001059AF">
      <w:pPr>
        <w:pStyle w:val="Standard"/>
        <w:tabs>
          <w:tab w:val="left" w:pos="5812"/>
          <w:tab w:val="left" w:pos="6096"/>
        </w:tabs>
        <w:ind w:left="6096" w:right="-28"/>
        <w:rPr>
          <w:rFonts w:ascii="Arial" w:hAnsi="Arial" w:cs="Arial"/>
          <w:b/>
          <w:bCs/>
          <w:sz w:val="22"/>
          <w:szCs w:val="22"/>
          <w:u w:val="single"/>
          <w:lang w:val="lv-LV"/>
        </w:rPr>
      </w:pPr>
    </w:p>
    <w:p w14:paraId="71E6761C" w14:textId="77777777" w:rsidR="001059AF" w:rsidRPr="00B71CF3" w:rsidRDefault="001059AF" w:rsidP="001059AF">
      <w:pPr>
        <w:pStyle w:val="Standard"/>
        <w:tabs>
          <w:tab w:val="left" w:pos="5812"/>
          <w:tab w:val="left" w:pos="6096"/>
        </w:tabs>
        <w:ind w:left="6096" w:right="-28"/>
        <w:rPr>
          <w:rFonts w:ascii="Arial" w:hAnsi="Arial" w:cs="Arial"/>
          <w:b/>
          <w:bCs/>
          <w:sz w:val="22"/>
          <w:szCs w:val="22"/>
          <w:u w:val="single"/>
          <w:lang w:val="lv-LV"/>
        </w:rPr>
      </w:pPr>
    </w:p>
    <w:p w14:paraId="4C349845" w14:textId="77777777" w:rsidR="00AE7F28" w:rsidRDefault="00AE7F28" w:rsidP="00AE7F28">
      <w:pPr>
        <w:pStyle w:val="Standard"/>
        <w:tabs>
          <w:tab w:val="left" w:pos="5812"/>
          <w:tab w:val="left" w:pos="6096"/>
        </w:tabs>
        <w:ind w:right="-28"/>
        <w:rPr>
          <w:rFonts w:ascii="Arial" w:hAnsi="Arial" w:cs="Arial"/>
          <w:b/>
          <w:bCs/>
          <w:sz w:val="22"/>
          <w:szCs w:val="22"/>
          <w:u w:val="single"/>
          <w:lang w:val="lv-LV"/>
        </w:rPr>
        <w:sectPr w:rsidR="00AE7F28" w:rsidSect="00AE7F28">
          <w:pgSz w:w="16838" w:h="11906" w:orient="landscape"/>
          <w:pgMar w:top="1134" w:right="1134" w:bottom="851" w:left="851" w:header="709" w:footer="709" w:gutter="0"/>
          <w:cols w:space="720"/>
          <w:docGrid w:linePitch="326"/>
        </w:sectPr>
      </w:pPr>
    </w:p>
    <w:p w14:paraId="4E4330C3" w14:textId="02B28A2D" w:rsidR="00AE7F28" w:rsidRDefault="00AE7F28" w:rsidP="00AE7F28">
      <w:pPr>
        <w:pStyle w:val="Standard"/>
        <w:tabs>
          <w:tab w:val="left" w:pos="5812"/>
          <w:tab w:val="left" w:pos="6096"/>
        </w:tabs>
        <w:ind w:right="-28"/>
        <w:rPr>
          <w:rFonts w:ascii="Arial" w:hAnsi="Arial" w:cs="Arial"/>
          <w:b/>
          <w:bCs/>
          <w:sz w:val="22"/>
          <w:szCs w:val="22"/>
          <w:u w:val="single"/>
          <w:lang w:val="lv-LV"/>
        </w:rPr>
      </w:pPr>
    </w:p>
    <w:p w14:paraId="5411A12C" w14:textId="77777777" w:rsidR="00F22711" w:rsidRPr="00B71CF3" w:rsidRDefault="00F22711" w:rsidP="00AE7F28">
      <w:pPr>
        <w:pStyle w:val="Standard"/>
        <w:tabs>
          <w:tab w:val="left" w:pos="5812"/>
          <w:tab w:val="left" w:pos="6096"/>
        </w:tabs>
        <w:ind w:right="-28"/>
        <w:rPr>
          <w:rFonts w:ascii="Arial" w:hAnsi="Arial" w:cs="Arial"/>
          <w:b/>
          <w:bCs/>
          <w:sz w:val="22"/>
          <w:szCs w:val="22"/>
          <w:u w:val="single"/>
          <w:lang w:val="lv-LV"/>
        </w:rPr>
      </w:pPr>
    </w:p>
    <w:p w14:paraId="6BEE26B1" w14:textId="77777777" w:rsidR="001059AF" w:rsidRPr="00B71CF3" w:rsidRDefault="001059AF" w:rsidP="001059AF">
      <w:pPr>
        <w:pStyle w:val="Standard"/>
        <w:tabs>
          <w:tab w:val="left" w:pos="5812"/>
          <w:tab w:val="left" w:pos="6096"/>
        </w:tabs>
        <w:ind w:left="6096" w:right="-28"/>
        <w:jc w:val="right"/>
        <w:rPr>
          <w:rFonts w:ascii="Arial" w:hAnsi="Arial" w:cs="Arial"/>
          <w:b/>
          <w:bCs/>
          <w:sz w:val="22"/>
          <w:szCs w:val="22"/>
          <w:u w:val="single"/>
          <w:lang w:val="lv-LV"/>
        </w:rPr>
      </w:pPr>
    </w:p>
    <w:p w14:paraId="2A4F3B1B" w14:textId="77777777" w:rsidR="001059AF" w:rsidRPr="00B71CF3" w:rsidRDefault="001059AF" w:rsidP="001059AF">
      <w:pPr>
        <w:pStyle w:val="Standard"/>
        <w:tabs>
          <w:tab w:val="left" w:pos="5812"/>
          <w:tab w:val="left" w:pos="6096"/>
        </w:tabs>
        <w:ind w:left="6096" w:right="-28"/>
        <w:jc w:val="right"/>
        <w:rPr>
          <w:rFonts w:ascii="Arial" w:hAnsi="Arial" w:cs="Arial"/>
          <w:b/>
          <w:bCs/>
          <w:sz w:val="22"/>
          <w:szCs w:val="22"/>
          <w:u w:val="single"/>
          <w:lang w:val="lv-LV"/>
        </w:rPr>
      </w:pPr>
    </w:p>
    <w:p w14:paraId="3C9B3661" w14:textId="77777777" w:rsidR="001059AF" w:rsidRPr="00B71CF3" w:rsidRDefault="001059AF" w:rsidP="001059AF">
      <w:pPr>
        <w:pStyle w:val="Standard"/>
        <w:tabs>
          <w:tab w:val="left" w:pos="5812"/>
          <w:tab w:val="left" w:pos="6096"/>
        </w:tabs>
        <w:ind w:left="6096" w:right="-28"/>
        <w:jc w:val="right"/>
        <w:rPr>
          <w:rFonts w:ascii="Arial" w:hAnsi="Arial" w:cs="Arial"/>
          <w:sz w:val="22"/>
          <w:szCs w:val="22"/>
          <w:lang w:val="lv-LV"/>
        </w:rPr>
      </w:pPr>
      <w:r w:rsidRPr="00B71CF3">
        <w:rPr>
          <w:rFonts w:ascii="Arial" w:hAnsi="Arial" w:cs="Arial"/>
          <w:b/>
          <w:bCs/>
          <w:sz w:val="22"/>
          <w:szCs w:val="22"/>
          <w:u w:val="single"/>
          <w:lang w:val="lv-LV"/>
        </w:rPr>
        <w:t>Pielikums Nr. 2</w:t>
      </w:r>
    </w:p>
    <w:p w14:paraId="2981EA3A" w14:textId="2B073817" w:rsidR="001059AF" w:rsidRPr="00B71CF3" w:rsidRDefault="001059AF" w:rsidP="001059AF">
      <w:pPr>
        <w:pStyle w:val="Standard"/>
        <w:tabs>
          <w:tab w:val="left" w:pos="5812"/>
          <w:tab w:val="left" w:pos="6096"/>
        </w:tabs>
        <w:ind w:left="6096" w:right="-28"/>
        <w:jc w:val="right"/>
        <w:rPr>
          <w:rFonts w:ascii="Arial" w:hAnsi="Arial" w:cs="Arial"/>
          <w:sz w:val="22"/>
          <w:szCs w:val="22"/>
          <w:lang w:val="lv-LV"/>
        </w:rPr>
      </w:pPr>
      <w:r w:rsidRPr="00B71CF3">
        <w:rPr>
          <w:rFonts w:ascii="Arial" w:hAnsi="Arial" w:cs="Arial"/>
          <w:bCs/>
          <w:color w:val="auto"/>
          <w:sz w:val="22"/>
          <w:szCs w:val="22"/>
          <w:lang w:val="lv-LV"/>
        </w:rPr>
        <w:t>202</w:t>
      </w:r>
      <w:r w:rsidR="006A0899">
        <w:rPr>
          <w:rFonts w:ascii="Arial" w:hAnsi="Arial" w:cs="Arial"/>
          <w:bCs/>
          <w:color w:val="auto"/>
          <w:sz w:val="22"/>
          <w:szCs w:val="22"/>
          <w:lang w:val="lv-LV"/>
        </w:rPr>
        <w:t>_</w:t>
      </w:r>
      <w:r w:rsidRPr="00B71CF3">
        <w:rPr>
          <w:rFonts w:ascii="Arial" w:hAnsi="Arial" w:cs="Arial"/>
          <w:bCs/>
          <w:color w:val="auto"/>
          <w:sz w:val="22"/>
          <w:szCs w:val="22"/>
          <w:lang w:val="lv-LV"/>
        </w:rPr>
        <w:t xml:space="preserve">.gada </w:t>
      </w:r>
      <w:r w:rsidRPr="00B71CF3">
        <w:rPr>
          <w:rFonts w:ascii="Arial" w:hAnsi="Arial" w:cs="Arial"/>
          <w:sz w:val="22"/>
          <w:szCs w:val="22"/>
          <w:lang w:val="lv-LV"/>
        </w:rPr>
        <w:t>___.__________</w:t>
      </w:r>
    </w:p>
    <w:p w14:paraId="78037561" w14:textId="77777777" w:rsidR="001059AF" w:rsidRPr="00B71CF3" w:rsidRDefault="001059AF" w:rsidP="001059AF">
      <w:pPr>
        <w:pStyle w:val="Standard"/>
        <w:tabs>
          <w:tab w:val="left" w:pos="5812"/>
          <w:tab w:val="left" w:pos="6096"/>
        </w:tabs>
        <w:ind w:left="6096" w:right="-28"/>
        <w:jc w:val="right"/>
        <w:rPr>
          <w:rFonts w:ascii="Arial" w:hAnsi="Arial" w:cs="Arial"/>
          <w:sz w:val="22"/>
          <w:szCs w:val="22"/>
          <w:lang w:val="lv-LV"/>
        </w:rPr>
      </w:pPr>
      <w:r w:rsidRPr="00B71CF3">
        <w:rPr>
          <w:rFonts w:ascii="Arial" w:hAnsi="Arial" w:cs="Arial"/>
          <w:bCs/>
          <w:sz w:val="22"/>
          <w:szCs w:val="22"/>
          <w:lang w:val="lv-LV"/>
        </w:rPr>
        <w:t>līgumam Nr. RSS - ____</w:t>
      </w:r>
    </w:p>
    <w:p w14:paraId="37BB00ED" w14:textId="77777777" w:rsidR="001059AF" w:rsidRPr="00B71CF3" w:rsidRDefault="001059AF" w:rsidP="001059AF">
      <w:pPr>
        <w:pStyle w:val="Standard"/>
        <w:ind w:left="6096"/>
        <w:jc w:val="center"/>
        <w:rPr>
          <w:rFonts w:ascii="Arial" w:hAnsi="Arial" w:cs="Arial"/>
          <w:b/>
          <w:i/>
          <w:sz w:val="22"/>
          <w:szCs w:val="22"/>
          <w:lang w:val="lv-LV"/>
        </w:rPr>
      </w:pPr>
    </w:p>
    <w:p w14:paraId="1C1F5326" w14:textId="77777777" w:rsidR="001059AF" w:rsidRPr="00B71CF3" w:rsidRDefault="001059AF" w:rsidP="001059AF">
      <w:pPr>
        <w:pStyle w:val="Standard"/>
        <w:jc w:val="center"/>
        <w:rPr>
          <w:rFonts w:ascii="Arial" w:hAnsi="Arial" w:cs="Arial"/>
          <w:b/>
          <w:i/>
          <w:sz w:val="22"/>
          <w:szCs w:val="22"/>
          <w:lang w:val="lv-LV"/>
        </w:rPr>
      </w:pPr>
    </w:p>
    <w:p w14:paraId="78C5A47B" w14:textId="77777777" w:rsidR="001059AF" w:rsidRPr="00B71CF3" w:rsidRDefault="001059AF" w:rsidP="001059AF">
      <w:pPr>
        <w:pStyle w:val="Standard"/>
        <w:jc w:val="center"/>
        <w:rPr>
          <w:rFonts w:ascii="Arial" w:hAnsi="Arial" w:cs="Arial"/>
          <w:b/>
          <w:i/>
          <w:sz w:val="22"/>
          <w:szCs w:val="22"/>
          <w:lang w:val="lv-LV"/>
        </w:rPr>
      </w:pPr>
    </w:p>
    <w:p w14:paraId="5143EE0E" w14:textId="77777777" w:rsidR="001059AF" w:rsidRPr="00B71CF3" w:rsidRDefault="001059AF" w:rsidP="001059AF">
      <w:pPr>
        <w:pStyle w:val="Standard"/>
        <w:jc w:val="center"/>
        <w:rPr>
          <w:rFonts w:ascii="Arial" w:hAnsi="Arial" w:cs="Arial"/>
          <w:sz w:val="22"/>
          <w:szCs w:val="22"/>
          <w:lang w:val="lv-LV"/>
        </w:rPr>
      </w:pPr>
      <w:r w:rsidRPr="00B71CF3">
        <w:rPr>
          <w:rFonts w:ascii="Arial" w:hAnsi="Arial" w:cs="Arial"/>
          <w:b/>
          <w:i/>
          <w:sz w:val="22"/>
          <w:szCs w:val="22"/>
          <w:lang w:val="lv-LV"/>
        </w:rPr>
        <w:t>PIEGĀDĀTĀJA (PĀRDEVĒJA) ATBILSTĪBAS DEKLARĀCIJA</w:t>
      </w:r>
      <w:r w:rsidRPr="00B71CF3">
        <w:rPr>
          <w:rFonts w:ascii="Arial" w:hAnsi="Arial" w:cs="Arial"/>
          <w:sz w:val="22"/>
          <w:szCs w:val="22"/>
          <w:lang w:val="lv-LV"/>
        </w:rPr>
        <w:t xml:space="preserve"> (PARAUGS)</w:t>
      </w:r>
    </w:p>
    <w:p w14:paraId="3610742A" w14:textId="77777777" w:rsidR="001059AF" w:rsidRPr="00B71CF3" w:rsidRDefault="001059AF" w:rsidP="001059AF">
      <w:pPr>
        <w:pStyle w:val="Standard"/>
        <w:jc w:val="center"/>
        <w:rPr>
          <w:rFonts w:ascii="Arial" w:hAnsi="Arial" w:cs="Arial"/>
          <w:sz w:val="22"/>
          <w:szCs w:val="22"/>
          <w:lang w:val="lv-LV"/>
        </w:rPr>
      </w:pPr>
    </w:p>
    <w:p w14:paraId="30454A5F" w14:textId="77777777" w:rsidR="001059AF" w:rsidRPr="00B71CF3" w:rsidRDefault="001059AF" w:rsidP="001059AF">
      <w:pPr>
        <w:pStyle w:val="Standard"/>
        <w:jc w:val="center"/>
        <w:rPr>
          <w:rFonts w:ascii="Arial" w:hAnsi="Arial" w:cs="Arial"/>
          <w:sz w:val="22"/>
          <w:szCs w:val="22"/>
          <w:lang w:val="lv-LV"/>
        </w:rPr>
      </w:pPr>
    </w:p>
    <w:p w14:paraId="6D42F38E" w14:textId="77777777" w:rsidR="001059AF" w:rsidRPr="00B71CF3" w:rsidRDefault="001059AF" w:rsidP="001059AF">
      <w:pPr>
        <w:pStyle w:val="Standard"/>
        <w:jc w:val="center"/>
        <w:rPr>
          <w:rFonts w:ascii="Arial" w:hAnsi="Arial" w:cs="Arial"/>
          <w:sz w:val="22"/>
          <w:szCs w:val="22"/>
          <w:lang w:val="lv-LV"/>
        </w:rPr>
      </w:pPr>
    </w:p>
    <w:p w14:paraId="3C866EA5"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Piegādājamās preces nosaukums</w:t>
      </w:r>
    </w:p>
    <w:p w14:paraId="0C4F84B0" w14:textId="77777777" w:rsidR="001059AF" w:rsidRPr="00F55B59" w:rsidRDefault="001059AF" w:rsidP="001059AF">
      <w:pPr>
        <w:pStyle w:val="Standard"/>
        <w:ind w:left="426"/>
        <w:jc w:val="both"/>
        <w:rPr>
          <w:rFonts w:ascii="Arial" w:hAnsi="Arial" w:cs="Arial"/>
          <w:sz w:val="22"/>
          <w:szCs w:val="22"/>
          <w:lang w:val="lv-LV"/>
        </w:rPr>
      </w:pPr>
      <w:r w:rsidRPr="00B71CF3">
        <w:rPr>
          <w:rFonts w:ascii="Arial" w:hAnsi="Arial" w:cs="Arial"/>
          <w:sz w:val="22"/>
          <w:szCs w:val="22"/>
          <w:lang w:val="lv-LV"/>
        </w:rPr>
        <w:t>(ja liels preces saraksts, tiek sastādīts pielikums)</w:t>
      </w:r>
    </w:p>
    <w:p w14:paraId="61A2181F"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Piegādātāja nosaukums un rekvizīti</w:t>
      </w:r>
    </w:p>
    <w:p w14:paraId="22844258" w14:textId="77777777" w:rsidR="001059AF" w:rsidRPr="00F55B59" w:rsidRDefault="001059AF" w:rsidP="001059AF">
      <w:pPr>
        <w:pStyle w:val="Standard"/>
        <w:ind w:left="426"/>
        <w:jc w:val="both"/>
        <w:rPr>
          <w:rFonts w:ascii="Arial" w:hAnsi="Arial" w:cs="Arial"/>
          <w:sz w:val="22"/>
          <w:szCs w:val="22"/>
          <w:lang w:val="lv-LV"/>
        </w:rPr>
      </w:pPr>
      <w:r w:rsidRPr="00B71CF3">
        <w:rPr>
          <w:rFonts w:ascii="Arial" w:hAnsi="Arial" w:cs="Arial"/>
          <w:sz w:val="22"/>
          <w:szCs w:val="22"/>
          <w:lang w:val="lv-LV"/>
        </w:rPr>
        <w:t>(reģistrācija Nr., PVN maksātāja Nr., bankas  rekvizīti, adrese, tālruņa numurs, sertifikāti par atbilstību ISO prasībām)</w:t>
      </w:r>
    </w:p>
    <w:p w14:paraId="46F1DEB8"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 xml:space="preserve">Piegādātāja firma apliecina, ka piegādātā prece atbilst standartiem vai prasībām </w:t>
      </w:r>
      <w:r w:rsidRPr="00B71CF3">
        <w:rPr>
          <w:rFonts w:ascii="Arial" w:hAnsi="Arial" w:cs="Arial"/>
          <w:sz w:val="22"/>
          <w:szCs w:val="22"/>
          <w:lang w:val="lv-LV"/>
        </w:rPr>
        <w:t xml:space="preserve">(GOST, DIN, EN u.c.) </w:t>
      </w:r>
      <w:r w:rsidRPr="00B71CF3">
        <w:rPr>
          <w:rFonts w:ascii="Arial" w:hAnsi="Arial" w:cs="Arial"/>
          <w:b/>
          <w:sz w:val="22"/>
          <w:szCs w:val="22"/>
          <w:lang w:val="lv-LV"/>
        </w:rPr>
        <w:t>balstoties uz kuriem tā tika ražota</w:t>
      </w:r>
    </w:p>
    <w:p w14:paraId="47FA0DE3"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Piegādātāja firma norāda ražošanas datumu un derīguma termiņu</w:t>
      </w:r>
    </w:p>
    <w:p w14:paraId="5EF39D85"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Ražotāja nosaukums un rekvizīti</w:t>
      </w:r>
    </w:p>
    <w:p w14:paraId="42EEF246" w14:textId="77777777" w:rsidR="001059AF" w:rsidRPr="00F55B59" w:rsidRDefault="001059AF" w:rsidP="001059AF">
      <w:pPr>
        <w:pStyle w:val="Standard"/>
        <w:ind w:left="426"/>
        <w:jc w:val="both"/>
        <w:rPr>
          <w:rFonts w:ascii="Arial" w:hAnsi="Arial" w:cs="Arial"/>
          <w:sz w:val="22"/>
          <w:szCs w:val="22"/>
          <w:lang w:val="lv-LV"/>
        </w:rPr>
      </w:pPr>
      <w:r w:rsidRPr="00B71CF3">
        <w:rPr>
          <w:rFonts w:ascii="Arial" w:hAnsi="Arial" w:cs="Arial"/>
          <w:sz w:val="22"/>
          <w:szCs w:val="22"/>
          <w:lang w:val="lv-LV"/>
        </w:rPr>
        <w:t>(reģistrācija Nr., bankas  rekvizīti, adrese, tālruņa numurs)</w:t>
      </w:r>
    </w:p>
    <w:p w14:paraId="63D1440A"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Norāda piegādājamās preces ražošanas veidu</w:t>
      </w:r>
    </w:p>
    <w:p w14:paraId="6E2C20F3" w14:textId="77777777" w:rsidR="001059AF" w:rsidRPr="00F55B59" w:rsidRDefault="001059AF" w:rsidP="001059AF">
      <w:pPr>
        <w:pStyle w:val="Standard"/>
        <w:ind w:left="426"/>
        <w:jc w:val="both"/>
        <w:rPr>
          <w:rFonts w:ascii="Arial" w:hAnsi="Arial" w:cs="Arial"/>
          <w:sz w:val="22"/>
          <w:szCs w:val="22"/>
          <w:lang w:val="lv-LV"/>
        </w:rPr>
      </w:pPr>
      <w:r w:rsidRPr="00B71CF3">
        <w:rPr>
          <w:rFonts w:ascii="Arial" w:hAnsi="Arial" w:cs="Arial"/>
          <w:sz w:val="22"/>
          <w:szCs w:val="22"/>
          <w:lang w:val="lv-LV"/>
        </w:rPr>
        <w:t>(masveida ražošana, partija vai individuāls ražojums)</w:t>
      </w:r>
    </w:p>
    <w:p w14:paraId="2DF90B01"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Norāda informāciju uz kā pamatojoties tiek sastādīta un izdota dotā deklarācija</w:t>
      </w:r>
    </w:p>
    <w:p w14:paraId="4628019A" w14:textId="77777777" w:rsidR="001059AF" w:rsidRPr="00F55B59" w:rsidRDefault="001059AF" w:rsidP="001059AF">
      <w:pPr>
        <w:pStyle w:val="Standard"/>
        <w:ind w:left="426"/>
        <w:jc w:val="both"/>
        <w:rPr>
          <w:rFonts w:ascii="Arial" w:hAnsi="Arial" w:cs="Arial"/>
          <w:sz w:val="22"/>
          <w:szCs w:val="22"/>
          <w:lang w:val="lv-LV"/>
        </w:rPr>
      </w:pPr>
      <w:r w:rsidRPr="00B71CF3">
        <w:rPr>
          <w:rFonts w:ascii="Arial" w:hAnsi="Arial" w:cs="Arial"/>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07D23B6E"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Norāda informāciju par „CE” marķējumu</w:t>
      </w:r>
    </w:p>
    <w:p w14:paraId="273E8D34"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Piegādātāja firma norāda deklarācijas izdošanas vietu, datumu un tās derīguma termiņu</w:t>
      </w:r>
    </w:p>
    <w:p w14:paraId="25BBDE1B"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Piegādātāja firma uzliek zīmogu un parakstu ar atšifrējumu.</w:t>
      </w:r>
    </w:p>
    <w:p w14:paraId="33447FF6" w14:textId="77777777" w:rsidR="001059AF" w:rsidRPr="00B71CF3" w:rsidRDefault="001059AF" w:rsidP="001059AF">
      <w:pPr>
        <w:pStyle w:val="Standard"/>
        <w:tabs>
          <w:tab w:val="left" w:pos="4802"/>
        </w:tabs>
        <w:ind w:right="-514" w:firstLine="284"/>
        <w:jc w:val="both"/>
        <w:rPr>
          <w:rFonts w:ascii="Arial" w:hAnsi="Arial" w:cs="Arial"/>
          <w:b/>
          <w:sz w:val="22"/>
          <w:szCs w:val="22"/>
          <w:lang w:val="lv-LV"/>
        </w:rPr>
      </w:pPr>
    </w:p>
    <w:p w14:paraId="65EDC526" w14:textId="77777777" w:rsidR="001059AF" w:rsidRPr="00B71CF3" w:rsidRDefault="001059AF" w:rsidP="001059AF">
      <w:pPr>
        <w:pStyle w:val="Standard"/>
        <w:tabs>
          <w:tab w:val="left" w:pos="3828"/>
          <w:tab w:val="left" w:pos="4820"/>
          <w:tab w:val="right" w:pos="9072"/>
        </w:tabs>
        <w:jc w:val="center"/>
        <w:rPr>
          <w:rFonts w:ascii="Arial" w:hAnsi="Arial" w:cs="Arial"/>
          <w:sz w:val="22"/>
          <w:szCs w:val="22"/>
          <w:vertAlign w:val="superscript"/>
          <w:lang w:val="lv-LV"/>
        </w:rPr>
      </w:pPr>
    </w:p>
    <w:p w14:paraId="6DB13944" w14:textId="77777777" w:rsidR="001059AF" w:rsidRPr="00B71CF3" w:rsidRDefault="001059AF" w:rsidP="001059AF">
      <w:pPr>
        <w:pStyle w:val="Standard"/>
        <w:ind w:right="-28"/>
        <w:rPr>
          <w:rFonts w:ascii="Arial" w:hAnsi="Arial" w:cs="Arial"/>
          <w:b/>
          <w:bCs/>
          <w:sz w:val="22"/>
          <w:szCs w:val="22"/>
          <w:u w:val="single"/>
          <w:lang w:val="lv-LV"/>
        </w:rPr>
      </w:pPr>
    </w:p>
    <w:p w14:paraId="42EEC636" w14:textId="77777777" w:rsidR="001059AF" w:rsidRPr="00B71CF3" w:rsidRDefault="001059AF" w:rsidP="001059AF">
      <w:pPr>
        <w:pStyle w:val="Standard"/>
        <w:ind w:left="6237" w:right="-28"/>
        <w:rPr>
          <w:rFonts w:ascii="Arial" w:hAnsi="Arial" w:cs="Arial"/>
          <w:b/>
          <w:bCs/>
          <w:sz w:val="22"/>
          <w:szCs w:val="22"/>
          <w:u w:val="single"/>
          <w:lang w:val="lv-LV"/>
        </w:rPr>
      </w:pPr>
    </w:p>
    <w:p w14:paraId="5D36DDA8" w14:textId="77777777" w:rsidR="001059AF" w:rsidRPr="00B71CF3" w:rsidRDefault="001059AF" w:rsidP="001059AF">
      <w:pPr>
        <w:pStyle w:val="Standard"/>
        <w:ind w:left="6237" w:right="-28"/>
        <w:rPr>
          <w:rFonts w:ascii="Arial" w:hAnsi="Arial" w:cs="Arial"/>
          <w:b/>
          <w:bCs/>
          <w:sz w:val="22"/>
          <w:szCs w:val="22"/>
          <w:u w:val="single"/>
          <w:lang w:val="lv-LV"/>
        </w:rPr>
      </w:pPr>
    </w:p>
    <w:p w14:paraId="1CE26048" w14:textId="77777777" w:rsidR="001059AF" w:rsidRPr="00B71CF3" w:rsidRDefault="001059AF" w:rsidP="001059AF">
      <w:pPr>
        <w:pStyle w:val="Standard"/>
        <w:ind w:left="6237" w:right="-28"/>
        <w:rPr>
          <w:rFonts w:ascii="Arial" w:hAnsi="Arial" w:cs="Arial"/>
          <w:b/>
          <w:bCs/>
          <w:sz w:val="22"/>
          <w:szCs w:val="22"/>
          <w:u w:val="single"/>
          <w:lang w:val="lv-LV"/>
        </w:rPr>
      </w:pPr>
    </w:p>
    <w:p w14:paraId="3394735D" w14:textId="77777777" w:rsidR="001059AF" w:rsidRPr="00B71CF3" w:rsidRDefault="001059AF" w:rsidP="001059AF">
      <w:pPr>
        <w:pStyle w:val="Standard"/>
        <w:ind w:left="6237" w:right="-28"/>
        <w:rPr>
          <w:rFonts w:ascii="Arial" w:hAnsi="Arial" w:cs="Arial"/>
          <w:b/>
          <w:bCs/>
          <w:sz w:val="22"/>
          <w:szCs w:val="22"/>
          <w:u w:val="single"/>
          <w:lang w:val="lv-LV"/>
        </w:rPr>
      </w:pPr>
    </w:p>
    <w:p w14:paraId="611A7C04" w14:textId="77777777" w:rsidR="001059AF" w:rsidRPr="00B71CF3" w:rsidRDefault="001059AF" w:rsidP="001059AF">
      <w:pPr>
        <w:pStyle w:val="Standard"/>
        <w:ind w:left="6237" w:right="-28"/>
        <w:rPr>
          <w:rFonts w:ascii="Arial" w:hAnsi="Arial" w:cs="Arial"/>
          <w:b/>
          <w:bCs/>
          <w:sz w:val="22"/>
          <w:szCs w:val="22"/>
          <w:u w:val="single"/>
          <w:lang w:val="lv-LV"/>
        </w:rPr>
      </w:pPr>
    </w:p>
    <w:p w14:paraId="50149F5C" w14:textId="77777777" w:rsidR="001059AF" w:rsidRPr="00B71CF3" w:rsidRDefault="001059AF" w:rsidP="001059AF">
      <w:pPr>
        <w:pStyle w:val="Standard"/>
        <w:ind w:left="6237" w:right="-28"/>
        <w:rPr>
          <w:rFonts w:ascii="Arial" w:hAnsi="Arial" w:cs="Arial"/>
          <w:b/>
          <w:bCs/>
          <w:sz w:val="22"/>
          <w:szCs w:val="22"/>
          <w:u w:val="single"/>
          <w:lang w:val="lv-LV"/>
        </w:rPr>
      </w:pPr>
    </w:p>
    <w:p w14:paraId="42327A91" w14:textId="77777777" w:rsidR="001059AF" w:rsidRPr="00B71CF3" w:rsidRDefault="001059AF" w:rsidP="001059AF">
      <w:pPr>
        <w:pStyle w:val="Standard"/>
        <w:ind w:left="6237" w:right="-28"/>
        <w:rPr>
          <w:rFonts w:ascii="Arial" w:hAnsi="Arial" w:cs="Arial"/>
          <w:b/>
          <w:bCs/>
          <w:sz w:val="22"/>
          <w:szCs w:val="22"/>
          <w:u w:val="single"/>
          <w:lang w:val="lv-LV"/>
        </w:rPr>
      </w:pPr>
    </w:p>
    <w:p w14:paraId="2594E6F7" w14:textId="77777777" w:rsidR="001059AF" w:rsidRPr="00B71CF3" w:rsidRDefault="001059AF" w:rsidP="001059AF">
      <w:pPr>
        <w:pStyle w:val="Standard"/>
        <w:ind w:left="6237" w:right="-28"/>
        <w:rPr>
          <w:rFonts w:ascii="Arial" w:hAnsi="Arial" w:cs="Arial"/>
          <w:b/>
          <w:bCs/>
          <w:sz w:val="22"/>
          <w:szCs w:val="22"/>
          <w:u w:val="single"/>
          <w:lang w:val="lv-LV"/>
        </w:rPr>
      </w:pPr>
    </w:p>
    <w:p w14:paraId="5C6D66D9" w14:textId="77777777" w:rsidR="001059AF" w:rsidRPr="00B71CF3" w:rsidRDefault="001059AF" w:rsidP="001059AF">
      <w:pPr>
        <w:pStyle w:val="Standard"/>
        <w:ind w:left="6237" w:right="-28"/>
        <w:rPr>
          <w:rFonts w:ascii="Arial" w:hAnsi="Arial" w:cs="Arial"/>
          <w:b/>
          <w:bCs/>
          <w:sz w:val="22"/>
          <w:szCs w:val="22"/>
          <w:u w:val="single"/>
          <w:lang w:val="lv-LV"/>
        </w:rPr>
      </w:pPr>
    </w:p>
    <w:p w14:paraId="6C0F79DB" w14:textId="77777777" w:rsidR="001059AF" w:rsidRPr="00B71CF3" w:rsidRDefault="001059AF" w:rsidP="001059AF">
      <w:pPr>
        <w:pStyle w:val="Standard"/>
        <w:ind w:left="6237" w:right="-28"/>
        <w:rPr>
          <w:rFonts w:ascii="Arial" w:hAnsi="Arial" w:cs="Arial"/>
          <w:b/>
          <w:bCs/>
          <w:sz w:val="22"/>
          <w:szCs w:val="22"/>
          <w:u w:val="single"/>
          <w:lang w:val="lv-LV"/>
        </w:rPr>
      </w:pPr>
    </w:p>
    <w:p w14:paraId="28C2BD66" w14:textId="77777777" w:rsidR="001059AF" w:rsidRPr="00B71CF3" w:rsidRDefault="001059AF" w:rsidP="001059AF">
      <w:pPr>
        <w:pStyle w:val="Standard"/>
        <w:ind w:left="6237" w:right="-28"/>
        <w:rPr>
          <w:rFonts w:ascii="Arial" w:hAnsi="Arial" w:cs="Arial"/>
          <w:b/>
          <w:bCs/>
          <w:sz w:val="22"/>
          <w:szCs w:val="22"/>
          <w:u w:val="single"/>
          <w:lang w:val="lv-LV"/>
        </w:rPr>
      </w:pPr>
    </w:p>
    <w:p w14:paraId="51E8A8D4" w14:textId="77777777" w:rsidR="001059AF" w:rsidRPr="00B71CF3" w:rsidRDefault="001059AF" w:rsidP="001059AF">
      <w:pPr>
        <w:pStyle w:val="Standard"/>
        <w:ind w:left="6237" w:right="-28"/>
        <w:rPr>
          <w:rFonts w:ascii="Arial" w:hAnsi="Arial" w:cs="Arial"/>
          <w:b/>
          <w:bCs/>
          <w:sz w:val="22"/>
          <w:szCs w:val="22"/>
          <w:u w:val="single"/>
          <w:lang w:val="lv-LV"/>
        </w:rPr>
      </w:pPr>
    </w:p>
    <w:p w14:paraId="65A19E63" w14:textId="77777777" w:rsidR="001059AF" w:rsidRPr="00B71CF3" w:rsidRDefault="001059AF" w:rsidP="001059AF">
      <w:pPr>
        <w:pStyle w:val="Standard"/>
        <w:ind w:left="6237" w:right="-28"/>
        <w:rPr>
          <w:rFonts w:ascii="Arial" w:hAnsi="Arial" w:cs="Arial"/>
          <w:b/>
          <w:bCs/>
          <w:sz w:val="22"/>
          <w:szCs w:val="22"/>
          <w:u w:val="single"/>
          <w:lang w:val="lv-LV"/>
        </w:rPr>
      </w:pPr>
    </w:p>
    <w:p w14:paraId="04461FD9" w14:textId="77777777" w:rsidR="001059AF" w:rsidRPr="00B71CF3" w:rsidRDefault="001059AF" w:rsidP="001059AF">
      <w:pPr>
        <w:pStyle w:val="Standard"/>
        <w:ind w:left="6237" w:right="-28"/>
        <w:rPr>
          <w:rFonts w:ascii="Arial" w:hAnsi="Arial" w:cs="Arial"/>
          <w:b/>
          <w:bCs/>
          <w:sz w:val="22"/>
          <w:szCs w:val="22"/>
          <w:u w:val="single"/>
          <w:lang w:val="lv-LV"/>
        </w:rPr>
      </w:pPr>
    </w:p>
    <w:p w14:paraId="1140802E" w14:textId="77777777" w:rsidR="001059AF" w:rsidRPr="00B71CF3" w:rsidRDefault="001059AF" w:rsidP="001059AF">
      <w:pPr>
        <w:pStyle w:val="Standard"/>
        <w:ind w:left="6237" w:right="-28"/>
        <w:rPr>
          <w:rFonts w:ascii="Arial" w:hAnsi="Arial" w:cs="Arial"/>
          <w:b/>
          <w:bCs/>
          <w:sz w:val="22"/>
          <w:szCs w:val="22"/>
          <w:u w:val="single"/>
          <w:lang w:val="lv-LV"/>
        </w:rPr>
      </w:pPr>
    </w:p>
    <w:p w14:paraId="72822EF6" w14:textId="77777777" w:rsidR="001059AF" w:rsidRPr="00B71CF3" w:rsidRDefault="001059AF" w:rsidP="001059AF">
      <w:pPr>
        <w:pStyle w:val="Standard"/>
        <w:ind w:left="6237" w:right="-28"/>
        <w:rPr>
          <w:rFonts w:ascii="Arial" w:hAnsi="Arial" w:cs="Arial"/>
          <w:b/>
          <w:bCs/>
          <w:sz w:val="22"/>
          <w:szCs w:val="22"/>
          <w:u w:val="single"/>
          <w:lang w:val="lv-LV"/>
        </w:rPr>
      </w:pPr>
    </w:p>
    <w:p w14:paraId="075093CC" w14:textId="77777777" w:rsidR="001059AF" w:rsidRPr="00B71CF3" w:rsidRDefault="001059AF" w:rsidP="001059AF">
      <w:pPr>
        <w:pStyle w:val="Standard"/>
        <w:ind w:right="-28"/>
        <w:rPr>
          <w:rFonts w:ascii="Arial" w:hAnsi="Arial" w:cs="Arial"/>
          <w:b/>
          <w:bCs/>
          <w:sz w:val="22"/>
          <w:szCs w:val="22"/>
          <w:u w:val="single"/>
          <w:lang w:val="lv-LV"/>
        </w:rPr>
      </w:pPr>
    </w:p>
    <w:p w14:paraId="3942B979" w14:textId="77777777" w:rsidR="001059AF" w:rsidRPr="00B71CF3" w:rsidRDefault="001059AF" w:rsidP="001059AF">
      <w:pPr>
        <w:pStyle w:val="Standard"/>
        <w:ind w:right="-28"/>
        <w:rPr>
          <w:rFonts w:ascii="Arial" w:hAnsi="Arial" w:cs="Arial"/>
          <w:b/>
          <w:bCs/>
          <w:sz w:val="22"/>
          <w:szCs w:val="22"/>
          <w:u w:val="single"/>
          <w:lang w:val="lv-LV"/>
        </w:rPr>
      </w:pPr>
    </w:p>
    <w:p w14:paraId="4FD231EB" w14:textId="77777777" w:rsidR="001059AF" w:rsidRPr="00B71CF3" w:rsidRDefault="001059AF" w:rsidP="001059AF">
      <w:pPr>
        <w:pStyle w:val="Standard"/>
        <w:ind w:right="-28"/>
        <w:rPr>
          <w:rFonts w:ascii="Arial" w:hAnsi="Arial" w:cs="Arial"/>
          <w:b/>
          <w:bCs/>
          <w:sz w:val="22"/>
          <w:szCs w:val="22"/>
          <w:u w:val="single"/>
          <w:lang w:val="lv-LV"/>
        </w:rPr>
      </w:pPr>
    </w:p>
    <w:p w14:paraId="4DD1F1D7" w14:textId="77777777" w:rsidR="001059AF" w:rsidRPr="00B71CF3" w:rsidRDefault="001059AF" w:rsidP="001059AF">
      <w:pPr>
        <w:pStyle w:val="Standard"/>
        <w:ind w:right="-28"/>
        <w:rPr>
          <w:rFonts w:ascii="Arial" w:hAnsi="Arial" w:cs="Arial"/>
          <w:b/>
          <w:bCs/>
          <w:sz w:val="22"/>
          <w:szCs w:val="22"/>
          <w:u w:val="single"/>
          <w:lang w:val="lv-LV"/>
        </w:rPr>
      </w:pPr>
    </w:p>
    <w:p w14:paraId="0A37AD69" w14:textId="77777777" w:rsidR="001059AF" w:rsidRPr="00B71CF3" w:rsidRDefault="001059AF" w:rsidP="001059AF">
      <w:pPr>
        <w:pStyle w:val="Standard"/>
        <w:ind w:right="-28"/>
        <w:rPr>
          <w:rFonts w:ascii="Arial" w:hAnsi="Arial" w:cs="Arial"/>
          <w:b/>
          <w:bCs/>
          <w:sz w:val="22"/>
          <w:szCs w:val="22"/>
          <w:u w:val="single"/>
          <w:lang w:val="lv-LV"/>
        </w:rPr>
      </w:pPr>
    </w:p>
    <w:p w14:paraId="536EDD76" w14:textId="6D53F8C3" w:rsidR="001059AF" w:rsidRDefault="001059AF" w:rsidP="001059AF">
      <w:pPr>
        <w:pStyle w:val="Standard"/>
        <w:ind w:right="-28"/>
        <w:rPr>
          <w:rFonts w:ascii="Arial" w:hAnsi="Arial" w:cs="Arial"/>
          <w:b/>
          <w:bCs/>
          <w:sz w:val="22"/>
          <w:szCs w:val="22"/>
          <w:u w:val="single"/>
          <w:lang w:val="lv-LV"/>
        </w:rPr>
      </w:pPr>
    </w:p>
    <w:p w14:paraId="497B443B" w14:textId="18F55AC9" w:rsidR="00A865B7" w:rsidRDefault="00A865B7" w:rsidP="001059AF">
      <w:pPr>
        <w:pStyle w:val="Standard"/>
        <w:ind w:right="-28"/>
        <w:rPr>
          <w:rFonts w:ascii="Arial" w:hAnsi="Arial" w:cs="Arial"/>
          <w:b/>
          <w:bCs/>
          <w:sz w:val="22"/>
          <w:szCs w:val="22"/>
          <w:u w:val="single"/>
          <w:lang w:val="lv-LV"/>
        </w:rPr>
      </w:pPr>
    </w:p>
    <w:p w14:paraId="17A89236" w14:textId="77777777" w:rsidR="00A865B7" w:rsidRPr="00B71CF3" w:rsidRDefault="00A865B7" w:rsidP="001059AF">
      <w:pPr>
        <w:pStyle w:val="Standard"/>
        <w:ind w:right="-28"/>
        <w:rPr>
          <w:rFonts w:ascii="Arial" w:hAnsi="Arial" w:cs="Arial"/>
          <w:b/>
          <w:bCs/>
          <w:sz w:val="22"/>
          <w:szCs w:val="22"/>
          <w:u w:val="single"/>
          <w:lang w:val="lv-LV"/>
        </w:rPr>
      </w:pPr>
    </w:p>
    <w:p w14:paraId="5F32CE7C" w14:textId="77777777" w:rsidR="001059AF" w:rsidRPr="00F55B59" w:rsidRDefault="001059AF" w:rsidP="001059AF">
      <w:pPr>
        <w:pStyle w:val="Standard"/>
        <w:ind w:left="6237" w:right="-28"/>
        <w:jc w:val="right"/>
        <w:rPr>
          <w:rFonts w:ascii="Arial" w:hAnsi="Arial" w:cs="Arial"/>
          <w:sz w:val="22"/>
          <w:szCs w:val="22"/>
          <w:lang w:val="lv-LV"/>
        </w:rPr>
      </w:pPr>
      <w:r w:rsidRPr="00B71CF3">
        <w:rPr>
          <w:rFonts w:ascii="Arial" w:hAnsi="Arial" w:cs="Arial"/>
          <w:b/>
          <w:bCs/>
          <w:sz w:val="22"/>
          <w:szCs w:val="22"/>
          <w:u w:val="single"/>
          <w:lang w:val="lv-LV"/>
        </w:rPr>
        <w:t>Pielikums Nr. 3</w:t>
      </w:r>
    </w:p>
    <w:p w14:paraId="3B2843FD" w14:textId="6507551E" w:rsidR="001059AF" w:rsidRPr="00F55B59" w:rsidRDefault="001059AF" w:rsidP="001059AF">
      <w:pPr>
        <w:pStyle w:val="Standard"/>
        <w:ind w:left="6237" w:right="-28"/>
        <w:jc w:val="right"/>
        <w:rPr>
          <w:rFonts w:ascii="Arial" w:hAnsi="Arial" w:cs="Arial"/>
          <w:sz w:val="22"/>
          <w:szCs w:val="22"/>
          <w:lang w:val="lv-LV"/>
        </w:rPr>
      </w:pPr>
      <w:r w:rsidRPr="00B71CF3">
        <w:rPr>
          <w:rFonts w:ascii="Arial" w:hAnsi="Arial" w:cs="Arial"/>
          <w:bCs/>
          <w:color w:val="auto"/>
          <w:sz w:val="22"/>
          <w:szCs w:val="22"/>
          <w:lang w:val="lv-LV"/>
        </w:rPr>
        <w:t>202</w:t>
      </w:r>
      <w:r w:rsidR="00F22711" w:rsidRPr="00B71CF3">
        <w:rPr>
          <w:rFonts w:ascii="Arial" w:hAnsi="Arial" w:cs="Arial"/>
          <w:bCs/>
          <w:color w:val="auto"/>
          <w:sz w:val="22"/>
          <w:szCs w:val="22"/>
          <w:lang w:val="lv-LV"/>
        </w:rPr>
        <w:t>3</w:t>
      </w:r>
      <w:r w:rsidRPr="00B71CF3">
        <w:rPr>
          <w:rFonts w:ascii="Arial" w:hAnsi="Arial" w:cs="Arial"/>
          <w:bCs/>
          <w:color w:val="auto"/>
          <w:sz w:val="22"/>
          <w:szCs w:val="22"/>
          <w:lang w:val="lv-LV"/>
        </w:rPr>
        <w:t>.</w:t>
      </w:r>
      <w:r w:rsidRPr="00B71CF3">
        <w:rPr>
          <w:rFonts w:ascii="Arial" w:hAnsi="Arial" w:cs="Arial"/>
          <w:bCs/>
          <w:sz w:val="22"/>
          <w:szCs w:val="22"/>
          <w:lang w:val="lv-LV"/>
        </w:rPr>
        <w:t xml:space="preserve">gada </w:t>
      </w:r>
      <w:r w:rsidRPr="00B71CF3">
        <w:rPr>
          <w:rFonts w:ascii="Arial" w:hAnsi="Arial" w:cs="Arial"/>
          <w:sz w:val="22"/>
          <w:szCs w:val="22"/>
          <w:lang w:val="lv-LV"/>
        </w:rPr>
        <w:t>___.__________</w:t>
      </w:r>
    </w:p>
    <w:p w14:paraId="12C50BB1" w14:textId="77777777" w:rsidR="001059AF" w:rsidRPr="00F55B59" w:rsidRDefault="001059AF" w:rsidP="001059AF">
      <w:pPr>
        <w:pStyle w:val="Standard"/>
        <w:ind w:left="6237" w:right="-28"/>
        <w:jc w:val="right"/>
        <w:rPr>
          <w:rFonts w:ascii="Arial" w:hAnsi="Arial" w:cs="Arial"/>
          <w:sz w:val="22"/>
          <w:szCs w:val="22"/>
          <w:lang w:val="lv-LV"/>
        </w:rPr>
      </w:pPr>
      <w:r w:rsidRPr="00B71CF3">
        <w:rPr>
          <w:rFonts w:ascii="Arial" w:hAnsi="Arial" w:cs="Arial"/>
          <w:bCs/>
          <w:sz w:val="22"/>
          <w:szCs w:val="22"/>
          <w:lang w:val="lv-LV"/>
        </w:rPr>
        <w:t>līgumam Nr. RSS - ____</w:t>
      </w:r>
    </w:p>
    <w:p w14:paraId="2C5E436B" w14:textId="77777777" w:rsidR="001059AF" w:rsidRPr="00B71CF3" w:rsidRDefault="001059AF" w:rsidP="001059AF">
      <w:pPr>
        <w:pStyle w:val="Standard"/>
        <w:tabs>
          <w:tab w:val="left" w:pos="3828"/>
          <w:tab w:val="left" w:pos="4820"/>
          <w:tab w:val="right" w:pos="9072"/>
        </w:tabs>
        <w:jc w:val="center"/>
        <w:rPr>
          <w:rFonts w:ascii="Arial" w:hAnsi="Arial" w:cs="Arial"/>
          <w:sz w:val="22"/>
          <w:szCs w:val="22"/>
          <w:vertAlign w:val="superscript"/>
          <w:lang w:val="lv-LV"/>
        </w:rPr>
      </w:pPr>
    </w:p>
    <w:p w14:paraId="374D299A" w14:textId="77777777" w:rsidR="001059AF" w:rsidRPr="00F55B59" w:rsidRDefault="001059AF" w:rsidP="001059AF">
      <w:pPr>
        <w:rPr>
          <w:rFonts w:ascii="Arial" w:hAnsi="Arial" w:cs="Arial"/>
          <w:sz w:val="22"/>
          <w:szCs w:val="22"/>
          <w:lang w:val="lv-LV"/>
        </w:rPr>
      </w:pPr>
    </w:p>
    <w:p w14:paraId="2641C899" w14:textId="77777777" w:rsidR="001059AF" w:rsidRPr="00F55B59" w:rsidRDefault="001059AF" w:rsidP="001059AF">
      <w:pPr>
        <w:tabs>
          <w:tab w:val="left" w:pos="6440"/>
        </w:tabs>
        <w:ind w:firstLine="6379"/>
        <w:rPr>
          <w:rFonts w:ascii="Arial" w:hAnsi="Arial" w:cs="Arial"/>
          <w:b/>
          <w:bCs/>
          <w:sz w:val="22"/>
          <w:szCs w:val="22"/>
          <w:lang w:val="lv-LV"/>
        </w:rPr>
      </w:pPr>
    </w:p>
    <w:p w14:paraId="44B94C48" w14:textId="77777777" w:rsidR="001059AF" w:rsidRPr="00F55B59" w:rsidRDefault="001059AF" w:rsidP="001059AF">
      <w:pPr>
        <w:tabs>
          <w:tab w:val="left" w:pos="6440"/>
        </w:tabs>
        <w:ind w:firstLine="6379"/>
        <w:rPr>
          <w:rFonts w:ascii="Arial" w:hAnsi="Arial" w:cs="Arial"/>
          <w:b/>
          <w:bCs/>
          <w:sz w:val="22"/>
          <w:szCs w:val="22"/>
          <w:lang w:val="lv-LV"/>
        </w:rPr>
      </w:pPr>
    </w:p>
    <w:p w14:paraId="13B03090" w14:textId="77777777" w:rsidR="001059AF" w:rsidRPr="00F55B59" w:rsidRDefault="001059AF" w:rsidP="001059AF">
      <w:pPr>
        <w:tabs>
          <w:tab w:val="left" w:pos="6440"/>
        </w:tabs>
        <w:ind w:firstLine="6379"/>
        <w:rPr>
          <w:rFonts w:ascii="Arial" w:hAnsi="Arial" w:cs="Arial"/>
          <w:b/>
          <w:bCs/>
          <w:sz w:val="22"/>
          <w:szCs w:val="22"/>
          <w:lang w:val="lv-LV"/>
        </w:rPr>
      </w:pPr>
      <w:r w:rsidRPr="00F55B59">
        <w:rPr>
          <w:rFonts w:ascii="Arial" w:hAnsi="Arial" w:cs="Arial"/>
          <w:b/>
          <w:bCs/>
          <w:sz w:val="22"/>
          <w:szCs w:val="22"/>
          <w:lang w:val="lv-LV"/>
        </w:rPr>
        <w:t>SIA “______________”</w:t>
      </w:r>
    </w:p>
    <w:p w14:paraId="6943C5F3" w14:textId="77777777" w:rsidR="001059AF" w:rsidRPr="00F55B59" w:rsidRDefault="001059AF" w:rsidP="001059AF">
      <w:pPr>
        <w:ind w:left="6379"/>
        <w:rPr>
          <w:rFonts w:ascii="Arial" w:hAnsi="Arial" w:cs="Arial"/>
          <w:sz w:val="22"/>
          <w:szCs w:val="22"/>
          <w:lang w:val="lv-LV"/>
        </w:rPr>
      </w:pPr>
      <w:r w:rsidRPr="00F55B59">
        <w:rPr>
          <w:rFonts w:ascii="Arial" w:hAnsi="Arial" w:cs="Arial"/>
          <w:sz w:val="22"/>
          <w:szCs w:val="22"/>
          <w:lang w:val="lv-LV"/>
        </w:rPr>
        <w:t>[</w:t>
      </w:r>
      <w:r w:rsidRPr="00B71CF3">
        <w:rPr>
          <w:rFonts w:ascii="Arial" w:hAnsi="Arial" w:cs="Arial"/>
          <w:sz w:val="22"/>
          <w:szCs w:val="22"/>
          <w:lang w:val="lv-LV"/>
        </w:rPr>
        <w:t>juridiskā</w:t>
      </w:r>
      <w:r w:rsidRPr="00F55B59">
        <w:rPr>
          <w:rFonts w:ascii="Arial" w:hAnsi="Arial" w:cs="Arial"/>
          <w:sz w:val="22"/>
          <w:szCs w:val="22"/>
          <w:lang w:val="lv-LV"/>
        </w:rPr>
        <w:t xml:space="preserve"> </w:t>
      </w:r>
      <w:r w:rsidRPr="00B71CF3">
        <w:rPr>
          <w:rFonts w:ascii="Arial" w:hAnsi="Arial" w:cs="Arial"/>
          <w:sz w:val="22"/>
          <w:szCs w:val="22"/>
          <w:lang w:val="lv-LV"/>
        </w:rPr>
        <w:t>adrese</w:t>
      </w:r>
      <w:r w:rsidRPr="00F55B59">
        <w:rPr>
          <w:rFonts w:ascii="Arial" w:hAnsi="Arial" w:cs="Arial"/>
          <w:sz w:val="22"/>
          <w:szCs w:val="22"/>
          <w:lang w:val="lv-LV"/>
        </w:rPr>
        <w:t>]</w:t>
      </w:r>
    </w:p>
    <w:p w14:paraId="680DD99C" w14:textId="77777777" w:rsidR="001059AF" w:rsidRPr="00F55B59" w:rsidRDefault="001059AF" w:rsidP="001059AF">
      <w:pPr>
        <w:rPr>
          <w:rFonts w:ascii="Arial" w:hAnsi="Arial" w:cs="Arial"/>
          <w:sz w:val="22"/>
          <w:szCs w:val="22"/>
          <w:lang w:val="lv-LV"/>
        </w:rPr>
      </w:pPr>
    </w:p>
    <w:p w14:paraId="766229CF" w14:textId="77777777" w:rsidR="001059AF" w:rsidRPr="00F55B59" w:rsidRDefault="001059AF" w:rsidP="001059AF">
      <w:pPr>
        <w:rPr>
          <w:rFonts w:ascii="Arial" w:hAnsi="Arial" w:cs="Arial"/>
          <w:sz w:val="22"/>
          <w:szCs w:val="22"/>
          <w:lang w:val="lv-LV"/>
        </w:rPr>
      </w:pPr>
    </w:p>
    <w:p w14:paraId="2EEAD8DF" w14:textId="77777777" w:rsidR="001059AF" w:rsidRPr="00F55B59" w:rsidRDefault="001059AF" w:rsidP="001059AF">
      <w:pPr>
        <w:rPr>
          <w:rFonts w:ascii="Arial" w:hAnsi="Arial" w:cs="Arial"/>
          <w:sz w:val="22"/>
          <w:szCs w:val="22"/>
          <w:lang w:val="lv-LV"/>
        </w:rPr>
      </w:pPr>
    </w:p>
    <w:p w14:paraId="028EA16E" w14:textId="77777777" w:rsidR="001059AF" w:rsidRPr="00B71CF3" w:rsidRDefault="001059AF" w:rsidP="001059AF">
      <w:pPr>
        <w:pStyle w:val="Heading5"/>
        <w:ind w:firstLine="0"/>
        <w:jc w:val="left"/>
        <w:rPr>
          <w:rFonts w:ascii="Arial" w:hAnsi="Arial" w:cs="Arial"/>
          <w:b/>
          <w:i/>
          <w:sz w:val="22"/>
          <w:szCs w:val="22"/>
        </w:rPr>
      </w:pPr>
    </w:p>
    <w:p w14:paraId="34D3B834" w14:textId="77777777" w:rsidR="001059AF" w:rsidRPr="00B71CF3" w:rsidRDefault="001059AF" w:rsidP="001059AF">
      <w:pPr>
        <w:pStyle w:val="Heading5"/>
        <w:ind w:firstLine="426"/>
        <w:jc w:val="left"/>
        <w:rPr>
          <w:rFonts w:ascii="Arial" w:hAnsi="Arial" w:cs="Arial"/>
          <w:b/>
          <w:i/>
          <w:sz w:val="22"/>
          <w:szCs w:val="22"/>
        </w:rPr>
      </w:pPr>
      <w:r w:rsidRPr="00B71CF3">
        <w:rPr>
          <w:rFonts w:ascii="Arial" w:hAnsi="Arial" w:cs="Arial"/>
          <w:b/>
          <w:i/>
          <w:sz w:val="22"/>
          <w:szCs w:val="22"/>
        </w:rPr>
        <w:t>Par preces piegādi</w:t>
      </w:r>
    </w:p>
    <w:p w14:paraId="394E620F" w14:textId="77777777" w:rsidR="001059AF" w:rsidRPr="00B71CF3" w:rsidRDefault="001059AF" w:rsidP="001059AF">
      <w:pPr>
        <w:pStyle w:val="BodyTextIndent2"/>
        <w:spacing w:line="240" w:lineRule="auto"/>
        <w:ind w:left="0"/>
        <w:rPr>
          <w:rFonts w:ascii="Arial" w:hAnsi="Arial" w:cs="Arial"/>
          <w:sz w:val="22"/>
          <w:szCs w:val="22"/>
          <w:lang w:val="lv-LV"/>
        </w:rPr>
      </w:pPr>
    </w:p>
    <w:p w14:paraId="0F14A8A7" w14:textId="77777777" w:rsidR="001059AF" w:rsidRPr="00B71CF3" w:rsidRDefault="001059AF" w:rsidP="001059AF">
      <w:pPr>
        <w:pStyle w:val="BodyTextIndent2"/>
        <w:spacing w:line="240" w:lineRule="auto"/>
        <w:ind w:left="0"/>
        <w:rPr>
          <w:rFonts w:ascii="Arial" w:hAnsi="Arial" w:cs="Arial"/>
          <w:sz w:val="22"/>
          <w:szCs w:val="22"/>
          <w:lang w:val="lv-LV"/>
        </w:rPr>
      </w:pPr>
    </w:p>
    <w:p w14:paraId="2696C1EC" w14:textId="0F0BB703" w:rsidR="001059AF" w:rsidRPr="00B71CF3" w:rsidRDefault="001059AF" w:rsidP="001059AF">
      <w:pPr>
        <w:spacing w:line="360" w:lineRule="auto"/>
        <w:ind w:firstLine="851"/>
        <w:jc w:val="both"/>
        <w:rPr>
          <w:rFonts w:ascii="Arial" w:hAnsi="Arial" w:cs="Arial"/>
          <w:sz w:val="22"/>
          <w:szCs w:val="22"/>
          <w:lang w:val="lv-LV"/>
        </w:rPr>
      </w:pPr>
      <w:r w:rsidRPr="00B71CF3">
        <w:rPr>
          <w:rFonts w:ascii="Arial" w:hAnsi="Arial" w:cs="Arial"/>
          <w:sz w:val="22"/>
          <w:szCs w:val="22"/>
          <w:lang w:val="lv-LV"/>
        </w:rPr>
        <w:t>Pamatojoties uz noslēgtā 202</w:t>
      </w:r>
      <w:r w:rsidR="00F22711" w:rsidRPr="00B71CF3">
        <w:rPr>
          <w:rFonts w:ascii="Arial" w:hAnsi="Arial" w:cs="Arial"/>
          <w:sz w:val="22"/>
          <w:szCs w:val="22"/>
          <w:lang w:val="lv-LV"/>
        </w:rPr>
        <w:t>3</w:t>
      </w:r>
      <w:r w:rsidRPr="00B71CF3">
        <w:rPr>
          <w:rFonts w:ascii="Arial" w:hAnsi="Arial" w:cs="Arial"/>
          <w:sz w:val="22"/>
          <w:szCs w:val="22"/>
          <w:lang w:val="lv-LV"/>
        </w:rPr>
        <w:t>.gada _______ starp SIA „LDZ ritošā sastāva serviss” un SIA “________” līguma Nr. RSS-_____/202</w:t>
      </w:r>
      <w:r w:rsidR="00F22711" w:rsidRPr="00B71CF3">
        <w:rPr>
          <w:rFonts w:ascii="Arial" w:hAnsi="Arial" w:cs="Arial"/>
          <w:sz w:val="22"/>
          <w:szCs w:val="22"/>
          <w:lang w:val="lv-LV"/>
        </w:rPr>
        <w:t>3</w:t>
      </w:r>
      <w:r w:rsidRPr="00B71CF3">
        <w:rPr>
          <w:rFonts w:ascii="Arial" w:hAnsi="Arial" w:cs="Arial"/>
          <w:sz w:val="22"/>
          <w:szCs w:val="22"/>
          <w:lang w:val="lv-LV"/>
        </w:rPr>
        <w:t xml:space="preserve"> (turpmāk – Līgums) ___.punktu, SIA </w:t>
      </w:r>
      <w:r w:rsidRPr="00B71CF3">
        <w:rPr>
          <w:rFonts w:ascii="Arial" w:hAnsi="Arial" w:cs="Arial"/>
          <w:color w:val="222222"/>
          <w:sz w:val="22"/>
          <w:szCs w:val="22"/>
          <w:lang w:val="lv-LV"/>
        </w:rPr>
        <w:t>„</w:t>
      </w:r>
      <w:r w:rsidRPr="00B71CF3">
        <w:rPr>
          <w:rFonts w:ascii="Arial" w:hAnsi="Arial" w:cs="Arial"/>
          <w:sz w:val="22"/>
          <w:szCs w:val="22"/>
          <w:lang w:val="lv-LV"/>
        </w:rPr>
        <w:t xml:space="preserve">LDZ ritošā sastāva serviss” (remonta centrs) lūdz Jūs piegādāt </w:t>
      </w:r>
      <w:r w:rsidRPr="00B71CF3">
        <w:rPr>
          <w:rFonts w:ascii="Arial" w:hAnsi="Arial" w:cs="Arial"/>
          <w:b/>
          <w:sz w:val="22"/>
          <w:szCs w:val="22"/>
          <w:lang w:val="lv-LV"/>
        </w:rPr>
        <w:t xml:space="preserve">_____________  </w:t>
      </w:r>
      <w:r w:rsidRPr="00B71CF3">
        <w:rPr>
          <w:rFonts w:ascii="Arial" w:hAnsi="Arial" w:cs="Arial"/>
          <w:sz w:val="22"/>
          <w:szCs w:val="22"/>
          <w:lang w:val="lv-LV"/>
        </w:rPr>
        <w:t>___ gab. daudzumā.</w:t>
      </w:r>
    </w:p>
    <w:p w14:paraId="009A3781" w14:textId="77777777" w:rsidR="001059AF" w:rsidRPr="00F55B59" w:rsidRDefault="001059AF" w:rsidP="001059AF">
      <w:pPr>
        <w:spacing w:line="360" w:lineRule="auto"/>
        <w:ind w:firstLine="426"/>
        <w:jc w:val="both"/>
        <w:rPr>
          <w:rFonts w:ascii="Arial" w:hAnsi="Arial" w:cs="Arial"/>
          <w:sz w:val="22"/>
          <w:szCs w:val="22"/>
          <w:lang w:val="lv-LV"/>
        </w:rPr>
      </w:pPr>
      <w:r w:rsidRPr="00B71CF3">
        <w:rPr>
          <w:rFonts w:ascii="Arial" w:hAnsi="Arial" w:cs="Arial"/>
          <w:sz w:val="22"/>
          <w:szCs w:val="22"/>
          <w:u w:val="single"/>
          <w:lang w:val="lv-LV"/>
        </w:rPr>
        <w:t>Preces</w:t>
      </w:r>
      <w:r w:rsidRPr="00F55B59">
        <w:rPr>
          <w:rFonts w:ascii="Arial" w:hAnsi="Arial" w:cs="Arial"/>
          <w:sz w:val="22"/>
          <w:szCs w:val="22"/>
          <w:u w:val="single"/>
          <w:lang w:val="lv-LV"/>
        </w:rPr>
        <w:t xml:space="preserve"> </w:t>
      </w:r>
      <w:r w:rsidRPr="00B71CF3">
        <w:rPr>
          <w:rFonts w:ascii="Arial" w:hAnsi="Arial" w:cs="Arial"/>
          <w:sz w:val="22"/>
          <w:szCs w:val="22"/>
          <w:u w:val="single"/>
          <w:lang w:val="lv-LV"/>
        </w:rPr>
        <w:t>piegādes</w:t>
      </w:r>
      <w:r w:rsidRPr="00F55B59">
        <w:rPr>
          <w:rFonts w:ascii="Arial" w:hAnsi="Arial" w:cs="Arial"/>
          <w:sz w:val="22"/>
          <w:szCs w:val="22"/>
          <w:u w:val="single"/>
          <w:lang w:val="lv-LV"/>
        </w:rPr>
        <w:t xml:space="preserve"> vieta:</w:t>
      </w:r>
      <w:r w:rsidRPr="00F55B59">
        <w:rPr>
          <w:rFonts w:ascii="Arial" w:hAnsi="Arial" w:cs="Arial"/>
          <w:sz w:val="22"/>
          <w:szCs w:val="22"/>
          <w:lang w:val="lv-LV"/>
        </w:rPr>
        <w:t xml:space="preserve">  _____________________________</w:t>
      </w:r>
    </w:p>
    <w:p w14:paraId="37500F41" w14:textId="77777777" w:rsidR="001059AF" w:rsidRPr="00F55B59" w:rsidRDefault="001059AF" w:rsidP="001059AF">
      <w:pPr>
        <w:pStyle w:val="BodyTextIndent2"/>
        <w:ind w:firstLine="143"/>
        <w:rPr>
          <w:rFonts w:ascii="Arial" w:hAnsi="Arial" w:cs="Arial"/>
          <w:sz w:val="22"/>
          <w:szCs w:val="22"/>
          <w:lang w:val="lv-LV"/>
        </w:rPr>
      </w:pPr>
      <w:r w:rsidRPr="00B71CF3">
        <w:rPr>
          <w:rFonts w:ascii="Arial" w:hAnsi="Arial" w:cs="Arial"/>
          <w:sz w:val="22"/>
          <w:szCs w:val="22"/>
          <w:lang w:val="lv-LV"/>
        </w:rPr>
        <w:t>Preces</w:t>
      </w:r>
      <w:r w:rsidRPr="00F55B59">
        <w:rPr>
          <w:rFonts w:ascii="Arial" w:hAnsi="Arial" w:cs="Arial"/>
          <w:sz w:val="22"/>
          <w:szCs w:val="22"/>
          <w:lang w:val="lv-LV"/>
        </w:rPr>
        <w:t xml:space="preserve"> </w:t>
      </w:r>
      <w:r w:rsidRPr="00B71CF3">
        <w:rPr>
          <w:rFonts w:ascii="Arial" w:hAnsi="Arial" w:cs="Arial"/>
          <w:sz w:val="22"/>
          <w:szCs w:val="22"/>
          <w:lang w:val="lv-LV"/>
        </w:rPr>
        <w:t>piegādes</w:t>
      </w:r>
      <w:r w:rsidRPr="00F55B59">
        <w:rPr>
          <w:rFonts w:ascii="Arial" w:hAnsi="Arial" w:cs="Arial"/>
          <w:sz w:val="22"/>
          <w:szCs w:val="22"/>
          <w:lang w:val="lv-LV"/>
        </w:rPr>
        <w:t xml:space="preserve"> </w:t>
      </w:r>
      <w:r w:rsidRPr="00B71CF3">
        <w:rPr>
          <w:rFonts w:ascii="Arial" w:hAnsi="Arial" w:cs="Arial"/>
          <w:sz w:val="22"/>
          <w:szCs w:val="22"/>
          <w:lang w:val="lv-LV"/>
        </w:rPr>
        <w:t>jautājumos</w:t>
      </w:r>
      <w:r w:rsidRPr="00F55B59">
        <w:rPr>
          <w:rFonts w:ascii="Arial" w:hAnsi="Arial" w:cs="Arial"/>
          <w:sz w:val="22"/>
          <w:szCs w:val="22"/>
          <w:lang w:val="lv-LV"/>
        </w:rPr>
        <w:t xml:space="preserve"> </w:t>
      </w:r>
      <w:r w:rsidRPr="00B71CF3">
        <w:rPr>
          <w:rFonts w:ascii="Arial" w:hAnsi="Arial" w:cs="Arial"/>
          <w:sz w:val="22"/>
          <w:szCs w:val="22"/>
          <w:lang w:val="lv-LV"/>
        </w:rPr>
        <w:t>griezties</w:t>
      </w:r>
      <w:r w:rsidRPr="00F55B59">
        <w:rPr>
          <w:rFonts w:ascii="Arial" w:hAnsi="Arial" w:cs="Arial"/>
          <w:sz w:val="22"/>
          <w:szCs w:val="22"/>
          <w:lang w:val="lv-LV"/>
        </w:rPr>
        <w:t xml:space="preserve"> pie ___________ (tālr.________, e-pasts: _______). </w:t>
      </w:r>
    </w:p>
    <w:p w14:paraId="1565FDB8" w14:textId="77777777" w:rsidR="001059AF" w:rsidRPr="00B71CF3" w:rsidRDefault="001059AF" w:rsidP="001059AF">
      <w:pPr>
        <w:pStyle w:val="BodyText"/>
        <w:tabs>
          <w:tab w:val="left" w:pos="5715"/>
        </w:tabs>
        <w:spacing w:before="120"/>
        <w:rPr>
          <w:rFonts w:ascii="Arial" w:hAnsi="Arial" w:cs="Arial"/>
          <w:sz w:val="22"/>
          <w:szCs w:val="22"/>
          <w:lang w:val="lv-LV"/>
        </w:rPr>
      </w:pPr>
    </w:p>
    <w:p w14:paraId="04C33744" w14:textId="77777777" w:rsidR="001059AF" w:rsidRPr="00B71CF3" w:rsidRDefault="001059AF" w:rsidP="001059AF">
      <w:pPr>
        <w:pStyle w:val="BodyText"/>
        <w:tabs>
          <w:tab w:val="left" w:pos="5715"/>
        </w:tabs>
        <w:spacing w:before="120"/>
        <w:rPr>
          <w:rFonts w:ascii="Arial" w:hAnsi="Arial" w:cs="Arial"/>
          <w:sz w:val="22"/>
          <w:szCs w:val="22"/>
          <w:lang w:val="lv-LV"/>
        </w:rPr>
      </w:pPr>
    </w:p>
    <w:p w14:paraId="502BE0C0" w14:textId="77777777" w:rsidR="001059AF" w:rsidRPr="00B71CF3" w:rsidRDefault="001059AF" w:rsidP="001059AF">
      <w:pPr>
        <w:pStyle w:val="BodyText"/>
        <w:tabs>
          <w:tab w:val="left" w:pos="5715"/>
        </w:tabs>
        <w:spacing w:before="120"/>
        <w:rPr>
          <w:rFonts w:ascii="Arial" w:hAnsi="Arial" w:cs="Arial"/>
          <w:sz w:val="22"/>
          <w:szCs w:val="22"/>
          <w:lang w:val="lv-LV"/>
        </w:rPr>
      </w:pPr>
    </w:p>
    <w:p w14:paraId="3E5A16AB" w14:textId="77777777" w:rsidR="001059AF" w:rsidRPr="00F55B59" w:rsidRDefault="001059AF" w:rsidP="001059AF">
      <w:pPr>
        <w:pStyle w:val="BodyText"/>
        <w:tabs>
          <w:tab w:val="left" w:pos="5715"/>
        </w:tabs>
        <w:spacing w:before="120"/>
        <w:rPr>
          <w:rFonts w:ascii="Arial" w:hAnsi="Arial" w:cs="Arial"/>
          <w:sz w:val="22"/>
          <w:szCs w:val="22"/>
          <w:lang w:val="lv-LV"/>
        </w:rPr>
      </w:pPr>
      <w:r w:rsidRPr="00B71CF3">
        <w:rPr>
          <w:rFonts w:ascii="Arial" w:hAnsi="Arial" w:cs="Arial"/>
          <w:sz w:val="22"/>
          <w:szCs w:val="22"/>
          <w:lang w:val="lv-LV"/>
        </w:rPr>
        <w:t>Vadītājs</w:t>
      </w:r>
      <w:r w:rsidRPr="00F55B59">
        <w:rPr>
          <w:rFonts w:ascii="Arial" w:hAnsi="Arial" w:cs="Arial"/>
          <w:sz w:val="22"/>
          <w:szCs w:val="22"/>
          <w:lang w:val="lv-LV"/>
        </w:rPr>
        <w:tab/>
      </w:r>
    </w:p>
    <w:p w14:paraId="21246DB2" w14:textId="77777777" w:rsidR="001059AF" w:rsidRPr="00B71CF3" w:rsidRDefault="001059AF" w:rsidP="001059AF">
      <w:pPr>
        <w:rPr>
          <w:rFonts w:ascii="Arial" w:hAnsi="Arial" w:cs="Arial"/>
          <w:sz w:val="22"/>
          <w:szCs w:val="22"/>
          <w:lang w:val="lv-LV"/>
        </w:rPr>
      </w:pPr>
    </w:p>
    <w:p w14:paraId="0D911BC3" w14:textId="77777777" w:rsidR="001059AF" w:rsidRPr="00B71CF3" w:rsidRDefault="001059AF" w:rsidP="001059AF">
      <w:pPr>
        <w:rPr>
          <w:rFonts w:ascii="Arial" w:hAnsi="Arial" w:cs="Arial"/>
          <w:sz w:val="22"/>
          <w:szCs w:val="22"/>
          <w:lang w:val="lv-LV"/>
        </w:rPr>
      </w:pPr>
    </w:p>
    <w:p w14:paraId="12E2B001" w14:textId="77777777" w:rsidR="001059AF" w:rsidRPr="00B71CF3" w:rsidRDefault="001059AF" w:rsidP="001059AF">
      <w:pPr>
        <w:rPr>
          <w:rFonts w:ascii="Arial" w:hAnsi="Arial" w:cs="Arial"/>
          <w:sz w:val="22"/>
          <w:szCs w:val="22"/>
          <w:lang w:val="lv-LV"/>
        </w:rPr>
      </w:pPr>
    </w:p>
    <w:p w14:paraId="1D86D7A1" w14:textId="77777777" w:rsidR="001059AF" w:rsidRPr="00B71CF3" w:rsidRDefault="001059AF" w:rsidP="001059AF">
      <w:pPr>
        <w:rPr>
          <w:rFonts w:ascii="Arial" w:hAnsi="Arial" w:cs="Arial"/>
          <w:sz w:val="22"/>
          <w:szCs w:val="22"/>
          <w:lang w:val="lv-LV"/>
        </w:rPr>
      </w:pPr>
    </w:p>
    <w:p w14:paraId="590AF6FB" w14:textId="77777777" w:rsidR="001059AF" w:rsidRPr="00B71CF3" w:rsidRDefault="001059AF" w:rsidP="001059AF">
      <w:pPr>
        <w:rPr>
          <w:rFonts w:ascii="Arial" w:hAnsi="Arial" w:cs="Arial"/>
          <w:sz w:val="22"/>
          <w:szCs w:val="22"/>
          <w:lang w:val="lv-LV"/>
        </w:rPr>
      </w:pPr>
    </w:p>
    <w:p w14:paraId="14B1DD91" w14:textId="77777777" w:rsidR="001059AF" w:rsidRPr="00F55B59" w:rsidRDefault="001059AF" w:rsidP="001059AF">
      <w:pPr>
        <w:rPr>
          <w:rFonts w:ascii="Arial" w:hAnsi="Arial" w:cs="Arial"/>
          <w:sz w:val="20"/>
          <w:szCs w:val="20"/>
          <w:lang w:val="lv-LV"/>
        </w:rPr>
      </w:pPr>
      <w:r w:rsidRPr="00B71CF3">
        <w:rPr>
          <w:rFonts w:ascii="Arial" w:hAnsi="Arial" w:cs="Arial"/>
          <w:sz w:val="20"/>
          <w:szCs w:val="20"/>
          <w:lang w:val="lv-LV"/>
        </w:rPr>
        <w:t>Sagatavotāja</w:t>
      </w:r>
    </w:p>
    <w:p w14:paraId="068DCA1D" w14:textId="77777777" w:rsidR="001059AF" w:rsidRPr="00F55B59" w:rsidRDefault="001059AF" w:rsidP="001059AF">
      <w:pPr>
        <w:rPr>
          <w:rFonts w:ascii="Arial" w:hAnsi="Arial" w:cs="Arial"/>
          <w:sz w:val="20"/>
          <w:szCs w:val="20"/>
          <w:lang w:val="lv-LV"/>
        </w:rPr>
      </w:pPr>
      <w:r w:rsidRPr="00B71CF3">
        <w:rPr>
          <w:rFonts w:ascii="Arial" w:hAnsi="Arial" w:cs="Arial"/>
          <w:sz w:val="20"/>
          <w:szCs w:val="20"/>
          <w:lang w:val="lv-LV"/>
        </w:rPr>
        <w:t>V. Uzvārds</w:t>
      </w:r>
      <w:r w:rsidRPr="00F55B59">
        <w:rPr>
          <w:rFonts w:ascii="Arial" w:hAnsi="Arial" w:cs="Arial"/>
          <w:sz w:val="20"/>
          <w:szCs w:val="20"/>
          <w:lang w:val="lv-LV"/>
        </w:rPr>
        <w:t xml:space="preserve"> </w:t>
      </w:r>
    </w:p>
    <w:p w14:paraId="088F6420" w14:textId="77777777" w:rsidR="001059AF" w:rsidRPr="00F55B59" w:rsidRDefault="001059AF" w:rsidP="001059AF">
      <w:pPr>
        <w:rPr>
          <w:rFonts w:ascii="Arial" w:hAnsi="Arial" w:cs="Arial"/>
          <w:sz w:val="22"/>
          <w:szCs w:val="22"/>
          <w:lang w:val="lv-LV"/>
        </w:rPr>
      </w:pPr>
    </w:p>
    <w:p w14:paraId="5DF74227" w14:textId="77777777" w:rsidR="009429BF" w:rsidRPr="00F55B59" w:rsidRDefault="009429BF" w:rsidP="001059AF">
      <w:pPr>
        <w:pStyle w:val="Standard"/>
        <w:tabs>
          <w:tab w:val="right" w:pos="9072"/>
        </w:tabs>
        <w:ind w:right="43"/>
        <w:jc w:val="both"/>
        <w:rPr>
          <w:rFonts w:ascii="Arial" w:hAnsi="Arial" w:cs="Arial"/>
          <w:sz w:val="22"/>
          <w:szCs w:val="22"/>
          <w:lang w:val="lv-LV"/>
        </w:rPr>
      </w:pPr>
    </w:p>
    <w:sectPr w:rsidR="009429BF" w:rsidRPr="00F55B59" w:rsidSect="00123715">
      <w:pgSz w:w="11906" w:h="16838"/>
      <w:pgMar w:top="1134" w:right="851" w:bottom="851"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E5646" w14:textId="77777777" w:rsidR="00F23861" w:rsidRDefault="00F23861" w:rsidP="00AD51DE">
      <w:r>
        <w:separator/>
      </w:r>
    </w:p>
  </w:endnote>
  <w:endnote w:type="continuationSeparator" w:id="0">
    <w:p w14:paraId="4A4315F3" w14:textId="77777777" w:rsidR="00F23861" w:rsidRDefault="00F23861"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EMBEDDED_16+Times New Roman,Ita">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0EE7FE8F" w14:textId="77777777" w:rsidR="005B6647" w:rsidRPr="00956C49" w:rsidRDefault="005B6647">
        <w:pPr>
          <w:pStyle w:val="Footer"/>
          <w:jc w:val="right"/>
          <w:rPr>
            <w:sz w:val="22"/>
            <w:szCs w:val="22"/>
          </w:rPr>
        </w:pPr>
        <w:r w:rsidRPr="00DE777D">
          <w:rPr>
            <w:rFonts w:ascii="Arial" w:hAnsi="Arial" w:cs="Arial"/>
            <w:sz w:val="18"/>
            <w:szCs w:val="18"/>
          </w:rPr>
          <w:fldChar w:fldCharType="begin"/>
        </w:r>
        <w:r w:rsidRPr="00DE777D">
          <w:rPr>
            <w:rFonts w:ascii="Arial" w:hAnsi="Arial" w:cs="Arial"/>
            <w:sz w:val="18"/>
            <w:szCs w:val="18"/>
          </w:rPr>
          <w:instrText xml:space="preserve"> PAGE   \* MERGEFORMAT </w:instrText>
        </w:r>
        <w:r w:rsidRPr="00DE777D">
          <w:rPr>
            <w:rFonts w:ascii="Arial" w:hAnsi="Arial" w:cs="Arial"/>
            <w:sz w:val="18"/>
            <w:szCs w:val="18"/>
          </w:rPr>
          <w:fldChar w:fldCharType="separate"/>
        </w:r>
        <w:r w:rsidR="00545283" w:rsidRPr="00DE777D">
          <w:rPr>
            <w:rFonts w:ascii="Arial" w:hAnsi="Arial" w:cs="Arial"/>
            <w:noProof/>
            <w:sz w:val="18"/>
            <w:szCs w:val="18"/>
          </w:rPr>
          <w:t>1</w:t>
        </w:r>
        <w:r w:rsidRPr="00DE777D">
          <w:rPr>
            <w:rFonts w:ascii="Arial" w:hAnsi="Arial" w:cs="Arial"/>
            <w:noProof/>
            <w:sz w:val="18"/>
            <w:szCs w:val="18"/>
          </w:rPr>
          <w:fldChar w:fldCharType="end"/>
        </w:r>
      </w:p>
    </w:sdtContent>
  </w:sdt>
  <w:p w14:paraId="751D70F0" w14:textId="77777777" w:rsidR="005B6647" w:rsidRDefault="005B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526BD" w14:textId="77777777" w:rsidR="00F23861" w:rsidRDefault="00F23861" w:rsidP="00AD51DE">
      <w:r>
        <w:separator/>
      </w:r>
    </w:p>
  </w:footnote>
  <w:footnote w:type="continuationSeparator" w:id="0">
    <w:p w14:paraId="046C6B78" w14:textId="77777777" w:rsidR="00F23861" w:rsidRDefault="00F23861" w:rsidP="00AD51DE">
      <w:r>
        <w:continuationSeparator/>
      </w:r>
    </w:p>
  </w:footnote>
  <w:footnote w:id="1">
    <w:p w14:paraId="2D47DCE0" w14:textId="266C24DC" w:rsidR="005B6647" w:rsidRPr="004D7E38" w:rsidRDefault="005B6647" w:rsidP="004D7E38">
      <w:pPr>
        <w:pStyle w:val="FootnoteText"/>
        <w:jc w:val="both"/>
        <w:rPr>
          <w:rFonts w:ascii="Arial" w:hAnsi="Arial" w:cs="Arial"/>
          <w:sz w:val="14"/>
          <w:szCs w:val="14"/>
          <w:lang w:val="lv-LV" w:eastAsia="lv-LV"/>
        </w:rPr>
      </w:pPr>
      <w:r w:rsidRPr="00213BA3">
        <w:rPr>
          <w:rStyle w:val="FootnoteReference"/>
          <w:sz w:val="22"/>
          <w:szCs w:val="22"/>
        </w:rPr>
        <w:footnoteRef/>
      </w:r>
      <w:r w:rsidRPr="00EB395F">
        <w:rPr>
          <w:sz w:val="16"/>
          <w:szCs w:val="16"/>
          <w:lang w:val="lv-LV"/>
        </w:rPr>
        <w:t xml:space="preserve"> </w:t>
      </w:r>
      <w:r w:rsidR="000B0E54">
        <w:rPr>
          <w:rFonts w:ascii="Arial" w:hAnsi="Arial" w:cs="Arial"/>
          <w:sz w:val="14"/>
          <w:szCs w:val="14"/>
          <w:lang w:val="lv-LV"/>
        </w:rPr>
        <w:t>S</w:t>
      </w:r>
      <w:r w:rsidRPr="001D315C">
        <w:rPr>
          <w:rFonts w:ascii="Arial" w:hAnsi="Arial" w:cs="Arial"/>
          <w:sz w:val="14"/>
          <w:szCs w:val="14"/>
          <w:lang w:val="lv-LV"/>
        </w:rPr>
        <w:t xml:space="preserve">arunu procedūras piedāvājumu atvēršanas sanāksme nav atklāta – </w:t>
      </w:r>
      <w:r w:rsidRPr="001D315C">
        <w:rPr>
          <w:rFonts w:ascii="Arial" w:hAnsi="Arial" w:cs="Arial"/>
          <w:sz w:val="14"/>
          <w:szCs w:val="14"/>
          <w:lang w:val="lv-LV" w:eastAsia="lv-LV"/>
        </w:rPr>
        <w:t xml:space="preserve">piegādātāju pārstāvji tajā nepiedalās. Ņemot vērā, ka saskaņā ar nolikuma 4.2.5.punktu </w:t>
      </w:r>
      <w:r w:rsidRPr="001D315C">
        <w:rPr>
          <w:rFonts w:ascii="Arial" w:hAnsi="Arial" w:cs="Arial"/>
          <w:sz w:val="14"/>
          <w:szCs w:val="14"/>
          <w:lang w:val="lv-LV"/>
        </w:rPr>
        <w:t>komisija ir tiesīga pirms lēmuma par sarunu procedūras rezultātu pieņemšanas piedāvāt visiem pretendentiem, kas iesnieguši nolikuma prasībām atbilstošus piedāvājumus, samazināt piedāvājuma cenu</w:t>
      </w:r>
      <w:r w:rsidRPr="001D315C">
        <w:rPr>
          <w:rFonts w:ascii="Arial" w:hAnsi="Arial" w:cs="Arial"/>
          <w:sz w:val="14"/>
          <w:szCs w:val="14"/>
          <w:lang w:val="lv-LV" w:eastAsia="lv-LV"/>
        </w:rPr>
        <w:t xml:space="preserve">, informācija par piedāvājumu atvēršanā fiksētajām cenām un piedāvājumus iesniegušajiem piegādātājiem pēc pieprasījuma (adresēts: </w:t>
      </w:r>
      <w:r w:rsidR="00941431" w:rsidRPr="001D315C">
        <w:rPr>
          <w:rFonts w:ascii="Arial" w:hAnsi="Arial" w:cs="Arial"/>
          <w:sz w:val="14"/>
          <w:szCs w:val="14"/>
          <w:lang w:val="lv-LV" w:eastAsia="lv-LV"/>
        </w:rPr>
        <w:t>egita.erdmane</w:t>
      </w:r>
      <w:r w:rsidRPr="001D315C">
        <w:rPr>
          <w:rFonts w:ascii="Arial" w:hAnsi="Arial" w:cs="Arial"/>
          <w:sz w:val="14"/>
          <w:szCs w:val="14"/>
          <w:lang w:val="lv-LV" w:eastAsia="lv-LV"/>
        </w:rPr>
        <w:t>@ldz.lv) tiks nosūtīta iespējami ātri, bet ne vēlāk kā kopā ar sarunu procedūras rezultātu paziņošanu (sk. arī papildus nolikuma 7.1.punktu). </w:t>
      </w:r>
    </w:p>
  </w:footnote>
  <w:footnote w:id="2">
    <w:p w14:paraId="38F1587D" w14:textId="24843464" w:rsidR="005B6647" w:rsidRPr="002041C5" w:rsidRDefault="005B6647" w:rsidP="00A007EF">
      <w:pPr>
        <w:pStyle w:val="FootnoteText"/>
        <w:jc w:val="both"/>
        <w:rPr>
          <w:rFonts w:ascii="Arial" w:hAnsi="Arial" w:cs="Arial"/>
          <w:i/>
          <w:lang w:val="lv-LV"/>
        </w:rPr>
      </w:pPr>
      <w:r w:rsidRPr="002041C5">
        <w:rPr>
          <w:rStyle w:val="FootnoteReference"/>
          <w:rFonts w:ascii="Arial" w:hAnsi="Arial" w:cs="Arial"/>
          <w:i/>
        </w:rPr>
        <w:footnoteRef/>
      </w:r>
      <w:r w:rsidR="001D315C">
        <w:rPr>
          <w:rFonts w:ascii="Arial" w:hAnsi="Arial" w:cs="Arial"/>
          <w:b/>
          <w:i/>
          <w:u w:val="single"/>
          <w:lang w:val="lv-LV"/>
        </w:rPr>
        <w:t xml:space="preserve"> </w:t>
      </w:r>
      <w:r w:rsidRPr="001D315C">
        <w:rPr>
          <w:rFonts w:ascii="Arial" w:hAnsi="Arial" w:cs="Arial"/>
          <w:b/>
          <w:i/>
          <w:sz w:val="16"/>
          <w:szCs w:val="16"/>
          <w:u w:val="single"/>
          <w:lang w:val="lv-LV"/>
        </w:rPr>
        <w:t>Pasūtītājs/pircējs pēc piedāvājumu atvēršanas var pieprasīt pretendentiem iesniegt piedāvājumu (tajā skaitā piedāvājumā iekļauto informāciju un dokumentus) arī elektroniski.</w:t>
      </w:r>
    </w:p>
  </w:footnote>
  <w:footnote w:id="3">
    <w:p w14:paraId="5E028855" w14:textId="77777777" w:rsidR="005B6647" w:rsidRPr="001D315C" w:rsidRDefault="005B6647" w:rsidP="000001D2">
      <w:pPr>
        <w:ind w:firstLine="142"/>
        <w:jc w:val="both"/>
        <w:rPr>
          <w:rFonts w:ascii="Arial" w:hAnsi="Arial" w:cs="Arial"/>
          <w:sz w:val="14"/>
          <w:szCs w:val="14"/>
          <w:lang w:val="lv-LV"/>
        </w:rPr>
      </w:pPr>
      <w:r w:rsidRPr="001D315C">
        <w:rPr>
          <w:rStyle w:val="FootnoteReference"/>
          <w:sz w:val="22"/>
          <w:szCs w:val="22"/>
        </w:rPr>
        <w:footnoteRef/>
      </w:r>
      <w:r w:rsidRPr="001D315C">
        <w:rPr>
          <w:sz w:val="22"/>
          <w:szCs w:val="22"/>
          <w:lang w:val="lv-LV"/>
        </w:rPr>
        <w:t xml:space="preserve"> </w:t>
      </w:r>
      <w:r w:rsidRPr="001D315C">
        <w:rPr>
          <w:rFonts w:ascii="Arial" w:hAnsi="Arial" w:cs="Arial"/>
          <w:sz w:val="14"/>
          <w:szCs w:val="14"/>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2234FF3F" w14:textId="77777777" w:rsidR="005B6647" w:rsidRPr="001D315C" w:rsidRDefault="005B6647" w:rsidP="00AA0760">
      <w:pPr>
        <w:jc w:val="both"/>
        <w:rPr>
          <w:rFonts w:ascii="Arial" w:hAnsi="Arial" w:cs="Arial"/>
          <w:sz w:val="14"/>
          <w:szCs w:val="14"/>
          <w:lang w:val="lv-LV"/>
        </w:rPr>
      </w:pPr>
      <w:r w:rsidRPr="001D315C">
        <w:rPr>
          <w:rFonts w:ascii="Arial" w:hAnsi="Arial" w:cs="Arial"/>
          <w:sz w:val="14"/>
          <w:szCs w:val="14"/>
          <w:lang w:val="lv-LV"/>
        </w:rPr>
        <w:t>Ārvalsts pretendentam, lai izpildītu nolikumā minētās prasības attiecībā uz dokumentu iesniegšanu, ir tiesības iesniegt ekvivalentus dokumentus 1.8.8.punktā norādītajiem, kas izdoti saskaņā ar tā reģistrācijas valsts attiecīgajiem likumiem vai praksi, kas vistuvāk atbilst Latvijas Republikas attiecīgajiem dokumentiem un kas apliecina, ka uz to neattiecas izslēgšanas noteikumi atbilstoši nolikuma 3.1.punktam.</w:t>
      </w:r>
    </w:p>
  </w:footnote>
  <w:footnote w:id="4">
    <w:p w14:paraId="6630C99C" w14:textId="77777777" w:rsidR="005B6647" w:rsidRPr="00BB6D8B" w:rsidRDefault="005B6647" w:rsidP="00D21942">
      <w:pPr>
        <w:pStyle w:val="FootnoteText"/>
        <w:jc w:val="both"/>
        <w:rPr>
          <w:rFonts w:ascii="Arial" w:hAnsi="Arial" w:cs="Arial"/>
          <w:sz w:val="16"/>
          <w:szCs w:val="16"/>
          <w:lang w:val="lv-LV"/>
        </w:rPr>
      </w:pPr>
      <w:r w:rsidRPr="00D21942">
        <w:rPr>
          <w:rStyle w:val="FootnoteReference"/>
          <w:rFonts w:ascii="Arial" w:hAnsi="Arial" w:cs="Arial"/>
        </w:rPr>
        <w:footnoteRef/>
      </w:r>
      <w:r w:rsidRPr="00BB6D8B">
        <w:rPr>
          <w:rFonts w:ascii="Arial" w:hAnsi="Arial" w:cs="Arial"/>
          <w:sz w:val="16"/>
          <w:szCs w:val="16"/>
          <w:lang w:val="lv-LV"/>
        </w:rPr>
        <w:t xml:space="preserve"> </w:t>
      </w:r>
      <w:r w:rsidRPr="00BB6D8B">
        <w:rPr>
          <w:rFonts w:ascii="Arial" w:hAnsi="Arial" w:cs="Arial"/>
          <w:sz w:val="16"/>
          <w:szCs w:val="16"/>
          <w:lang w:val="lv-LV"/>
        </w:rPr>
        <w:t>Komisija ir tiesīga pretendentu kvalifikācijas un piedāvājumu atbilstības pārbaudi veikt tikai pretendentam, kuram būtu piešķiramas iepirkuma līguma slēgšanas tiesības saskaņā ar piedāvājumu vērtēšanas kritēriju</w:t>
      </w:r>
    </w:p>
  </w:footnote>
  <w:footnote w:id="5">
    <w:p w14:paraId="10F4269E" w14:textId="332FF876" w:rsidR="005B6647" w:rsidRPr="007E0F2B" w:rsidRDefault="005B6647" w:rsidP="00D21942">
      <w:pPr>
        <w:pStyle w:val="FootnoteText"/>
        <w:jc w:val="both"/>
        <w:rPr>
          <w:rFonts w:ascii="Arial" w:hAnsi="Arial" w:cs="Arial"/>
          <w:sz w:val="18"/>
          <w:szCs w:val="18"/>
          <w:lang w:val="lv-LV"/>
        </w:rPr>
      </w:pPr>
      <w:r w:rsidRPr="00D21942">
        <w:rPr>
          <w:rStyle w:val="FootnoteReference"/>
          <w:rFonts w:ascii="Arial" w:hAnsi="Arial" w:cs="Arial"/>
        </w:rPr>
        <w:footnoteRef/>
      </w:r>
      <w:r w:rsidRPr="00D21942">
        <w:rPr>
          <w:rFonts w:ascii="Arial" w:hAnsi="Arial" w:cs="Arial"/>
          <w:lang w:val="lv-LV"/>
        </w:rPr>
        <w:t xml:space="preserve"> </w:t>
      </w:r>
      <w:r w:rsidR="004D7E38">
        <w:rPr>
          <w:rFonts w:ascii="Arial" w:hAnsi="Arial" w:cs="Arial"/>
          <w:sz w:val="14"/>
          <w:szCs w:val="14"/>
          <w:lang w:val="lv-LV"/>
        </w:rPr>
        <w:t>S</w:t>
      </w:r>
      <w:r w:rsidRPr="007E0F2B">
        <w:rPr>
          <w:rFonts w:ascii="Arial" w:hAnsi="Arial" w:cs="Arial"/>
          <w:sz w:val="14"/>
          <w:szCs w:val="14"/>
          <w:lang w:val="lv-LV"/>
        </w:rPr>
        <w:t xml:space="preserve">arunu procedūras atkārtotas piedāvājumu un/vai Finanšu piedāvājumu atvēršanas sanāksmes nav atklātas – </w:t>
      </w:r>
      <w:r w:rsidRPr="007E0F2B">
        <w:rPr>
          <w:rFonts w:ascii="Arial" w:hAnsi="Arial" w:cs="Arial"/>
          <w:sz w:val="14"/>
          <w:szCs w:val="14"/>
          <w:lang w:val="lv-LV" w:eastAsia="lv-LV"/>
        </w:rPr>
        <w:t xml:space="preserve">piegādātāju pārstāvji tajā nepiedalās. Ņemot vērā, ka saskaņā ar nolikuma 4.2.5.punktu </w:t>
      </w:r>
      <w:r w:rsidRPr="007E0F2B">
        <w:rPr>
          <w:rFonts w:ascii="Arial" w:hAnsi="Arial" w:cs="Arial"/>
          <w:sz w:val="14"/>
          <w:szCs w:val="14"/>
          <w:lang w:val="lv-LV"/>
        </w:rPr>
        <w:t>komisija ir tiesīga pirms lēmuma par sarunu procedūras rezultātu pieņemšanas piedāvāt visiem pretendentiem, kas iesnieguši nolikuma prasībām atbilstošus piedāvājumus, samazināt piedāvājuma cenu</w:t>
      </w:r>
      <w:r w:rsidRPr="007E0F2B">
        <w:rPr>
          <w:rFonts w:ascii="Arial" w:hAnsi="Arial" w:cs="Arial"/>
          <w:sz w:val="14"/>
          <w:szCs w:val="14"/>
          <w:lang w:val="lv-LV" w:eastAsia="lv-LV"/>
        </w:rPr>
        <w:t xml:space="preserve">, informācija par </w:t>
      </w:r>
      <w:r w:rsidRPr="007E0F2B">
        <w:rPr>
          <w:rFonts w:ascii="Arial" w:hAnsi="Arial" w:cs="Arial"/>
          <w:sz w:val="14"/>
          <w:szCs w:val="14"/>
          <w:lang w:val="lv-LV"/>
        </w:rPr>
        <w:t>atkārtoto piedāvājumu un/vai Finanšu piedāvājumu</w:t>
      </w:r>
      <w:r w:rsidRPr="007E0F2B">
        <w:rPr>
          <w:rFonts w:ascii="Arial" w:hAnsi="Arial" w:cs="Arial"/>
          <w:sz w:val="14"/>
          <w:szCs w:val="14"/>
          <w:lang w:val="lv-LV" w:eastAsia="lv-LV"/>
        </w:rPr>
        <w:t xml:space="preserve"> atvēršanā fiksētajām cenām un </w:t>
      </w:r>
      <w:r w:rsidRPr="007E0F2B">
        <w:rPr>
          <w:rFonts w:ascii="Arial" w:hAnsi="Arial" w:cs="Arial"/>
          <w:sz w:val="14"/>
          <w:szCs w:val="14"/>
          <w:lang w:val="lv-LV"/>
        </w:rPr>
        <w:t>atkārtoto piedāvājumu un/vai Finanšu piedāvājumu</w:t>
      </w:r>
      <w:r w:rsidRPr="007E0F2B">
        <w:rPr>
          <w:rFonts w:ascii="Arial" w:hAnsi="Arial" w:cs="Arial"/>
          <w:sz w:val="14"/>
          <w:szCs w:val="14"/>
          <w:lang w:val="lv-LV" w:eastAsia="lv-LV"/>
        </w:rPr>
        <w:t xml:space="preserve"> iesniegušajiem piegādātājiem pēc pieprasījuma (adresēts: </w:t>
      </w:r>
      <w:r w:rsidR="007F10F1" w:rsidRPr="007E0F2B">
        <w:rPr>
          <w:rFonts w:ascii="Arial" w:hAnsi="Arial" w:cs="Arial"/>
          <w:sz w:val="14"/>
          <w:szCs w:val="14"/>
          <w:lang w:val="lv-LV" w:eastAsia="lv-LV"/>
        </w:rPr>
        <w:t>egita.erdman</w:t>
      </w:r>
      <w:r w:rsidRPr="007E0F2B">
        <w:rPr>
          <w:rFonts w:ascii="Arial" w:hAnsi="Arial" w:cs="Arial"/>
          <w:sz w:val="14"/>
          <w:szCs w:val="14"/>
          <w:lang w:val="lv-LV" w:eastAsia="lv-LV"/>
        </w:rPr>
        <w:t xml:space="preserve">e@ldz.lv) tiks nosūtīta tiks nosūtīta iespējami ātri, bet ne vēlāk kā kopā ar pēc sarunu procedūras rezultātu paziņošanas (sk. arī papildus nolikuma 7.1.punktu).  </w:t>
      </w:r>
    </w:p>
  </w:footnote>
  <w:footnote w:id="6">
    <w:p w14:paraId="61FA4B77" w14:textId="77777777" w:rsidR="00722109" w:rsidRPr="00F303FA" w:rsidRDefault="00722109" w:rsidP="00722109">
      <w:pPr>
        <w:pStyle w:val="FootnoteText"/>
        <w:jc w:val="both"/>
        <w:rPr>
          <w:rFonts w:ascii="Arial" w:hAnsi="Arial" w:cs="Arial"/>
          <w:sz w:val="16"/>
          <w:szCs w:val="16"/>
          <w:lang w:val="lv-LV"/>
        </w:rPr>
      </w:pPr>
      <w:r w:rsidRPr="00F303FA">
        <w:rPr>
          <w:rStyle w:val="FootnoteReference"/>
          <w:rFonts w:ascii="Arial" w:hAnsi="Arial" w:cs="Arial"/>
          <w:sz w:val="22"/>
          <w:szCs w:val="22"/>
        </w:rPr>
        <w:footnoteRef/>
      </w:r>
      <w:r w:rsidRPr="00F303FA">
        <w:rPr>
          <w:rFonts w:ascii="Arial" w:hAnsi="Arial" w:cs="Arial"/>
          <w:sz w:val="16"/>
          <w:szCs w:val="16"/>
          <w:lang w:val="lv-LV"/>
        </w:rPr>
        <w:t xml:space="preserve"> </w:t>
      </w:r>
      <w:r w:rsidRPr="00F303FA">
        <w:rPr>
          <w:rFonts w:ascii="Arial" w:hAnsi="Arial" w:cs="Arial"/>
          <w:sz w:val="16"/>
          <w:szCs w:val="16"/>
          <w:lang w:val="lv-LV"/>
        </w:rPr>
        <w:t>Iesniedzot piedāvājumu atsevišķās daļās, finanšu aprēķinu (Finanšu piedāvājuma) tabulā nepārprotamībai un skaidrībai norādāma sarunu procedūras priekšmeta daļu / pozīciju numerācija atbilstoši numerācijai Tehniskajā specifikācijā (nolikuma 2.pielikums) nevis numerācija pēc kārtas</w:t>
      </w:r>
      <w:r w:rsidRPr="00F303FA">
        <w:rPr>
          <w:rFonts w:ascii="Arial" w:hAnsi="Arial" w:cs="Arial"/>
          <w:sz w:val="16"/>
          <w:szCs w:val="16"/>
          <w:lang w:val="lv-LV" w:eastAsia="lv-LV"/>
        </w:rPr>
        <w:t xml:space="preserve"> šajā tabulā</w:t>
      </w:r>
    </w:p>
  </w:footnote>
  <w:footnote w:id="7">
    <w:p w14:paraId="53651330" w14:textId="4AFF982F"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w:t>
      </w:r>
      <w:r w:rsidRPr="00DA4A52">
        <w:rPr>
          <w:rFonts w:ascii="Arial" w:hAnsi="Arial" w:cs="Arial"/>
          <w:sz w:val="16"/>
          <w:szCs w:val="16"/>
          <w:lang w:val="lv-LV"/>
        </w:rPr>
        <w:t>Pretendenti, kuri darbojas īsāku laika periodu nekā</w:t>
      </w:r>
      <w:r w:rsidR="0018689C">
        <w:rPr>
          <w:rFonts w:ascii="Arial" w:hAnsi="Arial" w:cs="Arial"/>
          <w:sz w:val="16"/>
          <w:szCs w:val="16"/>
          <w:lang w:val="lv-LV"/>
        </w:rPr>
        <w:t xml:space="preserve"> trīs</w:t>
      </w:r>
      <w:r w:rsidRPr="00DA4A52">
        <w:rPr>
          <w:rFonts w:ascii="Arial" w:hAnsi="Arial" w:cs="Arial"/>
          <w:sz w:val="16"/>
          <w:szCs w:val="16"/>
          <w:lang w:val="lv-LV"/>
        </w:rPr>
        <w:t xml:space="preserve"> gadi, norāda informāciju atbilstoši saimnieciskās darbības periodam.</w:t>
      </w:r>
    </w:p>
  </w:footnote>
  <w:footnote w:id="8">
    <w:p w14:paraId="679DF0A0" w14:textId="41CF5BBF"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w:t>
      </w:r>
      <w:r w:rsidRPr="00DA4A52">
        <w:rPr>
          <w:rFonts w:ascii="Arial" w:hAnsi="Arial" w:cs="Arial"/>
          <w:sz w:val="16"/>
          <w:szCs w:val="16"/>
          <w:lang w:val="lv-LV"/>
        </w:rPr>
        <w:t xml:space="preserve">Pretendenti, kuri darbojas īsāku laika periodu nekā </w:t>
      </w:r>
      <w:r w:rsidR="0018689C">
        <w:rPr>
          <w:rFonts w:ascii="Arial" w:hAnsi="Arial" w:cs="Arial"/>
          <w:sz w:val="16"/>
          <w:szCs w:val="16"/>
          <w:lang w:val="lv-LV"/>
        </w:rPr>
        <w:t xml:space="preserve">trīs </w:t>
      </w:r>
      <w:r w:rsidRPr="00DA4A52">
        <w:rPr>
          <w:rFonts w:ascii="Arial" w:hAnsi="Arial" w:cs="Arial"/>
          <w:sz w:val="16"/>
          <w:szCs w:val="16"/>
          <w:lang w:val="lv-LV"/>
        </w:rPr>
        <w:t>gadi,</w:t>
      </w:r>
      <w:r w:rsidR="0018689C">
        <w:rPr>
          <w:rFonts w:ascii="Arial" w:hAnsi="Arial" w:cs="Arial"/>
          <w:sz w:val="16"/>
          <w:szCs w:val="16"/>
          <w:lang w:val="lv-LV"/>
        </w:rPr>
        <w:t xml:space="preserve"> </w:t>
      </w:r>
      <w:r w:rsidRPr="00DA4A52">
        <w:rPr>
          <w:rFonts w:ascii="Arial" w:hAnsi="Arial" w:cs="Arial"/>
          <w:sz w:val="16"/>
          <w:szCs w:val="16"/>
          <w:lang w:val="lv-LV"/>
        </w:rPr>
        <w:t>norāda informāciju atbilstoši saimnieciskās darbības periodam.</w:t>
      </w:r>
    </w:p>
  </w:footnote>
  <w:footnote w:id="9">
    <w:p w14:paraId="31252250" w14:textId="77777777" w:rsidR="005B6647" w:rsidRPr="00DA4A52" w:rsidRDefault="005B6647" w:rsidP="0081756D">
      <w:pPr>
        <w:pStyle w:val="FootnoteText"/>
        <w:jc w:val="both"/>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w:t>
      </w:r>
      <w:r w:rsidRPr="00DA4A52">
        <w:rPr>
          <w:rFonts w:ascii="Arial" w:hAnsi="Arial" w:cs="Arial"/>
          <w:sz w:val="16"/>
          <w:szCs w:val="16"/>
          <w:lang w:val="lv-LV"/>
        </w:rPr>
        <w:t>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25"/>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b/>
        <w:szCs w:val="22"/>
        <w:lang w:val="lv-LV"/>
      </w:rPr>
    </w:lvl>
    <w:lvl w:ilvl="2">
      <w:start w:val="1"/>
      <w:numFmt w:val="decimal"/>
      <w:lvlText w:val="%1.%2.%3."/>
      <w:lvlJc w:val="left"/>
      <w:pPr>
        <w:tabs>
          <w:tab w:val="num" w:pos="0"/>
        </w:tabs>
        <w:ind w:left="862" w:hanging="720"/>
      </w:pPr>
      <w:rPr>
        <w:rFonts w:ascii="Arial" w:hAnsi="Arial" w:cs="Arial"/>
        <w:b w:val="0"/>
        <w:bCs/>
        <w:color w:val="auto"/>
        <w:sz w:val="22"/>
        <w:szCs w:val="22"/>
        <w:lang w:val="lv-LV"/>
      </w:rPr>
    </w:lvl>
    <w:lvl w:ilvl="3">
      <w:start w:val="1"/>
      <w:numFmt w:val="decimal"/>
      <w:lvlText w:val="%1.%2.%3.%4."/>
      <w:lvlJc w:val="left"/>
      <w:pPr>
        <w:tabs>
          <w:tab w:val="num" w:pos="0"/>
        </w:tabs>
        <w:ind w:left="1571" w:hanging="720"/>
      </w:pPr>
      <w:rPr>
        <w:rFonts w:ascii="Arial" w:hAnsi="Arial" w:cs="Arial"/>
        <w:b w:val="0"/>
        <w:bCs/>
        <w:sz w:val="22"/>
        <w:szCs w:val="22"/>
        <w:lang w:val="lv-LV"/>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0C"/>
    <w:multiLevelType w:val="multilevel"/>
    <w:tmpl w:val="0000000C"/>
    <w:name w:val="WW8Num28"/>
    <w:lvl w:ilvl="0">
      <w:start w:val="1"/>
      <w:numFmt w:val="decimal"/>
      <w:lvlText w:val="%1."/>
      <w:lvlJc w:val="left"/>
      <w:pPr>
        <w:tabs>
          <w:tab w:val="num" w:pos="0"/>
        </w:tabs>
        <w:ind w:left="540" w:hanging="540"/>
      </w:pPr>
      <w:rPr>
        <w:rFonts w:hint="default"/>
        <w:sz w:val="24"/>
      </w:rPr>
    </w:lvl>
    <w:lvl w:ilvl="1">
      <w:start w:val="7"/>
      <w:numFmt w:val="decimal"/>
      <w:lvlText w:val="%1.%2."/>
      <w:lvlJc w:val="left"/>
      <w:pPr>
        <w:tabs>
          <w:tab w:val="num" w:pos="0"/>
        </w:tabs>
        <w:ind w:left="720" w:hanging="720"/>
      </w:pPr>
      <w:rPr>
        <w:rFonts w:ascii="Arial" w:hAnsi="Arial" w:cs="Arial" w:hint="default"/>
        <w:b/>
        <w:sz w:val="22"/>
        <w:szCs w:val="20"/>
        <w:lang w:val="lv-LV"/>
      </w:rPr>
    </w:lvl>
    <w:lvl w:ilvl="2">
      <w:start w:val="1"/>
      <w:numFmt w:val="decimal"/>
      <w:lvlText w:val="%1.%2.%3."/>
      <w:lvlJc w:val="left"/>
      <w:pPr>
        <w:tabs>
          <w:tab w:val="num" w:pos="0"/>
        </w:tabs>
        <w:ind w:left="720" w:hanging="720"/>
      </w:pPr>
      <w:rPr>
        <w:rFonts w:ascii="Arial" w:eastAsia="Batang" w:hAnsi="Arial" w:cs="Arial" w:hint="default"/>
        <w:b w:val="0"/>
        <w:bCs w:val="0"/>
        <w:i w:val="0"/>
        <w:iCs w:val="0"/>
        <w:color w:val="000000"/>
        <w:kern w:val="2"/>
        <w:sz w:val="22"/>
        <w:szCs w:val="20"/>
        <w:lang w:val="lv-LV"/>
      </w:rPr>
    </w:lvl>
    <w:lvl w:ilvl="3">
      <w:start w:val="1"/>
      <w:numFmt w:val="decimal"/>
      <w:lvlText w:val="%1.%2.%3.%4."/>
      <w:lvlJc w:val="left"/>
      <w:pPr>
        <w:tabs>
          <w:tab w:val="num" w:pos="0"/>
        </w:tabs>
        <w:ind w:left="1080" w:hanging="1080"/>
      </w:pPr>
      <w:rPr>
        <w:rFonts w:hint="default"/>
        <w:sz w:val="24"/>
      </w:rPr>
    </w:lvl>
    <w:lvl w:ilvl="4">
      <w:start w:val="1"/>
      <w:numFmt w:val="decimal"/>
      <w:lvlText w:val="%1.%2.%3.%4.%5."/>
      <w:lvlJc w:val="left"/>
      <w:pPr>
        <w:tabs>
          <w:tab w:val="num" w:pos="0"/>
        </w:tabs>
        <w:ind w:left="1080" w:hanging="1080"/>
      </w:pPr>
      <w:rPr>
        <w:rFonts w:hint="default"/>
        <w:sz w:val="24"/>
      </w:rPr>
    </w:lvl>
    <w:lvl w:ilvl="5">
      <w:start w:val="1"/>
      <w:numFmt w:val="decimal"/>
      <w:lvlText w:val="%1.%2.%3.%4.%5.%6."/>
      <w:lvlJc w:val="left"/>
      <w:pPr>
        <w:tabs>
          <w:tab w:val="num" w:pos="0"/>
        </w:tabs>
        <w:ind w:left="1440" w:hanging="1440"/>
      </w:pPr>
      <w:rPr>
        <w:rFonts w:hint="default"/>
        <w:sz w:val="24"/>
      </w:rPr>
    </w:lvl>
    <w:lvl w:ilvl="6">
      <w:start w:val="1"/>
      <w:numFmt w:val="decimal"/>
      <w:lvlText w:val="%1.%2.%3.%4.%5.%6.%7."/>
      <w:lvlJc w:val="left"/>
      <w:pPr>
        <w:tabs>
          <w:tab w:val="num" w:pos="0"/>
        </w:tabs>
        <w:ind w:left="1800" w:hanging="1800"/>
      </w:pPr>
      <w:rPr>
        <w:rFonts w:hint="default"/>
        <w:sz w:val="24"/>
      </w:rPr>
    </w:lvl>
    <w:lvl w:ilvl="7">
      <w:start w:val="1"/>
      <w:numFmt w:val="decimal"/>
      <w:lvlText w:val="%1.%2.%3.%4.%5.%6.%7.%8."/>
      <w:lvlJc w:val="left"/>
      <w:pPr>
        <w:tabs>
          <w:tab w:val="num" w:pos="0"/>
        </w:tabs>
        <w:ind w:left="1800" w:hanging="1800"/>
      </w:pPr>
      <w:rPr>
        <w:rFonts w:hint="default"/>
        <w:sz w:val="24"/>
      </w:rPr>
    </w:lvl>
    <w:lvl w:ilvl="8">
      <w:start w:val="1"/>
      <w:numFmt w:val="decimal"/>
      <w:lvlText w:val="%1.%2.%3.%4.%5.%6.%7.%8.%9."/>
      <w:lvlJc w:val="left"/>
      <w:pPr>
        <w:tabs>
          <w:tab w:val="num" w:pos="0"/>
        </w:tabs>
        <w:ind w:left="2160" w:hanging="2160"/>
      </w:pPr>
      <w:rPr>
        <w:rFonts w:hint="default"/>
        <w:sz w:val="24"/>
      </w:rPr>
    </w:lvl>
  </w:abstractNum>
  <w:abstractNum w:abstractNumId="2" w15:restartNumberingAfterBreak="0">
    <w:nsid w:val="0000000F"/>
    <w:multiLevelType w:val="multilevel"/>
    <w:tmpl w:val="0000000F"/>
    <w:name w:val="WW8Num35"/>
    <w:lvl w:ilvl="0">
      <w:start w:val="2"/>
      <w:numFmt w:val="decimal"/>
      <w:lvlText w:val="%1."/>
      <w:lvlJc w:val="left"/>
      <w:pPr>
        <w:tabs>
          <w:tab w:val="num" w:pos="0"/>
        </w:tabs>
        <w:ind w:left="360" w:hanging="360"/>
      </w:pPr>
      <w:rPr>
        <w:rFonts w:ascii="Arial" w:hAnsi="Arial" w:cs="Arial"/>
        <w:b/>
        <w:caps/>
        <w:color w:val="000000"/>
        <w:sz w:val="22"/>
        <w:szCs w:val="22"/>
        <w:lang w:val="lv-LV"/>
      </w:rPr>
    </w:lvl>
    <w:lvl w:ilvl="1">
      <w:start w:val="1"/>
      <w:numFmt w:val="decimal"/>
      <w:lvlText w:val="%1.%2."/>
      <w:lvlJc w:val="left"/>
      <w:pPr>
        <w:tabs>
          <w:tab w:val="num" w:pos="0"/>
        </w:tabs>
        <w:ind w:left="644" w:hanging="360"/>
      </w:pPr>
      <w:rPr>
        <w:rFonts w:ascii="Arial" w:hAnsi="Arial" w:cs="Arial" w:hint="default"/>
        <w:b w:val="0"/>
        <w:bCs/>
        <w:i w:val="0"/>
        <w:iCs w:val="0"/>
        <w:color w:val="222222"/>
        <w:sz w:val="22"/>
        <w:szCs w:val="20"/>
        <w:lang w:val="lv-LV" w:eastAsia="lv-LV"/>
      </w:rPr>
    </w:lvl>
    <w:lvl w:ilvl="2">
      <w:start w:val="1"/>
      <w:numFmt w:val="decimal"/>
      <w:lvlText w:val="%1.%2.%3."/>
      <w:lvlJc w:val="left"/>
      <w:pPr>
        <w:tabs>
          <w:tab w:val="num" w:pos="0"/>
        </w:tabs>
        <w:ind w:left="1288" w:hanging="720"/>
      </w:pPr>
      <w:rPr>
        <w:rFonts w:ascii="Arial" w:hAnsi="Arial" w:cs="Arial" w:hint="default"/>
        <w:b w:val="0"/>
        <w:bCs/>
        <w:i w:val="0"/>
        <w:iCs w:val="0"/>
        <w:color w:val="auto"/>
        <w:sz w:val="22"/>
        <w:szCs w:val="22"/>
        <w:lang w:val="lv-LV"/>
      </w:rPr>
    </w:lvl>
    <w:lvl w:ilvl="3">
      <w:start w:val="1"/>
      <w:numFmt w:val="decimal"/>
      <w:lvlText w:val="%1.%2.%3.%4."/>
      <w:lvlJc w:val="left"/>
      <w:pPr>
        <w:tabs>
          <w:tab w:val="num" w:pos="0"/>
        </w:tabs>
        <w:ind w:left="720" w:hanging="720"/>
      </w:pPr>
      <w:rPr>
        <w:b/>
        <w:sz w:val="24"/>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3186BD2"/>
    <w:multiLevelType w:val="hybridMultilevel"/>
    <w:tmpl w:val="E0D8569E"/>
    <w:lvl w:ilvl="0" w:tplc="06F43FC6">
      <w:start w:val="1"/>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D47412"/>
    <w:multiLevelType w:val="multilevel"/>
    <w:tmpl w:val="6A022B32"/>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5942F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406017"/>
    <w:multiLevelType w:val="hybridMultilevel"/>
    <w:tmpl w:val="53CE6FDA"/>
    <w:lvl w:ilvl="0" w:tplc="2F60D070">
      <w:start w:val="1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FF5237"/>
    <w:multiLevelType w:val="multilevel"/>
    <w:tmpl w:val="FA8A23F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bCs w:val="0"/>
        <w:color w:val="auto"/>
        <w:sz w:val="22"/>
        <w:szCs w:val="22"/>
      </w:rPr>
    </w:lvl>
    <w:lvl w:ilvl="2">
      <w:start w:val="1"/>
      <w:numFmt w:val="decimal"/>
      <w:lvlText w:val="%1.%2.%3."/>
      <w:lvlJc w:val="left"/>
      <w:pPr>
        <w:ind w:left="1146" w:hanging="720"/>
      </w:pPr>
      <w:rPr>
        <w:rFonts w:ascii="Arial" w:hAnsi="Arial" w:cs="Arial" w:hint="default"/>
        <w:b w:val="0"/>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25612D8"/>
    <w:multiLevelType w:val="multilevel"/>
    <w:tmpl w:val="0B2E4C62"/>
    <w:lvl w:ilvl="0">
      <w:start w:val="1"/>
      <w:numFmt w:val="decimal"/>
      <w:lvlText w:val="%1."/>
      <w:lvlJc w:val="left"/>
      <w:pPr>
        <w:ind w:left="780" w:hanging="420"/>
      </w:pPr>
      <w:rPr>
        <w:rFonts w:hint="default"/>
        <w:b/>
      </w:rPr>
    </w:lvl>
    <w:lvl w:ilvl="1">
      <w:start w:val="1"/>
      <w:numFmt w:val="decimal"/>
      <w:isLgl/>
      <w:lvlText w:val="%1.%2."/>
      <w:lvlJc w:val="left"/>
      <w:pPr>
        <w:ind w:left="10283" w:hanging="360"/>
      </w:pPr>
      <w:rPr>
        <w:rFonts w:hint="default"/>
        <w:b w:val="0"/>
        <w:bCs/>
      </w:rPr>
    </w:lvl>
    <w:lvl w:ilvl="2">
      <w:start w:val="1"/>
      <w:numFmt w:val="decimal"/>
      <w:isLgl/>
      <w:lvlText w:val="%1.%2.%3."/>
      <w:lvlJc w:val="left"/>
      <w:pPr>
        <w:ind w:left="1920" w:hanging="720"/>
      </w:pPr>
      <w:rPr>
        <w:rFonts w:hint="default"/>
        <w:b w:val="0"/>
        <w:bCs/>
        <w:sz w:val="20"/>
        <w:szCs w:val="20"/>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9" w15:restartNumberingAfterBreak="0">
    <w:nsid w:val="137513DB"/>
    <w:multiLevelType w:val="hybridMultilevel"/>
    <w:tmpl w:val="CE44A7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6C1C8F"/>
    <w:multiLevelType w:val="hybridMultilevel"/>
    <w:tmpl w:val="D6F896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64334B9"/>
    <w:multiLevelType w:val="multilevel"/>
    <w:tmpl w:val="F89063CA"/>
    <w:lvl w:ilvl="0">
      <w:start w:val="11"/>
      <w:numFmt w:val="decimal"/>
      <w:lvlText w:val="%1."/>
      <w:lvlJc w:val="left"/>
      <w:pPr>
        <w:ind w:left="480" w:hanging="480"/>
      </w:pPr>
      <w:rPr>
        <w:rFonts w:hint="default"/>
        <w:b/>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19D526B5"/>
    <w:multiLevelType w:val="multilevel"/>
    <w:tmpl w:val="68FE5726"/>
    <w:lvl w:ilvl="0">
      <w:start w:val="4"/>
      <w:numFmt w:val="decimal"/>
      <w:lvlText w:val="%1."/>
      <w:lvlJc w:val="left"/>
      <w:pPr>
        <w:ind w:left="660" w:hanging="660"/>
      </w:pPr>
      <w:rPr>
        <w:rFonts w:hint="default"/>
        <w:sz w:val="22"/>
      </w:rPr>
    </w:lvl>
    <w:lvl w:ilvl="1">
      <w:start w:val="10"/>
      <w:numFmt w:val="decimal"/>
      <w:lvlText w:val="%1.%2."/>
      <w:lvlJc w:val="left"/>
      <w:pPr>
        <w:ind w:left="660" w:hanging="660"/>
      </w:pPr>
      <w:rPr>
        <w:rFonts w:hint="default"/>
        <w:sz w:val="22"/>
      </w:rPr>
    </w:lvl>
    <w:lvl w:ilvl="2">
      <w:start w:val="1"/>
      <w:numFmt w:val="decimal"/>
      <w:lvlText w:val="%1.%2.%3."/>
      <w:lvlJc w:val="left"/>
      <w:pPr>
        <w:ind w:left="5257"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3" w15:restartNumberingAfterBreak="0">
    <w:nsid w:val="1C034D1A"/>
    <w:multiLevelType w:val="hybridMultilevel"/>
    <w:tmpl w:val="FE3877DC"/>
    <w:lvl w:ilvl="0" w:tplc="D42AE078">
      <w:start w:val="1"/>
      <w:numFmt w:val="decimal"/>
      <w:lvlText w:val="%1."/>
      <w:lvlJc w:val="left"/>
      <w:pPr>
        <w:tabs>
          <w:tab w:val="num" w:pos="360"/>
        </w:tabs>
        <w:ind w:left="360" w:hanging="360"/>
      </w:pPr>
      <w:rPr>
        <w:b w:val="0"/>
        <w:bCs/>
        <w:i w:val="0"/>
        <w:iCs/>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15:restartNumberingAfterBreak="0">
    <w:nsid w:val="1DC8308A"/>
    <w:multiLevelType w:val="multilevel"/>
    <w:tmpl w:val="03CA9482"/>
    <w:lvl w:ilvl="0">
      <w:start w:val="1"/>
      <w:numFmt w:val="decimal"/>
      <w:lvlText w:val="%1."/>
      <w:lvlJc w:val="left"/>
      <w:pPr>
        <w:ind w:left="790" w:hanging="43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05629C5"/>
    <w:multiLevelType w:val="multilevel"/>
    <w:tmpl w:val="FA8A23F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bCs w:val="0"/>
        <w:color w:val="auto"/>
        <w:sz w:val="22"/>
        <w:szCs w:val="22"/>
      </w:rPr>
    </w:lvl>
    <w:lvl w:ilvl="2">
      <w:start w:val="1"/>
      <w:numFmt w:val="decimal"/>
      <w:lvlText w:val="%1.%2.%3."/>
      <w:lvlJc w:val="left"/>
      <w:pPr>
        <w:ind w:left="1146" w:hanging="720"/>
      </w:pPr>
      <w:rPr>
        <w:rFonts w:ascii="Arial" w:hAnsi="Arial" w:cs="Arial" w:hint="default"/>
        <w:b w:val="0"/>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70B125D"/>
    <w:multiLevelType w:val="hybridMultilevel"/>
    <w:tmpl w:val="D2DCE480"/>
    <w:lvl w:ilvl="0" w:tplc="975C206E">
      <w:start w:val="2"/>
      <w:numFmt w:val="bullet"/>
      <w:lvlText w:val="-"/>
      <w:lvlJc w:val="left"/>
      <w:pPr>
        <w:ind w:left="1440" w:hanging="360"/>
      </w:pPr>
      <w:rPr>
        <w:rFonts w:ascii="Arial" w:eastAsia="Times New Roman" w:hAnsi="Arial" w:cs="Arial" w:hint="default"/>
        <w:u w:val="none"/>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8" w15:restartNumberingAfterBreak="0">
    <w:nsid w:val="29B96332"/>
    <w:multiLevelType w:val="hybridMultilevel"/>
    <w:tmpl w:val="77F8D36A"/>
    <w:lvl w:ilvl="0" w:tplc="0426000F">
      <w:start w:val="1"/>
      <w:numFmt w:val="decimal"/>
      <w:lvlText w:val="%1."/>
      <w:lvlJc w:val="left"/>
      <w:pPr>
        <w:ind w:left="579" w:hanging="360"/>
      </w:p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19" w15:restartNumberingAfterBreak="0">
    <w:nsid w:val="2B1206D7"/>
    <w:multiLevelType w:val="hybridMultilevel"/>
    <w:tmpl w:val="47CCC218"/>
    <w:lvl w:ilvl="0" w:tplc="2662C74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DB37075"/>
    <w:multiLevelType w:val="hybridMultilevel"/>
    <w:tmpl w:val="1AC8CFCC"/>
    <w:lvl w:ilvl="0" w:tplc="2622718A">
      <w:start w:val="1"/>
      <w:numFmt w:val="bullet"/>
      <w:lvlText w:val=""/>
      <w:lvlJc w:val="left"/>
      <w:pPr>
        <w:ind w:left="720" w:hanging="360"/>
      </w:pPr>
      <w:rPr>
        <w:rFonts w:ascii="Symbol" w:eastAsia="Times New Roman" w:hAnsi="Symbol" w:cs="Arial"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B52B22"/>
    <w:multiLevelType w:val="hybridMultilevel"/>
    <w:tmpl w:val="C2A48402"/>
    <w:lvl w:ilvl="0" w:tplc="2F60D070">
      <w:start w:val="1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DDB4463"/>
    <w:multiLevelType w:val="multilevel"/>
    <w:tmpl w:val="00C847A0"/>
    <w:lvl w:ilvl="0">
      <w:start w:val="1"/>
      <w:numFmt w:val="decimal"/>
      <w:lvlText w:val="%1."/>
      <w:lvlJc w:val="left"/>
      <w:pPr>
        <w:ind w:left="790" w:hanging="430"/>
      </w:pPr>
      <w:rPr>
        <w:rFonts w:hint="default"/>
        <w:b/>
      </w:rPr>
    </w:lvl>
    <w:lvl w:ilvl="1">
      <w:start w:val="1"/>
      <w:numFmt w:val="decimal"/>
      <w:isLgl/>
      <w:lvlText w:val="%1.%2."/>
      <w:lvlJc w:val="left"/>
      <w:pPr>
        <w:ind w:left="1080" w:hanging="720"/>
      </w:pPr>
      <w:rPr>
        <w:rFonts w:hint="default"/>
        <w:b w:val="0"/>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5273473"/>
    <w:multiLevelType w:val="multilevel"/>
    <w:tmpl w:val="29E0E9FE"/>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7"/>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634DE3"/>
    <w:multiLevelType w:val="hybridMultilevel"/>
    <w:tmpl w:val="0C7093E4"/>
    <w:lvl w:ilvl="0" w:tplc="2D56A31C">
      <w:start w:val="1"/>
      <w:numFmt w:val="decimal"/>
      <w:lvlText w:val="%1."/>
      <w:lvlJc w:val="left"/>
      <w:pPr>
        <w:ind w:left="720" w:hanging="360"/>
      </w:pPr>
      <w:rPr>
        <w:rFonts w:eastAsia="Times New Roman" w:hint="default"/>
        <w:b/>
        <w:i/>
        <w:sz w:val="20"/>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4BB222AC"/>
    <w:multiLevelType w:val="multilevel"/>
    <w:tmpl w:val="FA8A23F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bCs w:val="0"/>
        <w:color w:val="auto"/>
        <w:sz w:val="22"/>
        <w:szCs w:val="22"/>
      </w:rPr>
    </w:lvl>
    <w:lvl w:ilvl="2">
      <w:start w:val="1"/>
      <w:numFmt w:val="decimal"/>
      <w:lvlText w:val="%1.%2.%3."/>
      <w:lvlJc w:val="left"/>
      <w:pPr>
        <w:ind w:left="862" w:hanging="720"/>
      </w:pPr>
      <w:rPr>
        <w:rFonts w:ascii="Arial" w:hAnsi="Arial" w:cs="Arial" w:hint="default"/>
        <w:b w:val="0"/>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4DA27C10"/>
    <w:multiLevelType w:val="hybridMultilevel"/>
    <w:tmpl w:val="9C4478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12F3315"/>
    <w:multiLevelType w:val="hybridMultilevel"/>
    <w:tmpl w:val="C7743844"/>
    <w:lvl w:ilvl="0" w:tplc="2662C74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1A737F9"/>
    <w:multiLevelType w:val="multilevel"/>
    <w:tmpl w:val="45B0D85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sz w:val="22"/>
        <w:szCs w:val="20"/>
      </w:rPr>
    </w:lvl>
    <w:lvl w:ilvl="2">
      <w:start w:val="1"/>
      <w:numFmt w:val="decimal"/>
      <w:lvlText w:val="%1.%2.%3."/>
      <w:lvlJc w:val="left"/>
      <w:pPr>
        <w:ind w:left="720" w:hanging="720"/>
      </w:pPr>
      <w:rPr>
        <w:rFonts w:hint="default"/>
        <w:b w:val="0"/>
        <w:bCs/>
        <w:i w:val="0"/>
        <w:iCs w:val="0"/>
        <w:sz w:val="22"/>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1EB7B7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4045B8B"/>
    <w:multiLevelType w:val="hybridMultilevel"/>
    <w:tmpl w:val="54247702"/>
    <w:lvl w:ilvl="0" w:tplc="E1866006">
      <w:start w:val="3"/>
      <w:numFmt w:val="bullet"/>
      <w:lvlText w:val=""/>
      <w:lvlJc w:val="left"/>
      <w:pPr>
        <w:ind w:left="644" w:hanging="360"/>
      </w:pPr>
      <w:rPr>
        <w:rFonts w:ascii="Symbol" w:eastAsia="Times New Roman" w:hAnsi="Symbol" w:cs="Aria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3" w15:restartNumberingAfterBreak="0">
    <w:nsid w:val="54C66F12"/>
    <w:multiLevelType w:val="multilevel"/>
    <w:tmpl w:val="FA8A23F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bCs w:val="0"/>
        <w:color w:val="auto"/>
        <w:sz w:val="22"/>
        <w:szCs w:val="22"/>
      </w:rPr>
    </w:lvl>
    <w:lvl w:ilvl="2">
      <w:start w:val="1"/>
      <w:numFmt w:val="decimal"/>
      <w:lvlText w:val="%1.%2.%3."/>
      <w:lvlJc w:val="left"/>
      <w:pPr>
        <w:ind w:left="1146" w:hanging="720"/>
      </w:pPr>
      <w:rPr>
        <w:rFonts w:ascii="Arial" w:hAnsi="Arial" w:cs="Arial" w:hint="default"/>
        <w:b w:val="0"/>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592F1716"/>
    <w:multiLevelType w:val="multilevel"/>
    <w:tmpl w:val="EB20D3A0"/>
    <w:styleLink w:val="WWNum5"/>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5D4569C7"/>
    <w:multiLevelType w:val="multilevel"/>
    <w:tmpl w:val="0F00D19E"/>
    <w:lvl w:ilvl="0">
      <w:start w:val="4"/>
      <w:numFmt w:val="decimal"/>
      <w:lvlText w:val="%1."/>
      <w:lvlJc w:val="left"/>
      <w:pPr>
        <w:ind w:left="540" w:hanging="540"/>
      </w:pPr>
      <w:rPr>
        <w:rFonts w:hint="default"/>
        <w:b/>
        <w:bCs/>
        <w:sz w:val="22"/>
      </w:rPr>
    </w:lvl>
    <w:lvl w:ilvl="1">
      <w:start w:val="9"/>
      <w:numFmt w:val="decimal"/>
      <w:lvlText w:val="%1.%2."/>
      <w:lvlJc w:val="left"/>
      <w:pPr>
        <w:ind w:left="540" w:hanging="54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6" w15:restartNumberingAfterBreak="0">
    <w:nsid w:val="5D793015"/>
    <w:multiLevelType w:val="multilevel"/>
    <w:tmpl w:val="681C846A"/>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997" w:hanging="720"/>
      </w:pPr>
      <w:rPr>
        <w:b w:val="0"/>
        <w:i w:val="0"/>
        <w:iCs/>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8" w15:restartNumberingAfterBreak="0">
    <w:nsid w:val="61F01195"/>
    <w:multiLevelType w:val="hybridMultilevel"/>
    <w:tmpl w:val="75D882E8"/>
    <w:lvl w:ilvl="0" w:tplc="2F60D070">
      <w:start w:val="1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27C0C1B"/>
    <w:multiLevelType w:val="multilevel"/>
    <w:tmpl w:val="22487538"/>
    <w:lvl w:ilvl="0">
      <w:start w:val="6"/>
      <w:numFmt w:val="decimal"/>
      <w:lvlText w:val="%1."/>
      <w:lvlJc w:val="left"/>
      <w:pPr>
        <w:ind w:left="540" w:hanging="54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40"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709C5BE1"/>
    <w:multiLevelType w:val="multilevel"/>
    <w:tmpl w:val="FA8A23F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bCs w:val="0"/>
        <w:color w:val="auto"/>
        <w:sz w:val="22"/>
        <w:szCs w:val="22"/>
      </w:rPr>
    </w:lvl>
    <w:lvl w:ilvl="2">
      <w:start w:val="1"/>
      <w:numFmt w:val="decimal"/>
      <w:lvlText w:val="%1.%2.%3."/>
      <w:lvlJc w:val="left"/>
      <w:pPr>
        <w:ind w:left="862" w:hanging="720"/>
      </w:pPr>
      <w:rPr>
        <w:rFonts w:ascii="Arial" w:hAnsi="Arial" w:cs="Arial" w:hint="default"/>
        <w:b w:val="0"/>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12A2168"/>
    <w:multiLevelType w:val="hybridMultilevel"/>
    <w:tmpl w:val="965CBC94"/>
    <w:lvl w:ilvl="0" w:tplc="04260001">
      <w:start w:val="1"/>
      <w:numFmt w:val="bullet"/>
      <w:lvlText w:val=""/>
      <w:lvlJc w:val="left"/>
      <w:pPr>
        <w:ind w:left="360" w:hanging="360"/>
      </w:pPr>
      <w:rPr>
        <w:rFonts w:ascii="Symbol" w:hAnsi="Symbol" w:hint="default"/>
      </w:rPr>
    </w:lvl>
    <w:lvl w:ilvl="1" w:tplc="43C2F2DE">
      <w:start w:val="1"/>
      <w:numFmt w:val="bullet"/>
      <w:lvlText w:val="-"/>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5" w15:restartNumberingAfterBreak="0">
    <w:nsid w:val="7A555B92"/>
    <w:multiLevelType w:val="hybridMultilevel"/>
    <w:tmpl w:val="923A4F00"/>
    <w:lvl w:ilvl="0" w:tplc="330A4F98">
      <w:start w:val="1"/>
      <w:numFmt w:val="decimal"/>
      <w:lvlText w:val="%1."/>
      <w:lvlJc w:val="left"/>
      <w:pPr>
        <w:ind w:left="720" w:hanging="360"/>
      </w:pPr>
      <w:rPr>
        <w:rFonts w:eastAsia="Times New Roman" w:hint="default"/>
        <w:b/>
        <w:i/>
        <w:sz w:val="22"/>
        <w:szCs w:val="28"/>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7" w15:restartNumberingAfterBreak="0">
    <w:nsid w:val="7AF8442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D3D4F45"/>
    <w:multiLevelType w:val="multilevel"/>
    <w:tmpl w:val="BEF41DB4"/>
    <w:lvl w:ilvl="0">
      <w:start w:val="5"/>
      <w:numFmt w:val="decimal"/>
      <w:lvlText w:val="%1."/>
      <w:lvlJc w:val="left"/>
      <w:pPr>
        <w:ind w:left="744" w:hanging="744"/>
      </w:pPr>
      <w:rPr>
        <w:rFonts w:hint="default"/>
      </w:rPr>
    </w:lvl>
    <w:lvl w:ilvl="1">
      <w:start w:val="12"/>
      <w:numFmt w:val="decimal"/>
      <w:lvlText w:val="%1.%2."/>
      <w:lvlJc w:val="left"/>
      <w:pPr>
        <w:ind w:left="1344" w:hanging="744"/>
      </w:pPr>
      <w:rPr>
        <w:rFonts w:hint="default"/>
      </w:rPr>
    </w:lvl>
    <w:lvl w:ilvl="2">
      <w:start w:val="1"/>
      <w:numFmt w:val="decimal"/>
      <w:lvlText w:val="%1.%2.%3."/>
      <w:lvlJc w:val="left"/>
      <w:pPr>
        <w:ind w:left="1944" w:hanging="744"/>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49" w15:restartNumberingAfterBreak="0">
    <w:nsid w:val="7E572075"/>
    <w:multiLevelType w:val="hybridMultilevel"/>
    <w:tmpl w:val="7C06921E"/>
    <w:lvl w:ilvl="0" w:tplc="DFE4B2B0">
      <w:start w:val="4"/>
      <w:numFmt w:val="bullet"/>
      <w:lvlText w:val=""/>
      <w:lvlJc w:val="left"/>
      <w:pPr>
        <w:ind w:left="720" w:hanging="360"/>
      </w:pPr>
      <w:rPr>
        <w:rFonts w:ascii="Symbol" w:eastAsia="Times New Roman" w:hAnsi="Symbol" w:cs="Arial" w:hint="default"/>
        <w:sz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342056973">
    <w:abstractNumId w:val="40"/>
  </w:num>
  <w:num w:numId="2" w16cid:durableId="156579487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0279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4703125">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78140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8978273">
    <w:abstractNumId w:val="22"/>
  </w:num>
  <w:num w:numId="7" w16cid:durableId="1240405239">
    <w:abstractNumId w:val="26"/>
  </w:num>
  <w:num w:numId="8" w16cid:durableId="670763014">
    <w:abstractNumId w:val="41"/>
  </w:num>
  <w:num w:numId="9" w16cid:durableId="1061051636">
    <w:abstractNumId w:val="46"/>
  </w:num>
  <w:num w:numId="10" w16cid:durableId="2126265357">
    <w:abstractNumId w:val="17"/>
  </w:num>
  <w:num w:numId="11" w16cid:durableId="1417170206">
    <w:abstractNumId w:val="42"/>
    <w:lvlOverride w:ilvl="0">
      <w:startOverride w:val="1"/>
    </w:lvlOverride>
  </w:num>
  <w:num w:numId="12" w16cid:durableId="1260332829">
    <w:abstractNumId w:val="11"/>
  </w:num>
  <w:num w:numId="13" w16cid:durableId="2146195289">
    <w:abstractNumId w:val="35"/>
  </w:num>
  <w:num w:numId="14" w16cid:durableId="1411194389">
    <w:abstractNumId w:val="4"/>
  </w:num>
  <w:num w:numId="15" w16cid:durableId="1594364091">
    <w:abstractNumId w:val="34"/>
    <w:lvlOverride w:ilvl="0">
      <w:lvl w:ilvl="0">
        <w:start w:val="1"/>
        <w:numFmt w:val="decimal"/>
        <w:lvlText w:val="%1."/>
        <w:lvlJc w:val="left"/>
        <w:rPr>
          <w:i w:val="0"/>
          <w:sz w:val="22"/>
        </w:rPr>
      </w:lvl>
    </w:lvlOverride>
  </w:num>
  <w:num w:numId="16" w16cid:durableId="564948161">
    <w:abstractNumId w:val="44"/>
  </w:num>
  <w:num w:numId="17" w16cid:durableId="1865095457">
    <w:abstractNumId w:val="34"/>
  </w:num>
  <w:num w:numId="18" w16cid:durableId="725566610">
    <w:abstractNumId w:val="8"/>
  </w:num>
  <w:num w:numId="19" w16cid:durableId="1799493251">
    <w:abstractNumId w:val="49"/>
  </w:num>
  <w:num w:numId="20" w16cid:durableId="7340905">
    <w:abstractNumId w:val="13"/>
  </w:num>
  <w:num w:numId="21" w16cid:durableId="874850504">
    <w:abstractNumId w:val="9"/>
  </w:num>
  <w:num w:numId="22" w16cid:durableId="865602008">
    <w:abstractNumId w:val="23"/>
  </w:num>
  <w:num w:numId="23" w16cid:durableId="346324803">
    <w:abstractNumId w:val="14"/>
  </w:num>
  <w:num w:numId="24" w16cid:durableId="949553741">
    <w:abstractNumId w:val="28"/>
  </w:num>
  <w:num w:numId="25" w16cid:durableId="2045523342">
    <w:abstractNumId w:val="21"/>
  </w:num>
  <w:num w:numId="26" w16cid:durableId="981276670">
    <w:abstractNumId w:val="6"/>
  </w:num>
  <w:num w:numId="27" w16cid:durableId="1961834654">
    <w:abstractNumId w:val="29"/>
  </w:num>
  <w:num w:numId="28" w16cid:durableId="1769808560">
    <w:abstractNumId w:val="19"/>
  </w:num>
  <w:num w:numId="29" w16cid:durableId="1972128797">
    <w:abstractNumId w:val="15"/>
  </w:num>
  <w:num w:numId="30" w16cid:durableId="1228882846">
    <w:abstractNumId w:val="7"/>
  </w:num>
  <w:num w:numId="31" w16cid:durableId="496457505">
    <w:abstractNumId w:val="31"/>
  </w:num>
  <w:num w:numId="32" w16cid:durableId="2141342263">
    <w:abstractNumId w:val="33"/>
  </w:num>
  <w:num w:numId="33" w16cid:durableId="7717">
    <w:abstractNumId w:val="47"/>
  </w:num>
  <w:num w:numId="34" w16cid:durableId="490603521">
    <w:abstractNumId w:val="38"/>
  </w:num>
  <w:num w:numId="35" w16cid:durableId="1673486375">
    <w:abstractNumId w:val="5"/>
  </w:num>
  <w:num w:numId="36" w16cid:durableId="1310785838">
    <w:abstractNumId w:val="18"/>
  </w:num>
  <w:num w:numId="37" w16cid:durableId="1710764700">
    <w:abstractNumId w:val="12"/>
  </w:num>
  <w:num w:numId="38" w16cid:durableId="1403479911">
    <w:abstractNumId w:val="48"/>
  </w:num>
  <w:num w:numId="39" w16cid:durableId="1176649811">
    <w:abstractNumId w:val="39"/>
  </w:num>
  <w:num w:numId="40" w16cid:durableId="500434276">
    <w:abstractNumId w:val="32"/>
  </w:num>
  <w:num w:numId="41" w16cid:durableId="1343095063">
    <w:abstractNumId w:val="16"/>
  </w:num>
  <w:num w:numId="42" w16cid:durableId="957685865">
    <w:abstractNumId w:val="24"/>
  </w:num>
  <w:num w:numId="43" w16cid:durableId="464809788">
    <w:abstractNumId w:val="30"/>
  </w:num>
  <w:num w:numId="44" w16cid:durableId="1423916465">
    <w:abstractNumId w:val="37"/>
  </w:num>
  <w:num w:numId="45" w16cid:durableId="1321497523">
    <w:abstractNumId w:val="27"/>
  </w:num>
  <w:num w:numId="46" w16cid:durableId="1119879226">
    <w:abstractNumId w:val="10"/>
  </w:num>
  <w:num w:numId="47" w16cid:durableId="362874850">
    <w:abstractNumId w:val="25"/>
  </w:num>
  <w:num w:numId="48" w16cid:durableId="350958446">
    <w:abstractNumId w:val="45"/>
  </w:num>
  <w:num w:numId="49" w16cid:durableId="951085262">
    <w:abstractNumId w:val="3"/>
  </w:num>
  <w:num w:numId="50" w16cid:durableId="63533446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C68"/>
    <w:rsid w:val="0000206A"/>
    <w:rsid w:val="000022E0"/>
    <w:rsid w:val="00002B3D"/>
    <w:rsid w:val="000032D8"/>
    <w:rsid w:val="000033FF"/>
    <w:rsid w:val="0000455E"/>
    <w:rsid w:val="0000496E"/>
    <w:rsid w:val="00011FBE"/>
    <w:rsid w:val="000159B8"/>
    <w:rsid w:val="00015DFA"/>
    <w:rsid w:val="0001636B"/>
    <w:rsid w:val="00020086"/>
    <w:rsid w:val="00020BB2"/>
    <w:rsid w:val="00023B89"/>
    <w:rsid w:val="00025902"/>
    <w:rsid w:val="0002680E"/>
    <w:rsid w:val="00030217"/>
    <w:rsid w:val="00031FE4"/>
    <w:rsid w:val="000329A8"/>
    <w:rsid w:val="000346F5"/>
    <w:rsid w:val="000377B8"/>
    <w:rsid w:val="00037DA8"/>
    <w:rsid w:val="000408EF"/>
    <w:rsid w:val="00040ED6"/>
    <w:rsid w:val="00041110"/>
    <w:rsid w:val="0004115C"/>
    <w:rsid w:val="0004160B"/>
    <w:rsid w:val="000422B3"/>
    <w:rsid w:val="000428F7"/>
    <w:rsid w:val="00046FA3"/>
    <w:rsid w:val="00047E78"/>
    <w:rsid w:val="00047FF6"/>
    <w:rsid w:val="0005307D"/>
    <w:rsid w:val="0005357C"/>
    <w:rsid w:val="000619E2"/>
    <w:rsid w:val="00064A72"/>
    <w:rsid w:val="000678EC"/>
    <w:rsid w:val="00067BBC"/>
    <w:rsid w:val="00067E90"/>
    <w:rsid w:val="00074B61"/>
    <w:rsid w:val="000763B1"/>
    <w:rsid w:val="00076869"/>
    <w:rsid w:val="00077045"/>
    <w:rsid w:val="0008240E"/>
    <w:rsid w:val="0008285C"/>
    <w:rsid w:val="0008299E"/>
    <w:rsid w:val="00083764"/>
    <w:rsid w:val="00084755"/>
    <w:rsid w:val="00086B04"/>
    <w:rsid w:val="00086E03"/>
    <w:rsid w:val="000878FE"/>
    <w:rsid w:val="0009337B"/>
    <w:rsid w:val="00096FC9"/>
    <w:rsid w:val="000A1D97"/>
    <w:rsid w:val="000A1FDA"/>
    <w:rsid w:val="000A3534"/>
    <w:rsid w:val="000A4270"/>
    <w:rsid w:val="000A4657"/>
    <w:rsid w:val="000A79AB"/>
    <w:rsid w:val="000B0D4C"/>
    <w:rsid w:val="000B0E54"/>
    <w:rsid w:val="000B4B7D"/>
    <w:rsid w:val="000B5FE2"/>
    <w:rsid w:val="000C191A"/>
    <w:rsid w:val="000C2A71"/>
    <w:rsid w:val="000C3EF2"/>
    <w:rsid w:val="000D0D9C"/>
    <w:rsid w:val="000D201E"/>
    <w:rsid w:val="000D2110"/>
    <w:rsid w:val="000D5223"/>
    <w:rsid w:val="000D5486"/>
    <w:rsid w:val="000D6963"/>
    <w:rsid w:val="000D7968"/>
    <w:rsid w:val="000E0F4E"/>
    <w:rsid w:val="000E1FEE"/>
    <w:rsid w:val="000E3469"/>
    <w:rsid w:val="000E38E5"/>
    <w:rsid w:val="000E4BFA"/>
    <w:rsid w:val="000E76F3"/>
    <w:rsid w:val="000F037B"/>
    <w:rsid w:val="000F147D"/>
    <w:rsid w:val="000F1A9C"/>
    <w:rsid w:val="000F2838"/>
    <w:rsid w:val="000F6AD3"/>
    <w:rsid w:val="000F7743"/>
    <w:rsid w:val="00100EA6"/>
    <w:rsid w:val="00105208"/>
    <w:rsid w:val="001057E2"/>
    <w:rsid w:val="001059AF"/>
    <w:rsid w:val="0010612F"/>
    <w:rsid w:val="00106D82"/>
    <w:rsid w:val="00106ECB"/>
    <w:rsid w:val="00106F38"/>
    <w:rsid w:val="001072CA"/>
    <w:rsid w:val="00111741"/>
    <w:rsid w:val="001127E4"/>
    <w:rsid w:val="001130C3"/>
    <w:rsid w:val="00122AEC"/>
    <w:rsid w:val="0012333D"/>
    <w:rsid w:val="001235CF"/>
    <w:rsid w:val="00123715"/>
    <w:rsid w:val="00123CC2"/>
    <w:rsid w:val="001243BB"/>
    <w:rsid w:val="00125301"/>
    <w:rsid w:val="00125953"/>
    <w:rsid w:val="0012615B"/>
    <w:rsid w:val="00130C0E"/>
    <w:rsid w:val="00132ECF"/>
    <w:rsid w:val="0013357E"/>
    <w:rsid w:val="00134037"/>
    <w:rsid w:val="001359E9"/>
    <w:rsid w:val="00137E60"/>
    <w:rsid w:val="0014285E"/>
    <w:rsid w:val="00142C6B"/>
    <w:rsid w:val="00142F41"/>
    <w:rsid w:val="00143019"/>
    <w:rsid w:val="00143569"/>
    <w:rsid w:val="00143929"/>
    <w:rsid w:val="00144C14"/>
    <w:rsid w:val="00145249"/>
    <w:rsid w:val="001468E9"/>
    <w:rsid w:val="0015309E"/>
    <w:rsid w:val="0015325A"/>
    <w:rsid w:val="001552E4"/>
    <w:rsid w:val="00155B77"/>
    <w:rsid w:val="0015683B"/>
    <w:rsid w:val="001615A9"/>
    <w:rsid w:val="00161848"/>
    <w:rsid w:val="00164EA8"/>
    <w:rsid w:val="00166A80"/>
    <w:rsid w:val="00167E2F"/>
    <w:rsid w:val="001713E1"/>
    <w:rsid w:val="00175526"/>
    <w:rsid w:val="00175DD2"/>
    <w:rsid w:val="001764D7"/>
    <w:rsid w:val="00176DB3"/>
    <w:rsid w:val="001813D3"/>
    <w:rsid w:val="00182F4A"/>
    <w:rsid w:val="001832B3"/>
    <w:rsid w:val="0018367D"/>
    <w:rsid w:val="0018438F"/>
    <w:rsid w:val="001848F3"/>
    <w:rsid w:val="00185BDE"/>
    <w:rsid w:val="0018689C"/>
    <w:rsid w:val="00186C94"/>
    <w:rsid w:val="00190D55"/>
    <w:rsid w:val="001922BB"/>
    <w:rsid w:val="00195E73"/>
    <w:rsid w:val="001969A3"/>
    <w:rsid w:val="001A12DC"/>
    <w:rsid w:val="001A1847"/>
    <w:rsid w:val="001A36BD"/>
    <w:rsid w:val="001A4DA5"/>
    <w:rsid w:val="001A5B08"/>
    <w:rsid w:val="001A64A5"/>
    <w:rsid w:val="001A6E53"/>
    <w:rsid w:val="001B1070"/>
    <w:rsid w:val="001B44AB"/>
    <w:rsid w:val="001B45C8"/>
    <w:rsid w:val="001B4D5C"/>
    <w:rsid w:val="001B5EA5"/>
    <w:rsid w:val="001B7872"/>
    <w:rsid w:val="001C0016"/>
    <w:rsid w:val="001C0585"/>
    <w:rsid w:val="001C37BC"/>
    <w:rsid w:val="001C37E4"/>
    <w:rsid w:val="001C48E3"/>
    <w:rsid w:val="001C5381"/>
    <w:rsid w:val="001C6F4D"/>
    <w:rsid w:val="001C6F8E"/>
    <w:rsid w:val="001D2720"/>
    <w:rsid w:val="001D315C"/>
    <w:rsid w:val="001D4371"/>
    <w:rsid w:val="001D612E"/>
    <w:rsid w:val="001E0342"/>
    <w:rsid w:val="001E1982"/>
    <w:rsid w:val="001E1A3A"/>
    <w:rsid w:val="001E1B3C"/>
    <w:rsid w:val="001E3A2F"/>
    <w:rsid w:val="001E4945"/>
    <w:rsid w:val="001E5FD3"/>
    <w:rsid w:val="001E640E"/>
    <w:rsid w:val="001F09BA"/>
    <w:rsid w:val="001F1560"/>
    <w:rsid w:val="001F208F"/>
    <w:rsid w:val="001F2C86"/>
    <w:rsid w:val="001F51BE"/>
    <w:rsid w:val="001F7CE9"/>
    <w:rsid w:val="002000D0"/>
    <w:rsid w:val="0020086D"/>
    <w:rsid w:val="0020376C"/>
    <w:rsid w:val="00203F2B"/>
    <w:rsid w:val="002041C5"/>
    <w:rsid w:val="00205AC5"/>
    <w:rsid w:val="00210FB6"/>
    <w:rsid w:val="0021280D"/>
    <w:rsid w:val="00212B78"/>
    <w:rsid w:val="00213BA3"/>
    <w:rsid w:val="00214D3B"/>
    <w:rsid w:val="00222871"/>
    <w:rsid w:val="0022479A"/>
    <w:rsid w:val="00225109"/>
    <w:rsid w:val="00225D6C"/>
    <w:rsid w:val="002262B9"/>
    <w:rsid w:val="00227B75"/>
    <w:rsid w:val="00227CD3"/>
    <w:rsid w:val="00232F83"/>
    <w:rsid w:val="00232FFA"/>
    <w:rsid w:val="00233AE3"/>
    <w:rsid w:val="00233B97"/>
    <w:rsid w:val="00234F9B"/>
    <w:rsid w:val="002369C0"/>
    <w:rsid w:val="00236B9E"/>
    <w:rsid w:val="0024087C"/>
    <w:rsid w:val="00243C01"/>
    <w:rsid w:val="00244FAD"/>
    <w:rsid w:val="00250ABB"/>
    <w:rsid w:val="00251D7E"/>
    <w:rsid w:val="00252088"/>
    <w:rsid w:val="00253FB1"/>
    <w:rsid w:val="00254C64"/>
    <w:rsid w:val="00256897"/>
    <w:rsid w:val="00257381"/>
    <w:rsid w:val="0026119F"/>
    <w:rsid w:val="002637A4"/>
    <w:rsid w:val="0026660B"/>
    <w:rsid w:val="00267081"/>
    <w:rsid w:val="00270D62"/>
    <w:rsid w:val="0027150C"/>
    <w:rsid w:val="002758C7"/>
    <w:rsid w:val="0028033D"/>
    <w:rsid w:val="00280671"/>
    <w:rsid w:val="00280E5A"/>
    <w:rsid w:val="00283902"/>
    <w:rsid w:val="00284DD1"/>
    <w:rsid w:val="002875F7"/>
    <w:rsid w:val="00287AF7"/>
    <w:rsid w:val="00290F0A"/>
    <w:rsid w:val="00292510"/>
    <w:rsid w:val="00293EAB"/>
    <w:rsid w:val="002959DE"/>
    <w:rsid w:val="002A0732"/>
    <w:rsid w:val="002A1504"/>
    <w:rsid w:val="002A2134"/>
    <w:rsid w:val="002A2410"/>
    <w:rsid w:val="002A32B1"/>
    <w:rsid w:val="002A41C0"/>
    <w:rsid w:val="002A4A22"/>
    <w:rsid w:val="002A653D"/>
    <w:rsid w:val="002A740D"/>
    <w:rsid w:val="002A7C7F"/>
    <w:rsid w:val="002B06D9"/>
    <w:rsid w:val="002B0E77"/>
    <w:rsid w:val="002B1DB3"/>
    <w:rsid w:val="002B252B"/>
    <w:rsid w:val="002B364B"/>
    <w:rsid w:val="002B5D2B"/>
    <w:rsid w:val="002B5FFE"/>
    <w:rsid w:val="002B61B8"/>
    <w:rsid w:val="002B77D9"/>
    <w:rsid w:val="002C03F9"/>
    <w:rsid w:val="002C071E"/>
    <w:rsid w:val="002C1E48"/>
    <w:rsid w:val="002C249D"/>
    <w:rsid w:val="002C4720"/>
    <w:rsid w:val="002C4B3F"/>
    <w:rsid w:val="002C6321"/>
    <w:rsid w:val="002C7297"/>
    <w:rsid w:val="002C77B7"/>
    <w:rsid w:val="002C78A3"/>
    <w:rsid w:val="002D1576"/>
    <w:rsid w:val="002D2844"/>
    <w:rsid w:val="002D3859"/>
    <w:rsid w:val="002D448B"/>
    <w:rsid w:val="002D4F68"/>
    <w:rsid w:val="002D5341"/>
    <w:rsid w:val="002D62D3"/>
    <w:rsid w:val="002E3923"/>
    <w:rsid w:val="002E4D10"/>
    <w:rsid w:val="002E50D4"/>
    <w:rsid w:val="002E6705"/>
    <w:rsid w:val="002F40D4"/>
    <w:rsid w:val="002F550F"/>
    <w:rsid w:val="002F6013"/>
    <w:rsid w:val="00300457"/>
    <w:rsid w:val="00301AD0"/>
    <w:rsid w:val="00306A0B"/>
    <w:rsid w:val="00310144"/>
    <w:rsid w:val="00310248"/>
    <w:rsid w:val="00310653"/>
    <w:rsid w:val="003122D2"/>
    <w:rsid w:val="00312DB6"/>
    <w:rsid w:val="0031309E"/>
    <w:rsid w:val="0031439D"/>
    <w:rsid w:val="003146CC"/>
    <w:rsid w:val="003154B3"/>
    <w:rsid w:val="00317D8E"/>
    <w:rsid w:val="0032059D"/>
    <w:rsid w:val="00321836"/>
    <w:rsid w:val="00322DE8"/>
    <w:rsid w:val="00323BA8"/>
    <w:rsid w:val="00323FFD"/>
    <w:rsid w:val="0032413D"/>
    <w:rsid w:val="003263F2"/>
    <w:rsid w:val="00326BB8"/>
    <w:rsid w:val="00327FE1"/>
    <w:rsid w:val="00330464"/>
    <w:rsid w:val="0033409C"/>
    <w:rsid w:val="00335790"/>
    <w:rsid w:val="003358D6"/>
    <w:rsid w:val="00335B43"/>
    <w:rsid w:val="00340927"/>
    <w:rsid w:val="003419EA"/>
    <w:rsid w:val="00343503"/>
    <w:rsid w:val="00345214"/>
    <w:rsid w:val="00345764"/>
    <w:rsid w:val="00345892"/>
    <w:rsid w:val="00346248"/>
    <w:rsid w:val="003465A5"/>
    <w:rsid w:val="00346623"/>
    <w:rsid w:val="003507F3"/>
    <w:rsid w:val="00351B97"/>
    <w:rsid w:val="00353AAE"/>
    <w:rsid w:val="00353E2D"/>
    <w:rsid w:val="00355741"/>
    <w:rsid w:val="00357A19"/>
    <w:rsid w:val="00360D1C"/>
    <w:rsid w:val="00361883"/>
    <w:rsid w:val="00361C66"/>
    <w:rsid w:val="00365394"/>
    <w:rsid w:val="00370256"/>
    <w:rsid w:val="00370CA9"/>
    <w:rsid w:val="0037268C"/>
    <w:rsid w:val="003726D4"/>
    <w:rsid w:val="0037412F"/>
    <w:rsid w:val="00375E4C"/>
    <w:rsid w:val="00376790"/>
    <w:rsid w:val="00376EB8"/>
    <w:rsid w:val="003771E7"/>
    <w:rsid w:val="00380D08"/>
    <w:rsid w:val="0038222F"/>
    <w:rsid w:val="003823A2"/>
    <w:rsid w:val="00382DDF"/>
    <w:rsid w:val="00385219"/>
    <w:rsid w:val="003862D1"/>
    <w:rsid w:val="00386386"/>
    <w:rsid w:val="00386A4C"/>
    <w:rsid w:val="00392648"/>
    <w:rsid w:val="00392E78"/>
    <w:rsid w:val="00393E5F"/>
    <w:rsid w:val="003957FA"/>
    <w:rsid w:val="00395929"/>
    <w:rsid w:val="003A35DD"/>
    <w:rsid w:val="003A3D72"/>
    <w:rsid w:val="003A44F1"/>
    <w:rsid w:val="003A6425"/>
    <w:rsid w:val="003A67F1"/>
    <w:rsid w:val="003A7D91"/>
    <w:rsid w:val="003A7E76"/>
    <w:rsid w:val="003B0315"/>
    <w:rsid w:val="003B1638"/>
    <w:rsid w:val="003B286F"/>
    <w:rsid w:val="003B43FE"/>
    <w:rsid w:val="003B4969"/>
    <w:rsid w:val="003B498B"/>
    <w:rsid w:val="003B6603"/>
    <w:rsid w:val="003B756E"/>
    <w:rsid w:val="003B79BE"/>
    <w:rsid w:val="003C2A37"/>
    <w:rsid w:val="003C30FD"/>
    <w:rsid w:val="003C37AF"/>
    <w:rsid w:val="003C48C7"/>
    <w:rsid w:val="003C6420"/>
    <w:rsid w:val="003C7CAD"/>
    <w:rsid w:val="003D1837"/>
    <w:rsid w:val="003D46E8"/>
    <w:rsid w:val="003D4804"/>
    <w:rsid w:val="003D4F11"/>
    <w:rsid w:val="003D55DB"/>
    <w:rsid w:val="003D708A"/>
    <w:rsid w:val="003D7960"/>
    <w:rsid w:val="003E042E"/>
    <w:rsid w:val="003E113E"/>
    <w:rsid w:val="003E1203"/>
    <w:rsid w:val="003E1B20"/>
    <w:rsid w:val="003E2764"/>
    <w:rsid w:val="003E52A3"/>
    <w:rsid w:val="003E6ECD"/>
    <w:rsid w:val="003F0844"/>
    <w:rsid w:val="003F129C"/>
    <w:rsid w:val="003F2218"/>
    <w:rsid w:val="003F6CFC"/>
    <w:rsid w:val="00400DD5"/>
    <w:rsid w:val="004014A5"/>
    <w:rsid w:val="00402A0B"/>
    <w:rsid w:val="004075EA"/>
    <w:rsid w:val="00410919"/>
    <w:rsid w:val="0041192C"/>
    <w:rsid w:val="0041198A"/>
    <w:rsid w:val="00412369"/>
    <w:rsid w:val="00414BF4"/>
    <w:rsid w:val="00415B31"/>
    <w:rsid w:val="00417614"/>
    <w:rsid w:val="00420248"/>
    <w:rsid w:val="00424A8C"/>
    <w:rsid w:val="004279C4"/>
    <w:rsid w:val="004329D9"/>
    <w:rsid w:val="00432BCE"/>
    <w:rsid w:val="00433460"/>
    <w:rsid w:val="00434C5E"/>
    <w:rsid w:val="004354F0"/>
    <w:rsid w:val="00435EE4"/>
    <w:rsid w:val="004362C2"/>
    <w:rsid w:val="004365C5"/>
    <w:rsid w:val="0043673B"/>
    <w:rsid w:val="00436B85"/>
    <w:rsid w:val="004408FE"/>
    <w:rsid w:val="0044093F"/>
    <w:rsid w:val="00440A0E"/>
    <w:rsid w:val="00440CB0"/>
    <w:rsid w:val="00441AF8"/>
    <w:rsid w:val="00441EF6"/>
    <w:rsid w:val="00442E70"/>
    <w:rsid w:val="004440EC"/>
    <w:rsid w:val="004464AD"/>
    <w:rsid w:val="00451038"/>
    <w:rsid w:val="00451A92"/>
    <w:rsid w:val="0045381E"/>
    <w:rsid w:val="00455C14"/>
    <w:rsid w:val="004561F4"/>
    <w:rsid w:val="00460FE9"/>
    <w:rsid w:val="00461E77"/>
    <w:rsid w:val="00462A5B"/>
    <w:rsid w:val="00462C0D"/>
    <w:rsid w:val="004640E7"/>
    <w:rsid w:val="0046551E"/>
    <w:rsid w:val="004674D5"/>
    <w:rsid w:val="00467B71"/>
    <w:rsid w:val="00470D5A"/>
    <w:rsid w:val="00471196"/>
    <w:rsid w:val="004719E0"/>
    <w:rsid w:val="004731B3"/>
    <w:rsid w:val="00474726"/>
    <w:rsid w:val="00474AF4"/>
    <w:rsid w:val="00476B01"/>
    <w:rsid w:val="004804D2"/>
    <w:rsid w:val="004834BA"/>
    <w:rsid w:val="00483BAD"/>
    <w:rsid w:val="004845FB"/>
    <w:rsid w:val="004850C4"/>
    <w:rsid w:val="00485D8F"/>
    <w:rsid w:val="004866EB"/>
    <w:rsid w:val="00486704"/>
    <w:rsid w:val="00491DCE"/>
    <w:rsid w:val="00492649"/>
    <w:rsid w:val="0049266D"/>
    <w:rsid w:val="00493B8E"/>
    <w:rsid w:val="00495663"/>
    <w:rsid w:val="00496212"/>
    <w:rsid w:val="004A04A9"/>
    <w:rsid w:val="004A1D9D"/>
    <w:rsid w:val="004A1DF7"/>
    <w:rsid w:val="004A2166"/>
    <w:rsid w:val="004A22DE"/>
    <w:rsid w:val="004A33C6"/>
    <w:rsid w:val="004A4042"/>
    <w:rsid w:val="004A6609"/>
    <w:rsid w:val="004A74CD"/>
    <w:rsid w:val="004B5263"/>
    <w:rsid w:val="004B6093"/>
    <w:rsid w:val="004B6105"/>
    <w:rsid w:val="004B64A0"/>
    <w:rsid w:val="004B6DCA"/>
    <w:rsid w:val="004C174B"/>
    <w:rsid w:val="004C24FB"/>
    <w:rsid w:val="004C2D00"/>
    <w:rsid w:val="004C70E5"/>
    <w:rsid w:val="004D4595"/>
    <w:rsid w:val="004D4E93"/>
    <w:rsid w:val="004D6C96"/>
    <w:rsid w:val="004D7E38"/>
    <w:rsid w:val="004E1A1C"/>
    <w:rsid w:val="004E7EE9"/>
    <w:rsid w:val="004F071E"/>
    <w:rsid w:val="004F2C34"/>
    <w:rsid w:val="004F5946"/>
    <w:rsid w:val="004F6E6E"/>
    <w:rsid w:val="004F7D60"/>
    <w:rsid w:val="00504F68"/>
    <w:rsid w:val="00505385"/>
    <w:rsid w:val="00506A00"/>
    <w:rsid w:val="00507A6B"/>
    <w:rsid w:val="00507DD5"/>
    <w:rsid w:val="00514C06"/>
    <w:rsid w:val="00516B6A"/>
    <w:rsid w:val="00521A54"/>
    <w:rsid w:val="00522563"/>
    <w:rsid w:val="00522BF0"/>
    <w:rsid w:val="0052507E"/>
    <w:rsid w:val="005257C7"/>
    <w:rsid w:val="005303AA"/>
    <w:rsid w:val="005315CE"/>
    <w:rsid w:val="00532E57"/>
    <w:rsid w:val="00534FFA"/>
    <w:rsid w:val="005361C9"/>
    <w:rsid w:val="005370C7"/>
    <w:rsid w:val="005417A7"/>
    <w:rsid w:val="005423FA"/>
    <w:rsid w:val="005424B8"/>
    <w:rsid w:val="00542849"/>
    <w:rsid w:val="00542B26"/>
    <w:rsid w:val="00543C82"/>
    <w:rsid w:val="00545283"/>
    <w:rsid w:val="00545889"/>
    <w:rsid w:val="00550B0F"/>
    <w:rsid w:val="00550CDB"/>
    <w:rsid w:val="0055249F"/>
    <w:rsid w:val="0055379D"/>
    <w:rsid w:val="00556FC1"/>
    <w:rsid w:val="0055736E"/>
    <w:rsid w:val="0056018F"/>
    <w:rsid w:val="005609A1"/>
    <w:rsid w:val="00560FE7"/>
    <w:rsid w:val="0056229B"/>
    <w:rsid w:val="00562D02"/>
    <w:rsid w:val="0056461A"/>
    <w:rsid w:val="005649FF"/>
    <w:rsid w:val="00564F9A"/>
    <w:rsid w:val="005653A7"/>
    <w:rsid w:val="00566550"/>
    <w:rsid w:val="005666D1"/>
    <w:rsid w:val="00567FE8"/>
    <w:rsid w:val="00576BD8"/>
    <w:rsid w:val="00576E1C"/>
    <w:rsid w:val="00580CF5"/>
    <w:rsid w:val="0058248E"/>
    <w:rsid w:val="005874B7"/>
    <w:rsid w:val="00587DAB"/>
    <w:rsid w:val="00590D7E"/>
    <w:rsid w:val="00590F5E"/>
    <w:rsid w:val="0059360E"/>
    <w:rsid w:val="005946F8"/>
    <w:rsid w:val="00597CBD"/>
    <w:rsid w:val="005A232A"/>
    <w:rsid w:val="005A452B"/>
    <w:rsid w:val="005A56A2"/>
    <w:rsid w:val="005A658B"/>
    <w:rsid w:val="005B05C4"/>
    <w:rsid w:val="005B0B7C"/>
    <w:rsid w:val="005B0D93"/>
    <w:rsid w:val="005B2287"/>
    <w:rsid w:val="005B2B1A"/>
    <w:rsid w:val="005B41A2"/>
    <w:rsid w:val="005B6647"/>
    <w:rsid w:val="005B7777"/>
    <w:rsid w:val="005C5D9B"/>
    <w:rsid w:val="005C6484"/>
    <w:rsid w:val="005C7643"/>
    <w:rsid w:val="005D0A87"/>
    <w:rsid w:val="005D23F2"/>
    <w:rsid w:val="005D27BB"/>
    <w:rsid w:val="005D2BBE"/>
    <w:rsid w:val="005D3507"/>
    <w:rsid w:val="005D3A3F"/>
    <w:rsid w:val="005D55A3"/>
    <w:rsid w:val="005D5740"/>
    <w:rsid w:val="005D5E16"/>
    <w:rsid w:val="005E0668"/>
    <w:rsid w:val="005E06E7"/>
    <w:rsid w:val="005E24B1"/>
    <w:rsid w:val="005E3815"/>
    <w:rsid w:val="005E79D3"/>
    <w:rsid w:val="005F042F"/>
    <w:rsid w:val="005F2C5C"/>
    <w:rsid w:val="005F30E0"/>
    <w:rsid w:val="00600A79"/>
    <w:rsid w:val="00600D41"/>
    <w:rsid w:val="006020AA"/>
    <w:rsid w:val="00602251"/>
    <w:rsid w:val="00605365"/>
    <w:rsid w:val="00605886"/>
    <w:rsid w:val="00607826"/>
    <w:rsid w:val="00607CC8"/>
    <w:rsid w:val="00612D32"/>
    <w:rsid w:val="00612F19"/>
    <w:rsid w:val="00614016"/>
    <w:rsid w:val="00614B69"/>
    <w:rsid w:val="00616612"/>
    <w:rsid w:val="00624520"/>
    <w:rsid w:val="006279DA"/>
    <w:rsid w:val="00631399"/>
    <w:rsid w:val="006320DD"/>
    <w:rsid w:val="006341EE"/>
    <w:rsid w:val="00634DD8"/>
    <w:rsid w:val="006356D5"/>
    <w:rsid w:val="00637E63"/>
    <w:rsid w:val="00642A10"/>
    <w:rsid w:val="00644438"/>
    <w:rsid w:val="00644F1F"/>
    <w:rsid w:val="0064544D"/>
    <w:rsid w:val="0064780C"/>
    <w:rsid w:val="00647DA6"/>
    <w:rsid w:val="006506AC"/>
    <w:rsid w:val="00650CCB"/>
    <w:rsid w:val="00651A96"/>
    <w:rsid w:val="006549A8"/>
    <w:rsid w:val="00655794"/>
    <w:rsid w:val="00655C9C"/>
    <w:rsid w:val="00660084"/>
    <w:rsid w:val="00665287"/>
    <w:rsid w:val="00666A3F"/>
    <w:rsid w:val="00666B92"/>
    <w:rsid w:val="006714CF"/>
    <w:rsid w:val="0067253D"/>
    <w:rsid w:val="0067340C"/>
    <w:rsid w:val="00673602"/>
    <w:rsid w:val="00674FC1"/>
    <w:rsid w:val="0067513A"/>
    <w:rsid w:val="00675E18"/>
    <w:rsid w:val="00677448"/>
    <w:rsid w:val="006847EC"/>
    <w:rsid w:val="006847FC"/>
    <w:rsid w:val="00684A44"/>
    <w:rsid w:val="00691D8B"/>
    <w:rsid w:val="00691DF8"/>
    <w:rsid w:val="00691FF2"/>
    <w:rsid w:val="00693003"/>
    <w:rsid w:val="00693289"/>
    <w:rsid w:val="00696467"/>
    <w:rsid w:val="00696B9C"/>
    <w:rsid w:val="0069702E"/>
    <w:rsid w:val="00697D97"/>
    <w:rsid w:val="006A0899"/>
    <w:rsid w:val="006A328D"/>
    <w:rsid w:val="006A3B3A"/>
    <w:rsid w:val="006A48EE"/>
    <w:rsid w:val="006A49BE"/>
    <w:rsid w:val="006A4C00"/>
    <w:rsid w:val="006A553D"/>
    <w:rsid w:val="006B0137"/>
    <w:rsid w:val="006B48CA"/>
    <w:rsid w:val="006B5548"/>
    <w:rsid w:val="006B5CAA"/>
    <w:rsid w:val="006B7003"/>
    <w:rsid w:val="006B7B30"/>
    <w:rsid w:val="006B7B8E"/>
    <w:rsid w:val="006C1D65"/>
    <w:rsid w:val="006C1F7D"/>
    <w:rsid w:val="006C3391"/>
    <w:rsid w:val="006C36D2"/>
    <w:rsid w:val="006C4B9B"/>
    <w:rsid w:val="006C778F"/>
    <w:rsid w:val="006D224E"/>
    <w:rsid w:val="006D302A"/>
    <w:rsid w:val="006D3832"/>
    <w:rsid w:val="006D39C4"/>
    <w:rsid w:val="006D48D8"/>
    <w:rsid w:val="006D4CDB"/>
    <w:rsid w:val="006E1B96"/>
    <w:rsid w:val="006E7A62"/>
    <w:rsid w:val="006F3D41"/>
    <w:rsid w:val="006F45A3"/>
    <w:rsid w:val="006F48CB"/>
    <w:rsid w:val="006F73F9"/>
    <w:rsid w:val="006F7C56"/>
    <w:rsid w:val="007002B6"/>
    <w:rsid w:val="00701BBE"/>
    <w:rsid w:val="0070232F"/>
    <w:rsid w:val="00703589"/>
    <w:rsid w:val="00704741"/>
    <w:rsid w:val="00704BDF"/>
    <w:rsid w:val="00710375"/>
    <w:rsid w:val="00714407"/>
    <w:rsid w:val="00716EEB"/>
    <w:rsid w:val="0072108D"/>
    <w:rsid w:val="00721235"/>
    <w:rsid w:val="00722109"/>
    <w:rsid w:val="0072390C"/>
    <w:rsid w:val="0072402D"/>
    <w:rsid w:val="00724207"/>
    <w:rsid w:val="007247D6"/>
    <w:rsid w:val="007269C3"/>
    <w:rsid w:val="00727175"/>
    <w:rsid w:val="00730B35"/>
    <w:rsid w:val="00730F6A"/>
    <w:rsid w:val="00734CF9"/>
    <w:rsid w:val="00735406"/>
    <w:rsid w:val="007364A2"/>
    <w:rsid w:val="0073756E"/>
    <w:rsid w:val="00737CA2"/>
    <w:rsid w:val="00741A49"/>
    <w:rsid w:val="007421F3"/>
    <w:rsid w:val="007427A1"/>
    <w:rsid w:val="00742D10"/>
    <w:rsid w:val="007441D1"/>
    <w:rsid w:val="007479E4"/>
    <w:rsid w:val="00750009"/>
    <w:rsid w:val="007501EA"/>
    <w:rsid w:val="00751E00"/>
    <w:rsid w:val="00751E47"/>
    <w:rsid w:val="007524D6"/>
    <w:rsid w:val="00752D24"/>
    <w:rsid w:val="0075329D"/>
    <w:rsid w:val="00754648"/>
    <w:rsid w:val="00755E1B"/>
    <w:rsid w:val="007606D9"/>
    <w:rsid w:val="00762246"/>
    <w:rsid w:val="00762C97"/>
    <w:rsid w:val="00763165"/>
    <w:rsid w:val="007648D2"/>
    <w:rsid w:val="007651AB"/>
    <w:rsid w:val="007658D7"/>
    <w:rsid w:val="0076600E"/>
    <w:rsid w:val="0077024D"/>
    <w:rsid w:val="00772FE5"/>
    <w:rsid w:val="007819B7"/>
    <w:rsid w:val="00784D33"/>
    <w:rsid w:val="00784E19"/>
    <w:rsid w:val="0078548A"/>
    <w:rsid w:val="007855B8"/>
    <w:rsid w:val="00785F2B"/>
    <w:rsid w:val="00787652"/>
    <w:rsid w:val="00787B2F"/>
    <w:rsid w:val="007917AB"/>
    <w:rsid w:val="00792E97"/>
    <w:rsid w:val="0079303A"/>
    <w:rsid w:val="00793456"/>
    <w:rsid w:val="00793C81"/>
    <w:rsid w:val="00794E72"/>
    <w:rsid w:val="007A043D"/>
    <w:rsid w:val="007A1535"/>
    <w:rsid w:val="007A2C58"/>
    <w:rsid w:val="007A4840"/>
    <w:rsid w:val="007A48FE"/>
    <w:rsid w:val="007A49D9"/>
    <w:rsid w:val="007A5494"/>
    <w:rsid w:val="007A6A79"/>
    <w:rsid w:val="007A7092"/>
    <w:rsid w:val="007B49E0"/>
    <w:rsid w:val="007B5246"/>
    <w:rsid w:val="007B5B67"/>
    <w:rsid w:val="007B6B62"/>
    <w:rsid w:val="007B7FE8"/>
    <w:rsid w:val="007C09BF"/>
    <w:rsid w:val="007C391B"/>
    <w:rsid w:val="007C4821"/>
    <w:rsid w:val="007C54E9"/>
    <w:rsid w:val="007C5B98"/>
    <w:rsid w:val="007D0246"/>
    <w:rsid w:val="007D0432"/>
    <w:rsid w:val="007D20EE"/>
    <w:rsid w:val="007D24AB"/>
    <w:rsid w:val="007D426C"/>
    <w:rsid w:val="007D47B8"/>
    <w:rsid w:val="007D5478"/>
    <w:rsid w:val="007D6153"/>
    <w:rsid w:val="007D6155"/>
    <w:rsid w:val="007D6BA0"/>
    <w:rsid w:val="007D7070"/>
    <w:rsid w:val="007D7744"/>
    <w:rsid w:val="007E0DDE"/>
    <w:rsid w:val="007E0F2B"/>
    <w:rsid w:val="007E13C0"/>
    <w:rsid w:val="007E5E38"/>
    <w:rsid w:val="007E6439"/>
    <w:rsid w:val="007E709B"/>
    <w:rsid w:val="007E7947"/>
    <w:rsid w:val="007F10F1"/>
    <w:rsid w:val="007F189E"/>
    <w:rsid w:val="007F1CB6"/>
    <w:rsid w:val="007F3580"/>
    <w:rsid w:val="00803516"/>
    <w:rsid w:val="00803A61"/>
    <w:rsid w:val="00804FAA"/>
    <w:rsid w:val="0080539D"/>
    <w:rsid w:val="008053D1"/>
    <w:rsid w:val="008057E3"/>
    <w:rsid w:val="008058C4"/>
    <w:rsid w:val="00805CFA"/>
    <w:rsid w:val="00805E09"/>
    <w:rsid w:val="008142D5"/>
    <w:rsid w:val="0081756D"/>
    <w:rsid w:val="00821A31"/>
    <w:rsid w:val="00821AFF"/>
    <w:rsid w:val="00822D15"/>
    <w:rsid w:val="00824616"/>
    <w:rsid w:val="008247E0"/>
    <w:rsid w:val="00824BD1"/>
    <w:rsid w:val="00825B7F"/>
    <w:rsid w:val="00827450"/>
    <w:rsid w:val="00827F64"/>
    <w:rsid w:val="00831012"/>
    <w:rsid w:val="00832AA6"/>
    <w:rsid w:val="00834540"/>
    <w:rsid w:val="00834583"/>
    <w:rsid w:val="0083468A"/>
    <w:rsid w:val="008438CC"/>
    <w:rsid w:val="00843B0F"/>
    <w:rsid w:val="00844165"/>
    <w:rsid w:val="00844295"/>
    <w:rsid w:val="0084446D"/>
    <w:rsid w:val="00844B4A"/>
    <w:rsid w:val="0084760D"/>
    <w:rsid w:val="0085083B"/>
    <w:rsid w:val="00850F18"/>
    <w:rsid w:val="008547B6"/>
    <w:rsid w:val="00857CAE"/>
    <w:rsid w:val="0086142F"/>
    <w:rsid w:val="00863B33"/>
    <w:rsid w:val="00867806"/>
    <w:rsid w:val="00870C8A"/>
    <w:rsid w:val="00871343"/>
    <w:rsid w:val="00871902"/>
    <w:rsid w:val="008728C4"/>
    <w:rsid w:val="0087504B"/>
    <w:rsid w:val="0087547F"/>
    <w:rsid w:val="00877B72"/>
    <w:rsid w:val="008832E4"/>
    <w:rsid w:val="00884DE7"/>
    <w:rsid w:val="00886835"/>
    <w:rsid w:val="0088755D"/>
    <w:rsid w:val="0089036C"/>
    <w:rsid w:val="00893A74"/>
    <w:rsid w:val="0089561B"/>
    <w:rsid w:val="00895BEB"/>
    <w:rsid w:val="008968B9"/>
    <w:rsid w:val="00897A83"/>
    <w:rsid w:val="008A1FC3"/>
    <w:rsid w:val="008A2DAD"/>
    <w:rsid w:val="008A3062"/>
    <w:rsid w:val="008A30AC"/>
    <w:rsid w:val="008A494B"/>
    <w:rsid w:val="008A4BE4"/>
    <w:rsid w:val="008A7A03"/>
    <w:rsid w:val="008B18D6"/>
    <w:rsid w:val="008B2337"/>
    <w:rsid w:val="008B6664"/>
    <w:rsid w:val="008C031A"/>
    <w:rsid w:val="008C0944"/>
    <w:rsid w:val="008C0AFE"/>
    <w:rsid w:val="008C0D18"/>
    <w:rsid w:val="008C1C6A"/>
    <w:rsid w:val="008C3121"/>
    <w:rsid w:val="008C471C"/>
    <w:rsid w:val="008D16AC"/>
    <w:rsid w:val="008D2E08"/>
    <w:rsid w:val="008D3DB1"/>
    <w:rsid w:val="008D469D"/>
    <w:rsid w:val="008D5247"/>
    <w:rsid w:val="008D6B58"/>
    <w:rsid w:val="008D6E2E"/>
    <w:rsid w:val="008E200E"/>
    <w:rsid w:val="008E2370"/>
    <w:rsid w:val="008F0277"/>
    <w:rsid w:val="008F0EFF"/>
    <w:rsid w:val="008F2756"/>
    <w:rsid w:val="008F4FAE"/>
    <w:rsid w:val="008F6E05"/>
    <w:rsid w:val="00902D1A"/>
    <w:rsid w:val="00902DAA"/>
    <w:rsid w:val="00903251"/>
    <w:rsid w:val="00905357"/>
    <w:rsid w:val="0090569A"/>
    <w:rsid w:val="0091135F"/>
    <w:rsid w:val="00911402"/>
    <w:rsid w:val="009122AC"/>
    <w:rsid w:val="00912C6D"/>
    <w:rsid w:val="00912E53"/>
    <w:rsid w:val="00912EAB"/>
    <w:rsid w:val="00915630"/>
    <w:rsid w:val="009178E7"/>
    <w:rsid w:val="0092037A"/>
    <w:rsid w:val="00920AFE"/>
    <w:rsid w:val="00921B14"/>
    <w:rsid w:val="00921EB7"/>
    <w:rsid w:val="0092332D"/>
    <w:rsid w:val="00925EDD"/>
    <w:rsid w:val="0092725D"/>
    <w:rsid w:val="00927B6A"/>
    <w:rsid w:val="00930956"/>
    <w:rsid w:val="009340E1"/>
    <w:rsid w:val="009347EB"/>
    <w:rsid w:val="009409B3"/>
    <w:rsid w:val="00941431"/>
    <w:rsid w:val="00941ED2"/>
    <w:rsid w:val="009429BF"/>
    <w:rsid w:val="009429CB"/>
    <w:rsid w:val="00942ED7"/>
    <w:rsid w:val="00943206"/>
    <w:rsid w:val="009441C0"/>
    <w:rsid w:val="00953143"/>
    <w:rsid w:val="00955290"/>
    <w:rsid w:val="00955379"/>
    <w:rsid w:val="00956418"/>
    <w:rsid w:val="009567B8"/>
    <w:rsid w:val="00956C49"/>
    <w:rsid w:val="00956E45"/>
    <w:rsid w:val="0096178D"/>
    <w:rsid w:val="00963F6B"/>
    <w:rsid w:val="00964476"/>
    <w:rsid w:val="009663E0"/>
    <w:rsid w:val="00966497"/>
    <w:rsid w:val="00974827"/>
    <w:rsid w:val="00976285"/>
    <w:rsid w:val="00976881"/>
    <w:rsid w:val="009771D1"/>
    <w:rsid w:val="00977FED"/>
    <w:rsid w:val="009823D8"/>
    <w:rsid w:val="00982E0A"/>
    <w:rsid w:val="0098394F"/>
    <w:rsid w:val="00984810"/>
    <w:rsid w:val="00985EE6"/>
    <w:rsid w:val="00990BCB"/>
    <w:rsid w:val="00990D8D"/>
    <w:rsid w:val="00993BCB"/>
    <w:rsid w:val="0099705B"/>
    <w:rsid w:val="009A08DA"/>
    <w:rsid w:val="009A1708"/>
    <w:rsid w:val="009A1A35"/>
    <w:rsid w:val="009A53EC"/>
    <w:rsid w:val="009A622F"/>
    <w:rsid w:val="009A70B6"/>
    <w:rsid w:val="009A70D5"/>
    <w:rsid w:val="009B385D"/>
    <w:rsid w:val="009B4EFF"/>
    <w:rsid w:val="009B66E5"/>
    <w:rsid w:val="009C42EC"/>
    <w:rsid w:val="009C54D2"/>
    <w:rsid w:val="009D11DA"/>
    <w:rsid w:val="009D1415"/>
    <w:rsid w:val="009D2A77"/>
    <w:rsid w:val="009D3B78"/>
    <w:rsid w:val="009D3CB0"/>
    <w:rsid w:val="009D54DF"/>
    <w:rsid w:val="009D766F"/>
    <w:rsid w:val="009E14AC"/>
    <w:rsid w:val="009E1FE5"/>
    <w:rsid w:val="009E2F1E"/>
    <w:rsid w:val="009E7618"/>
    <w:rsid w:val="009F0BBE"/>
    <w:rsid w:val="009F1591"/>
    <w:rsid w:val="009F2F92"/>
    <w:rsid w:val="009F449B"/>
    <w:rsid w:val="009F4BB7"/>
    <w:rsid w:val="009F50DF"/>
    <w:rsid w:val="00A007EF"/>
    <w:rsid w:val="00A0159D"/>
    <w:rsid w:val="00A0236E"/>
    <w:rsid w:val="00A035D0"/>
    <w:rsid w:val="00A0393D"/>
    <w:rsid w:val="00A06891"/>
    <w:rsid w:val="00A07C62"/>
    <w:rsid w:val="00A107EC"/>
    <w:rsid w:val="00A11323"/>
    <w:rsid w:val="00A11E9A"/>
    <w:rsid w:val="00A13515"/>
    <w:rsid w:val="00A13758"/>
    <w:rsid w:val="00A1551A"/>
    <w:rsid w:val="00A1623C"/>
    <w:rsid w:val="00A17883"/>
    <w:rsid w:val="00A2123F"/>
    <w:rsid w:val="00A21D8F"/>
    <w:rsid w:val="00A22C9A"/>
    <w:rsid w:val="00A22D72"/>
    <w:rsid w:val="00A22EAB"/>
    <w:rsid w:val="00A25261"/>
    <w:rsid w:val="00A25635"/>
    <w:rsid w:val="00A265C9"/>
    <w:rsid w:val="00A342E8"/>
    <w:rsid w:val="00A3560F"/>
    <w:rsid w:val="00A357EB"/>
    <w:rsid w:val="00A3592D"/>
    <w:rsid w:val="00A369E9"/>
    <w:rsid w:val="00A4079E"/>
    <w:rsid w:val="00A43BB1"/>
    <w:rsid w:val="00A52E48"/>
    <w:rsid w:val="00A549BF"/>
    <w:rsid w:val="00A55494"/>
    <w:rsid w:val="00A56083"/>
    <w:rsid w:val="00A60729"/>
    <w:rsid w:val="00A60A1A"/>
    <w:rsid w:val="00A61A67"/>
    <w:rsid w:val="00A62F73"/>
    <w:rsid w:val="00A6680F"/>
    <w:rsid w:val="00A66EA8"/>
    <w:rsid w:val="00A73A4F"/>
    <w:rsid w:val="00A76AF7"/>
    <w:rsid w:val="00A836D9"/>
    <w:rsid w:val="00A847D0"/>
    <w:rsid w:val="00A8507E"/>
    <w:rsid w:val="00A8615B"/>
    <w:rsid w:val="00A863AD"/>
    <w:rsid w:val="00A865B7"/>
    <w:rsid w:val="00A874D6"/>
    <w:rsid w:val="00A907D7"/>
    <w:rsid w:val="00A910E1"/>
    <w:rsid w:val="00A92396"/>
    <w:rsid w:val="00A94341"/>
    <w:rsid w:val="00A95B0B"/>
    <w:rsid w:val="00A95C95"/>
    <w:rsid w:val="00A95E23"/>
    <w:rsid w:val="00A967E3"/>
    <w:rsid w:val="00AA0760"/>
    <w:rsid w:val="00AA0B65"/>
    <w:rsid w:val="00AA25A4"/>
    <w:rsid w:val="00AA283A"/>
    <w:rsid w:val="00AA6CF9"/>
    <w:rsid w:val="00AB047B"/>
    <w:rsid w:val="00AB10AD"/>
    <w:rsid w:val="00AB2C41"/>
    <w:rsid w:val="00AB3856"/>
    <w:rsid w:val="00AB5C67"/>
    <w:rsid w:val="00AB6586"/>
    <w:rsid w:val="00AB780A"/>
    <w:rsid w:val="00AC23FB"/>
    <w:rsid w:val="00AC372A"/>
    <w:rsid w:val="00AC6382"/>
    <w:rsid w:val="00AC6991"/>
    <w:rsid w:val="00AC717A"/>
    <w:rsid w:val="00AD0228"/>
    <w:rsid w:val="00AD19E2"/>
    <w:rsid w:val="00AD1FB9"/>
    <w:rsid w:val="00AD3AE3"/>
    <w:rsid w:val="00AD3B4B"/>
    <w:rsid w:val="00AD4740"/>
    <w:rsid w:val="00AD51DE"/>
    <w:rsid w:val="00AD7973"/>
    <w:rsid w:val="00AD7F9C"/>
    <w:rsid w:val="00AE0636"/>
    <w:rsid w:val="00AE22E1"/>
    <w:rsid w:val="00AE250B"/>
    <w:rsid w:val="00AE28EF"/>
    <w:rsid w:val="00AE482D"/>
    <w:rsid w:val="00AE4A1E"/>
    <w:rsid w:val="00AE58F4"/>
    <w:rsid w:val="00AE75B4"/>
    <w:rsid w:val="00AE7F28"/>
    <w:rsid w:val="00AF22F4"/>
    <w:rsid w:val="00AF3726"/>
    <w:rsid w:val="00AF4E5D"/>
    <w:rsid w:val="00AF56D8"/>
    <w:rsid w:val="00AF56E5"/>
    <w:rsid w:val="00AF59DB"/>
    <w:rsid w:val="00AF5B81"/>
    <w:rsid w:val="00AF64F1"/>
    <w:rsid w:val="00AF772C"/>
    <w:rsid w:val="00AF7B8D"/>
    <w:rsid w:val="00B00242"/>
    <w:rsid w:val="00B01287"/>
    <w:rsid w:val="00B01E59"/>
    <w:rsid w:val="00B0519A"/>
    <w:rsid w:val="00B062E3"/>
    <w:rsid w:val="00B11885"/>
    <w:rsid w:val="00B12FC6"/>
    <w:rsid w:val="00B14918"/>
    <w:rsid w:val="00B14D58"/>
    <w:rsid w:val="00B17ED1"/>
    <w:rsid w:val="00B22466"/>
    <w:rsid w:val="00B23374"/>
    <w:rsid w:val="00B2553F"/>
    <w:rsid w:val="00B25AE3"/>
    <w:rsid w:val="00B25C2F"/>
    <w:rsid w:val="00B27ACF"/>
    <w:rsid w:val="00B309C9"/>
    <w:rsid w:val="00B31DF4"/>
    <w:rsid w:val="00B328F5"/>
    <w:rsid w:val="00B337F1"/>
    <w:rsid w:val="00B338A8"/>
    <w:rsid w:val="00B345A1"/>
    <w:rsid w:val="00B43563"/>
    <w:rsid w:val="00B43A9F"/>
    <w:rsid w:val="00B43B72"/>
    <w:rsid w:val="00B44B37"/>
    <w:rsid w:val="00B4500D"/>
    <w:rsid w:val="00B45A1F"/>
    <w:rsid w:val="00B47A76"/>
    <w:rsid w:val="00B50145"/>
    <w:rsid w:val="00B5016F"/>
    <w:rsid w:val="00B51E64"/>
    <w:rsid w:val="00B51FAA"/>
    <w:rsid w:val="00B52B86"/>
    <w:rsid w:val="00B54345"/>
    <w:rsid w:val="00B54B77"/>
    <w:rsid w:val="00B55C70"/>
    <w:rsid w:val="00B576A0"/>
    <w:rsid w:val="00B578D9"/>
    <w:rsid w:val="00B57AE8"/>
    <w:rsid w:val="00B61484"/>
    <w:rsid w:val="00B642AD"/>
    <w:rsid w:val="00B64FFE"/>
    <w:rsid w:val="00B67141"/>
    <w:rsid w:val="00B7005D"/>
    <w:rsid w:val="00B707A3"/>
    <w:rsid w:val="00B71711"/>
    <w:rsid w:val="00B71CF3"/>
    <w:rsid w:val="00B72D5F"/>
    <w:rsid w:val="00B72FD5"/>
    <w:rsid w:val="00B74BCF"/>
    <w:rsid w:val="00B758D1"/>
    <w:rsid w:val="00B76D8B"/>
    <w:rsid w:val="00B806D3"/>
    <w:rsid w:val="00B81870"/>
    <w:rsid w:val="00B83B85"/>
    <w:rsid w:val="00B83BF7"/>
    <w:rsid w:val="00B86CB6"/>
    <w:rsid w:val="00B8748E"/>
    <w:rsid w:val="00B87494"/>
    <w:rsid w:val="00B92C00"/>
    <w:rsid w:val="00B942EE"/>
    <w:rsid w:val="00B9440F"/>
    <w:rsid w:val="00B94ED0"/>
    <w:rsid w:val="00B9693D"/>
    <w:rsid w:val="00BA0FA4"/>
    <w:rsid w:val="00BA2299"/>
    <w:rsid w:val="00BA27DD"/>
    <w:rsid w:val="00BA66FF"/>
    <w:rsid w:val="00BB1CEC"/>
    <w:rsid w:val="00BB2FC5"/>
    <w:rsid w:val="00BB3C13"/>
    <w:rsid w:val="00BB44F3"/>
    <w:rsid w:val="00BB46BF"/>
    <w:rsid w:val="00BB4765"/>
    <w:rsid w:val="00BB5A57"/>
    <w:rsid w:val="00BB6685"/>
    <w:rsid w:val="00BB68BD"/>
    <w:rsid w:val="00BB6AD0"/>
    <w:rsid w:val="00BB6D8B"/>
    <w:rsid w:val="00BC115C"/>
    <w:rsid w:val="00BC3869"/>
    <w:rsid w:val="00BC3CD5"/>
    <w:rsid w:val="00BC48F6"/>
    <w:rsid w:val="00BC4A94"/>
    <w:rsid w:val="00BC5694"/>
    <w:rsid w:val="00BC5869"/>
    <w:rsid w:val="00BC65B7"/>
    <w:rsid w:val="00BC698E"/>
    <w:rsid w:val="00BC7AF7"/>
    <w:rsid w:val="00BD0C52"/>
    <w:rsid w:val="00BD13D3"/>
    <w:rsid w:val="00BD1F7C"/>
    <w:rsid w:val="00BD41A6"/>
    <w:rsid w:val="00BD4A17"/>
    <w:rsid w:val="00BD5581"/>
    <w:rsid w:val="00BD6CB6"/>
    <w:rsid w:val="00BE02AD"/>
    <w:rsid w:val="00BE0AD8"/>
    <w:rsid w:val="00BE11FC"/>
    <w:rsid w:val="00BE1372"/>
    <w:rsid w:val="00BE29AC"/>
    <w:rsid w:val="00BE344F"/>
    <w:rsid w:val="00BE3C3E"/>
    <w:rsid w:val="00BE6143"/>
    <w:rsid w:val="00BE63F0"/>
    <w:rsid w:val="00BE66CF"/>
    <w:rsid w:val="00BE6D03"/>
    <w:rsid w:val="00BE7591"/>
    <w:rsid w:val="00BF10B7"/>
    <w:rsid w:val="00BF14C0"/>
    <w:rsid w:val="00BF17C1"/>
    <w:rsid w:val="00BF374F"/>
    <w:rsid w:val="00BF3A82"/>
    <w:rsid w:val="00BF4632"/>
    <w:rsid w:val="00BF5158"/>
    <w:rsid w:val="00BF51A6"/>
    <w:rsid w:val="00BF5BB0"/>
    <w:rsid w:val="00BF6258"/>
    <w:rsid w:val="00BF6387"/>
    <w:rsid w:val="00BF6411"/>
    <w:rsid w:val="00C0097A"/>
    <w:rsid w:val="00C02C52"/>
    <w:rsid w:val="00C0325F"/>
    <w:rsid w:val="00C0515F"/>
    <w:rsid w:val="00C0600A"/>
    <w:rsid w:val="00C0737B"/>
    <w:rsid w:val="00C07B0F"/>
    <w:rsid w:val="00C07F39"/>
    <w:rsid w:val="00C12333"/>
    <w:rsid w:val="00C12A59"/>
    <w:rsid w:val="00C13646"/>
    <w:rsid w:val="00C14242"/>
    <w:rsid w:val="00C14C23"/>
    <w:rsid w:val="00C172E0"/>
    <w:rsid w:val="00C17752"/>
    <w:rsid w:val="00C17B87"/>
    <w:rsid w:val="00C206FF"/>
    <w:rsid w:val="00C20F0B"/>
    <w:rsid w:val="00C22A45"/>
    <w:rsid w:val="00C22CCC"/>
    <w:rsid w:val="00C2364E"/>
    <w:rsid w:val="00C259B8"/>
    <w:rsid w:val="00C26213"/>
    <w:rsid w:val="00C27F8B"/>
    <w:rsid w:val="00C32A8E"/>
    <w:rsid w:val="00C32A94"/>
    <w:rsid w:val="00C36973"/>
    <w:rsid w:val="00C36B57"/>
    <w:rsid w:val="00C40047"/>
    <w:rsid w:val="00C4024F"/>
    <w:rsid w:val="00C4189E"/>
    <w:rsid w:val="00C41C1B"/>
    <w:rsid w:val="00C44F55"/>
    <w:rsid w:val="00C46BC3"/>
    <w:rsid w:val="00C46E4B"/>
    <w:rsid w:val="00C47966"/>
    <w:rsid w:val="00C55F12"/>
    <w:rsid w:val="00C60F6F"/>
    <w:rsid w:val="00C6305E"/>
    <w:rsid w:val="00C64892"/>
    <w:rsid w:val="00C663EC"/>
    <w:rsid w:val="00C66D8A"/>
    <w:rsid w:val="00C6711F"/>
    <w:rsid w:val="00C676F4"/>
    <w:rsid w:val="00C70AFD"/>
    <w:rsid w:val="00C70FCC"/>
    <w:rsid w:val="00C72E8F"/>
    <w:rsid w:val="00C732CE"/>
    <w:rsid w:val="00C74589"/>
    <w:rsid w:val="00C74E20"/>
    <w:rsid w:val="00C7517A"/>
    <w:rsid w:val="00C757F9"/>
    <w:rsid w:val="00C75995"/>
    <w:rsid w:val="00C77CBD"/>
    <w:rsid w:val="00C77D29"/>
    <w:rsid w:val="00C8178A"/>
    <w:rsid w:val="00C8540E"/>
    <w:rsid w:val="00C8682F"/>
    <w:rsid w:val="00C876D2"/>
    <w:rsid w:val="00C96E98"/>
    <w:rsid w:val="00C971A9"/>
    <w:rsid w:val="00C97A78"/>
    <w:rsid w:val="00CA16F3"/>
    <w:rsid w:val="00CA3A14"/>
    <w:rsid w:val="00CA3FCF"/>
    <w:rsid w:val="00CA4EDB"/>
    <w:rsid w:val="00CA4FA4"/>
    <w:rsid w:val="00CA59AB"/>
    <w:rsid w:val="00CA791B"/>
    <w:rsid w:val="00CB03FE"/>
    <w:rsid w:val="00CB1E1F"/>
    <w:rsid w:val="00CB24A6"/>
    <w:rsid w:val="00CB2A90"/>
    <w:rsid w:val="00CB2AAA"/>
    <w:rsid w:val="00CB421C"/>
    <w:rsid w:val="00CB658E"/>
    <w:rsid w:val="00CC1979"/>
    <w:rsid w:val="00CC23FB"/>
    <w:rsid w:val="00CC2D0B"/>
    <w:rsid w:val="00CC643B"/>
    <w:rsid w:val="00CD0160"/>
    <w:rsid w:val="00CD016C"/>
    <w:rsid w:val="00CD625D"/>
    <w:rsid w:val="00CE29FB"/>
    <w:rsid w:val="00CE77E6"/>
    <w:rsid w:val="00CE7E86"/>
    <w:rsid w:val="00CF2529"/>
    <w:rsid w:val="00CF3B45"/>
    <w:rsid w:val="00CF436C"/>
    <w:rsid w:val="00CF4983"/>
    <w:rsid w:val="00CF4C65"/>
    <w:rsid w:val="00CF4D0B"/>
    <w:rsid w:val="00CF4F85"/>
    <w:rsid w:val="00CF5099"/>
    <w:rsid w:val="00CF607F"/>
    <w:rsid w:val="00CF70AA"/>
    <w:rsid w:val="00D001D9"/>
    <w:rsid w:val="00D0407A"/>
    <w:rsid w:val="00D045E5"/>
    <w:rsid w:val="00D054C8"/>
    <w:rsid w:val="00D0682F"/>
    <w:rsid w:val="00D076BE"/>
    <w:rsid w:val="00D110D9"/>
    <w:rsid w:val="00D119E2"/>
    <w:rsid w:val="00D1224F"/>
    <w:rsid w:val="00D1505D"/>
    <w:rsid w:val="00D202C0"/>
    <w:rsid w:val="00D20CC1"/>
    <w:rsid w:val="00D20DAE"/>
    <w:rsid w:val="00D21942"/>
    <w:rsid w:val="00D21EFB"/>
    <w:rsid w:val="00D2392E"/>
    <w:rsid w:val="00D2445E"/>
    <w:rsid w:val="00D2467F"/>
    <w:rsid w:val="00D25301"/>
    <w:rsid w:val="00D27332"/>
    <w:rsid w:val="00D32F5D"/>
    <w:rsid w:val="00D34A01"/>
    <w:rsid w:val="00D361C9"/>
    <w:rsid w:val="00D364E3"/>
    <w:rsid w:val="00D37416"/>
    <w:rsid w:val="00D404C9"/>
    <w:rsid w:val="00D410EE"/>
    <w:rsid w:val="00D41ED1"/>
    <w:rsid w:val="00D41F59"/>
    <w:rsid w:val="00D42476"/>
    <w:rsid w:val="00D460C5"/>
    <w:rsid w:val="00D462F9"/>
    <w:rsid w:val="00D503F8"/>
    <w:rsid w:val="00D51171"/>
    <w:rsid w:val="00D560EE"/>
    <w:rsid w:val="00D565D4"/>
    <w:rsid w:val="00D56AF9"/>
    <w:rsid w:val="00D56B83"/>
    <w:rsid w:val="00D573FE"/>
    <w:rsid w:val="00D61A1B"/>
    <w:rsid w:val="00D62E2B"/>
    <w:rsid w:val="00D64186"/>
    <w:rsid w:val="00D646DF"/>
    <w:rsid w:val="00D64DC7"/>
    <w:rsid w:val="00D674F4"/>
    <w:rsid w:val="00D7158B"/>
    <w:rsid w:val="00D73A47"/>
    <w:rsid w:val="00D75E8D"/>
    <w:rsid w:val="00D80B23"/>
    <w:rsid w:val="00D82551"/>
    <w:rsid w:val="00D8438E"/>
    <w:rsid w:val="00D84C11"/>
    <w:rsid w:val="00D87D0D"/>
    <w:rsid w:val="00D87E9E"/>
    <w:rsid w:val="00D9033F"/>
    <w:rsid w:val="00D90910"/>
    <w:rsid w:val="00D92903"/>
    <w:rsid w:val="00D9728A"/>
    <w:rsid w:val="00DA0CAE"/>
    <w:rsid w:val="00DA2DF0"/>
    <w:rsid w:val="00DA4A52"/>
    <w:rsid w:val="00DA5B3E"/>
    <w:rsid w:val="00DB03BB"/>
    <w:rsid w:val="00DB106D"/>
    <w:rsid w:val="00DB1E90"/>
    <w:rsid w:val="00DB1F53"/>
    <w:rsid w:val="00DB2284"/>
    <w:rsid w:val="00DB2304"/>
    <w:rsid w:val="00DB2956"/>
    <w:rsid w:val="00DB37D9"/>
    <w:rsid w:val="00DB67BB"/>
    <w:rsid w:val="00DB6A3C"/>
    <w:rsid w:val="00DC37B2"/>
    <w:rsid w:val="00DC6F6E"/>
    <w:rsid w:val="00DD011D"/>
    <w:rsid w:val="00DD1362"/>
    <w:rsid w:val="00DD18D8"/>
    <w:rsid w:val="00DD299A"/>
    <w:rsid w:val="00DD2CDB"/>
    <w:rsid w:val="00DD38A9"/>
    <w:rsid w:val="00DD3BEC"/>
    <w:rsid w:val="00DE0312"/>
    <w:rsid w:val="00DE11D5"/>
    <w:rsid w:val="00DE17D0"/>
    <w:rsid w:val="00DE3336"/>
    <w:rsid w:val="00DE37D3"/>
    <w:rsid w:val="00DE570E"/>
    <w:rsid w:val="00DE597E"/>
    <w:rsid w:val="00DE777D"/>
    <w:rsid w:val="00DF0B77"/>
    <w:rsid w:val="00DF0D18"/>
    <w:rsid w:val="00DF122A"/>
    <w:rsid w:val="00DF3730"/>
    <w:rsid w:val="00DF46EA"/>
    <w:rsid w:val="00DF74EA"/>
    <w:rsid w:val="00DF7D49"/>
    <w:rsid w:val="00E01CEA"/>
    <w:rsid w:val="00E02301"/>
    <w:rsid w:val="00E0357E"/>
    <w:rsid w:val="00E039F9"/>
    <w:rsid w:val="00E06F3B"/>
    <w:rsid w:val="00E10975"/>
    <w:rsid w:val="00E10DB4"/>
    <w:rsid w:val="00E1259E"/>
    <w:rsid w:val="00E130DA"/>
    <w:rsid w:val="00E143FF"/>
    <w:rsid w:val="00E14FD0"/>
    <w:rsid w:val="00E20088"/>
    <w:rsid w:val="00E2039D"/>
    <w:rsid w:val="00E2196D"/>
    <w:rsid w:val="00E21C2F"/>
    <w:rsid w:val="00E21EB7"/>
    <w:rsid w:val="00E21F2D"/>
    <w:rsid w:val="00E23962"/>
    <w:rsid w:val="00E24FB6"/>
    <w:rsid w:val="00E25839"/>
    <w:rsid w:val="00E258A5"/>
    <w:rsid w:val="00E27E1C"/>
    <w:rsid w:val="00E3005D"/>
    <w:rsid w:val="00E30752"/>
    <w:rsid w:val="00E331C9"/>
    <w:rsid w:val="00E33536"/>
    <w:rsid w:val="00E35236"/>
    <w:rsid w:val="00E35457"/>
    <w:rsid w:val="00E409B7"/>
    <w:rsid w:val="00E41387"/>
    <w:rsid w:val="00E4175E"/>
    <w:rsid w:val="00E4391C"/>
    <w:rsid w:val="00E4398A"/>
    <w:rsid w:val="00E43ED4"/>
    <w:rsid w:val="00E60A07"/>
    <w:rsid w:val="00E6123B"/>
    <w:rsid w:val="00E614BC"/>
    <w:rsid w:val="00E62EC0"/>
    <w:rsid w:val="00E6302C"/>
    <w:rsid w:val="00E64128"/>
    <w:rsid w:val="00E661B4"/>
    <w:rsid w:val="00E66C6A"/>
    <w:rsid w:val="00E70186"/>
    <w:rsid w:val="00E7025B"/>
    <w:rsid w:val="00E7059B"/>
    <w:rsid w:val="00E71D65"/>
    <w:rsid w:val="00E72CF0"/>
    <w:rsid w:val="00E7364B"/>
    <w:rsid w:val="00E73D56"/>
    <w:rsid w:val="00E76020"/>
    <w:rsid w:val="00E76A9E"/>
    <w:rsid w:val="00E771E7"/>
    <w:rsid w:val="00E778B8"/>
    <w:rsid w:val="00E803D1"/>
    <w:rsid w:val="00E80E6C"/>
    <w:rsid w:val="00E837CC"/>
    <w:rsid w:val="00E83995"/>
    <w:rsid w:val="00E84815"/>
    <w:rsid w:val="00E85719"/>
    <w:rsid w:val="00E85860"/>
    <w:rsid w:val="00E861BE"/>
    <w:rsid w:val="00E86C99"/>
    <w:rsid w:val="00E8764B"/>
    <w:rsid w:val="00E9051F"/>
    <w:rsid w:val="00E92728"/>
    <w:rsid w:val="00E93DC5"/>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17E2"/>
    <w:rsid w:val="00EC3227"/>
    <w:rsid w:val="00EC3F1F"/>
    <w:rsid w:val="00EC40D1"/>
    <w:rsid w:val="00EC48B5"/>
    <w:rsid w:val="00EC5678"/>
    <w:rsid w:val="00EC7EB4"/>
    <w:rsid w:val="00ED0882"/>
    <w:rsid w:val="00ED40A5"/>
    <w:rsid w:val="00ED5E0C"/>
    <w:rsid w:val="00ED6B96"/>
    <w:rsid w:val="00ED7A6C"/>
    <w:rsid w:val="00EE00A2"/>
    <w:rsid w:val="00EE0F68"/>
    <w:rsid w:val="00EE21FD"/>
    <w:rsid w:val="00EE2C2E"/>
    <w:rsid w:val="00EE3296"/>
    <w:rsid w:val="00EE515D"/>
    <w:rsid w:val="00EE6770"/>
    <w:rsid w:val="00EE75E4"/>
    <w:rsid w:val="00EF353B"/>
    <w:rsid w:val="00EF5648"/>
    <w:rsid w:val="00EF5F8C"/>
    <w:rsid w:val="00EF6303"/>
    <w:rsid w:val="00EF6E87"/>
    <w:rsid w:val="00F00231"/>
    <w:rsid w:val="00F00C01"/>
    <w:rsid w:val="00F02561"/>
    <w:rsid w:val="00F03076"/>
    <w:rsid w:val="00F03D6F"/>
    <w:rsid w:val="00F04098"/>
    <w:rsid w:val="00F054D1"/>
    <w:rsid w:val="00F055B1"/>
    <w:rsid w:val="00F05617"/>
    <w:rsid w:val="00F06039"/>
    <w:rsid w:val="00F070D7"/>
    <w:rsid w:val="00F103D1"/>
    <w:rsid w:val="00F10546"/>
    <w:rsid w:val="00F12171"/>
    <w:rsid w:val="00F135AE"/>
    <w:rsid w:val="00F13DEA"/>
    <w:rsid w:val="00F168C7"/>
    <w:rsid w:val="00F17726"/>
    <w:rsid w:val="00F200BB"/>
    <w:rsid w:val="00F22711"/>
    <w:rsid w:val="00F23163"/>
    <w:rsid w:val="00F23861"/>
    <w:rsid w:val="00F2472E"/>
    <w:rsid w:val="00F2756F"/>
    <w:rsid w:val="00F27C4A"/>
    <w:rsid w:val="00F302A7"/>
    <w:rsid w:val="00F303FA"/>
    <w:rsid w:val="00F3065E"/>
    <w:rsid w:val="00F3217F"/>
    <w:rsid w:val="00F32790"/>
    <w:rsid w:val="00F337AF"/>
    <w:rsid w:val="00F33AB0"/>
    <w:rsid w:val="00F33E98"/>
    <w:rsid w:val="00F34B19"/>
    <w:rsid w:val="00F3520F"/>
    <w:rsid w:val="00F35F7A"/>
    <w:rsid w:val="00F364D5"/>
    <w:rsid w:val="00F37157"/>
    <w:rsid w:val="00F37DE3"/>
    <w:rsid w:val="00F37F5C"/>
    <w:rsid w:val="00F4254B"/>
    <w:rsid w:val="00F46134"/>
    <w:rsid w:val="00F461CD"/>
    <w:rsid w:val="00F46486"/>
    <w:rsid w:val="00F4778E"/>
    <w:rsid w:val="00F548FE"/>
    <w:rsid w:val="00F552B1"/>
    <w:rsid w:val="00F55B59"/>
    <w:rsid w:val="00F60AAA"/>
    <w:rsid w:val="00F70996"/>
    <w:rsid w:val="00F70D8B"/>
    <w:rsid w:val="00F711D9"/>
    <w:rsid w:val="00F717DC"/>
    <w:rsid w:val="00F76BD2"/>
    <w:rsid w:val="00F77331"/>
    <w:rsid w:val="00F774DE"/>
    <w:rsid w:val="00F8314E"/>
    <w:rsid w:val="00F851CF"/>
    <w:rsid w:val="00F85471"/>
    <w:rsid w:val="00F861B0"/>
    <w:rsid w:val="00F86B9C"/>
    <w:rsid w:val="00F86CF5"/>
    <w:rsid w:val="00F874BD"/>
    <w:rsid w:val="00F91AE0"/>
    <w:rsid w:val="00F9226E"/>
    <w:rsid w:val="00F9243D"/>
    <w:rsid w:val="00F9256A"/>
    <w:rsid w:val="00F955D3"/>
    <w:rsid w:val="00F974EC"/>
    <w:rsid w:val="00FA0610"/>
    <w:rsid w:val="00FA1750"/>
    <w:rsid w:val="00FA3F76"/>
    <w:rsid w:val="00FA57A5"/>
    <w:rsid w:val="00FA6897"/>
    <w:rsid w:val="00FA75C5"/>
    <w:rsid w:val="00FB088E"/>
    <w:rsid w:val="00FB1839"/>
    <w:rsid w:val="00FB3562"/>
    <w:rsid w:val="00FC0B48"/>
    <w:rsid w:val="00FC0BDB"/>
    <w:rsid w:val="00FC2212"/>
    <w:rsid w:val="00FC6AD8"/>
    <w:rsid w:val="00FC73BC"/>
    <w:rsid w:val="00FD0AD5"/>
    <w:rsid w:val="00FD152F"/>
    <w:rsid w:val="00FD282C"/>
    <w:rsid w:val="00FD2940"/>
    <w:rsid w:val="00FD2E31"/>
    <w:rsid w:val="00FD38BD"/>
    <w:rsid w:val="00FD52B5"/>
    <w:rsid w:val="00FD60EC"/>
    <w:rsid w:val="00FD7D32"/>
    <w:rsid w:val="00FE013F"/>
    <w:rsid w:val="00FE07E1"/>
    <w:rsid w:val="00FE5FA9"/>
    <w:rsid w:val="00FE77F7"/>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9B2"/>
  <w15:docId w15:val="{CCFA2B78-D066-4A68-BE93-1CBCAB7C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l Char"/>
    <w:link w:val="ListParagraph"/>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2,l"/>
    <w:basedOn w:val="Normal"/>
    <w:link w:val="ListParagraphChar"/>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6"/>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7"/>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8"/>
      </w:numPr>
    </w:pPr>
  </w:style>
  <w:style w:type="numbering" w:customStyle="1" w:styleId="WWNum4">
    <w:name w:val="WWNum4"/>
    <w:rsid w:val="00E7059B"/>
    <w:pPr>
      <w:numPr>
        <w:numId w:val="9"/>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2">
    <w:name w:val="Unresolved Mention2"/>
    <w:basedOn w:val="DefaultParagraphFont"/>
    <w:uiPriority w:val="99"/>
    <w:semiHidden/>
    <w:unhideWhenUsed/>
    <w:rsid w:val="00F9243D"/>
    <w:rPr>
      <w:color w:val="605E5C"/>
      <w:shd w:val="clear" w:color="auto" w:fill="E1DFDD"/>
    </w:rPr>
  </w:style>
  <w:style w:type="character" w:styleId="UnresolvedMention">
    <w:name w:val="Unresolved Mention"/>
    <w:basedOn w:val="DefaultParagraphFont"/>
    <w:uiPriority w:val="99"/>
    <w:semiHidden/>
    <w:unhideWhenUsed/>
    <w:rsid w:val="00674FC1"/>
    <w:rPr>
      <w:color w:val="605E5C"/>
      <w:shd w:val="clear" w:color="auto" w:fill="E1DFDD"/>
    </w:rPr>
  </w:style>
  <w:style w:type="numbering" w:customStyle="1" w:styleId="WWNum3">
    <w:name w:val="WWNum3"/>
    <w:basedOn w:val="NoList"/>
    <w:rsid w:val="00F02561"/>
    <w:pPr>
      <w:numPr>
        <w:numId w:val="14"/>
      </w:numPr>
    </w:pPr>
  </w:style>
  <w:style w:type="numbering" w:customStyle="1" w:styleId="WWNum5">
    <w:name w:val="WWNum5"/>
    <w:basedOn w:val="NoList"/>
    <w:rsid w:val="00F02561"/>
    <w:pPr>
      <w:numPr>
        <w:numId w:val="17"/>
      </w:numPr>
    </w:pPr>
  </w:style>
  <w:style w:type="character" w:customStyle="1" w:styleId="cf51">
    <w:name w:val="cf51"/>
    <w:rsid w:val="000B0E54"/>
    <w:rPr>
      <w:rFonts w:ascii="Segoe UI" w:hAnsi="Segoe UI" w:cs="Segoe UI" w:hint="default"/>
      <w:sz w:val="18"/>
      <w:szCs w:val="18"/>
    </w:rPr>
  </w:style>
  <w:style w:type="character" w:customStyle="1" w:styleId="cf71">
    <w:name w:val="cf71"/>
    <w:rsid w:val="000B0E54"/>
    <w:rPr>
      <w:rFonts w:ascii="Segoe UI" w:hAnsi="Segoe UI" w:cs="Segoe UI" w:hint="default"/>
      <w:b/>
      <w:bCs/>
      <w:sz w:val="18"/>
      <w:szCs w:val="18"/>
    </w:rPr>
  </w:style>
  <w:style w:type="character" w:customStyle="1" w:styleId="cf81">
    <w:name w:val="cf81"/>
    <w:rsid w:val="000B0E54"/>
    <w:rPr>
      <w:rFonts w:ascii="Segoe UI" w:hAnsi="Segoe UI" w:cs="Segoe UI" w:hint="default"/>
      <w:b/>
      <w:bCs/>
      <w:sz w:val="18"/>
      <w:szCs w:val="18"/>
    </w:rPr>
  </w:style>
  <w:style w:type="character" w:customStyle="1" w:styleId="cf61">
    <w:name w:val="cf61"/>
    <w:rsid w:val="000B0E54"/>
    <w:rPr>
      <w:rFonts w:ascii="Segoe UI" w:hAnsi="Segoe UI" w:cs="Segoe UI" w:hint="default"/>
      <w:sz w:val="18"/>
      <w:szCs w:val="18"/>
    </w:rPr>
  </w:style>
  <w:style w:type="character" w:customStyle="1" w:styleId="cf91">
    <w:name w:val="cf91"/>
    <w:rsid w:val="000B0E54"/>
    <w:rPr>
      <w:rFonts w:ascii="Segoe UI" w:hAnsi="Segoe UI" w:cs="Segoe UI" w:hint="default"/>
      <w:sz w:val="18"/>
      <w:szCs w:val="18"/>
      <w:u w:val="single"/>
    </w:rPr>
  </w:style>
  <w:style w:type="character" w:customStyle="1" w:styleId="cf101">
    <w:name w:val="cf101"/>
    <w:rsid w:val="000B0E54"/>
    <w:rPr>
      <w:rFonts w:ascii="Segoe UI" w:hAnsi="Segoe UI" w:cs="Segoe UI" w:hint="default"/>
      <w:sz w:val="18"/>
      <w:szCs w:val="18"/>
      <w:u w:val="single"/>
    </w:rPr>
  </w:style>
  <w:style w:type="character" w:customStyle="1" w:styleId="cf111">
    <w:name w:val="cf111"/>
    <w:rsid w:val="000B0E54"/>
    <w:rPr>
      <w:rFonts w:ascii="Segoe UI" w:hAnsi="Segoe UI" w:cs="Segoe UI" w:hint="default"/>
      <w:sz w:val="18"/>
      <w:szCs w:val="18"/>
      <w:u w:val="single"/>
    </w:rPr>
  </w:style>
  <w:style w:type="character" w:customStyle="1" w:styleId="cf121">
    <w:name w:val="cf121"/>
    <w:rsid w:val="000B0E54"/>
    <w:rPr>
      <w:rFonts w:ascii="Segoe UI" w:hAnsi="Segoe UI" w:cs="Segoe UI" w:hint="default"/>
      <w:sz w:val="18"/>
      <w:szCs w:val="18"/>
      <w:u w:val="single"/>
    </w:rPr>
  </w:style>
  <w:style w:type="character" w:customStyle="1" w:styleId="cf131">
    <w:name w:val="cf131"/>
    <w:rsid w:val="000B0E54"/>
    <w:rPr>
      <w:rFonts w:ascii="Segoe UI" w:hAnsi="Segoe UI" w:cs="Segoe UI" w:hint="default"/>
      <w:sz w:val="18"/>
      <w:szCs w:val="18"/>
    </w:rPr>
  </w:style>
  <w:style w:type="paragraph" w:customStyle="1" w:styleId="pf0">
    <w:name w:val="pf0"/>
    <w:basedOn w:val="Normal"/>
    <w:rsid w:val="002F6013"/>
    <w:pPr>
      <w:spacing w:before="100" w:beforeAutospacing="1" w:after="100" w:afterAutospacing="1"/>
      <w:ind w:left="426"/>
      <w:jc w:val="both"/>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589">
      <w:bodyDiv w:val="1"/>
      <w:marLeft w:val="0"/>
      <w:marRight w:val="0"/>
      <w:marTop w:val="0"/>
      <w:marBottom w:val="0"/>
      <w:divBdr>
        <w:top w:val="none" w:sz="0" w:space="0" w:color="auto"/>
        <w:left w:val="none" w:sz="0" w:space="0" w:color="auto"/>
        <w:bottom w:val="none" w:sz="0" w:space="0" w:color="auto"/>
        <w:right w:val="none" w:sz="0" w:space="0" w:color="auto"/>
      </w:divBdr>
    </w:div>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484132438">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05663202">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797337057">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erdmane@ldz.lv" TargetMode="External"/><Relationship Id="rId13" Type="http://schemas.openxmlformats.org/officeDocument/2006/relationships/hyperlink" Target="https://www.ldz.lv/lv/iepirkum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hyperlink" Target="https://www.vid.gov.lv/lv/dabas-resursu-nodokla-likmes" TargetMode="External"/><Relationship Id="rId2" Type="http://schemas.openxmlformats.org/officeDocument/2006/relationships/numbering" Target="numbering.xml"/><Relationship Id="rId16" Type="http://schemas.openxmlformats.org/officeDocument/2006/relationships/hyperlink" Target="https://www.vid.gov.lv/lv/dabas-resursu-nodokli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dz.lv/lv/iepirkumi" TargetMode="External"/><Relationship Id="rId5" Type="http://schemas.openxmlformats.org/officeDocument/2006/relationships/webSettings" Target="webSettings.xml"/><Relationship Id="rId15" Type="http://schemas.openxmlformats.org/officeDocument/2006/relationships/hyperlink" Target="https://www.vid.gov.lv/lv/dabas-resursu-nodokla-likmes" TargetMode="External"/><Relationship Id="rId10" Type="http://schemas.openxmlformats.org/officeDocument/2006/relationships/hyperlink" Target="http://www.ldz.lv" TargetMode="External"/><Relationship Id="rId19"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s://www.ldz.lv/lv/Sadarbibas-partneru-identifikacijas-veidlapa" TargetMode="External"/><Relationship Id="rId14" Type="http://schemas.openxmlformats.org/officeDocument/2006/relationships/hyperlink" Target="https://www.vid.gov.lv/lv/dabas-resursu-nodokl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A746-70E8-4B53-AC8F-938824FB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27</Pages>
  <Words>46955</Words>
  <Characters>26765</Characters>
  <Application>Microsoft Office Word</Application>
  <DocSecurity>0</DocSecurity>
  <Lines>223</Lines>
  <Paragraphs>147</Paragraphs>
  <ScaleCrop>false</ScaleCrop>
  <HeadingPairs>
    <vt:vector size="6" baseType="variant">
      <vt:variant>
        <vt:lpstr>Title</vt:lpstr>
      </vt:variant>
      <vt:variant>
        <vt:i4>1</vt:i4>
      </vt:variant>
      <vt:variant>
        <vt:lpstr>Headings</vt:lpstr>
      </vt:variant>
      <vt:variant>
        <vt:i4>10</vt:i4>
      </vt:variant>
      <vt:variant>
        <vt:lpstr>Nosaukums</vt:lpstr>
      </vt:variant>
      <vt:variant>
        <vt:i4>1</vt:i4>
      </vt:variant>
    </vt:vector>
  </HeadingPairs>
  <TitlesOfParts>
    <vt:vector size="12" baseType="lpstr">
      <vt:lpstr/>
      <vt:lpstr/>
      <vt:lpstr>PIEDĀVĀJUMA NODROŠINĀJUMS</vt:lpstr>
      <vt:lpstr>/kredītiestādes paraksttiesīgās  personas paraksts un atšifrējums/ </vt:lpstr>
      <vt:lpstr/>
      <vt:lpstr/>
      <vt:lpstr>LĪGUMA NODROŠINĀJUMS</vt:lpstr>
      <vt:lpstr>forma</vt:lpstr>
      <vt:lpstr>2.1.	Līguma kopējā summa, neieskaitot pievienotās vērtības nodokli (turpmāk – PV</vt:lpstr>
      <vt:lpstr>10.3. Pārdevējs, parakstot līgumu, apliecina, ka ir iepazinies ar koncerna „Latv</vt:lpstr>
      <vt:lpstr>10.4. Pārdevējam ir pienākums nekavējoties informēt pircēju, ja identificēta sit</vt:lpstr>
      <vt:lpstr/>
    </vt:vector>
  </TitlesOfParts>
  <Company>VAS "LDz"</Company>
  <LinksUpToDate>false</LinksUpToDate>
  <CharactersWithSpaces>73573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Egita Erdmane</cp:lastModifiedBy>
  <cp:revision>5</cp:revision>
  <cp:lastPrinted>2023-02-06T07:21:00Z</cp:lastPrinted>
  <dcterms:created xsi:type="dcterms:W3CDTF">2024-01-11T10:22:00Z</dcterms:created>
  <dcterms:modified xsi:type="dcterms:W3CDTF">2024-01-12T11:50:00Z</dcterms:modified>
</cp:coreProperties>
</file>